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d92a" w14:textId="82cd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сфере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13 сентября 2018 года № 256. Зарегистрирован в Министерстве юстиции Республики Казахстан 9 октября 2018 года № 17507.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сфере культуры, в которые вносятся изменения (далее -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который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256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культуры, в которые вносятся изменения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 (зарегистрирован в Реестре государственной регистрации нормативных правовых актов под № 4632, опубликован в собрании актов центральных исполнительных и иных центральных государственных органов Республики Казахстан, 2007 года март-апрель) следующие изменения: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"Народный" (образцовый) коллективам художественной самодеятельности, утвержденных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присвоения звания "Народный" (образцовый) коллективам художественной самодеятельности";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присвоения Звания "Народный" (образцовый) коллективы художественной самодеятельности подают в местный исполнительный орган области, города республиканского значения и столицы в области культуры (далее - МИО) следующие документы:";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определения творческого уровня коллективов художественной самодеятельности, претендующих на Звание "Народный" (образцовый), МИО создается комиссия по присвоению Звания "Народный" (образцовый) коллективам художественной самодеятельности (далее - Комиссия), в состав которой входят представитель уполномоченного органа в области культуры (далее- уполномоченный орган) и специалисты по жанрам.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МИО рассматривает поступившие документы в течение 15 календарных дней со дня их поступления. По итогам рассмотрения МИО информирует уполномоченный орган о проведении заседания Комиссии.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МИО.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поступления документов в МИО и считаются правомочными, если на них присутствует не менее двух третей от общего числа членов Комиссии.".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культуры и спорта РК от 21.04.2020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31 марта 2011 года № 56 "Об утверждении типовых правил проведения республиканских конкурсов и фестивалей" (зарегистрирован в Реестре государственной регистрации нормативных правовых актов под № 6923, опубликован в газете "Казахстанская правда" от 20 мая 2011 года № 161-162 (26582-26583) следующие изменения: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республиканских конкурсов и фестивалей: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проведения республиканских конкурсов и фестивалей (далее – Типовые правила) разработаны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определяют порядок проведения республиканских конкурсов и фестивалей (далее - конкурсы и (или) фестивали), организуемых уполномоченным органом в области культуры (далее - уполномоченный орган) и/или местными исполнительными органами областей, городов республиканского значения и столицы (далее - местный исполнительный орган).";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 конкурса и (или) фестиваля";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конкурсов и (или) фестивалей";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республиканских конкурсах и (или) фестивалях необходимо участие представителей более половины областей Республики Казахстан, которые являются победителями конкурсов и (или) фестивалей на уровне областей, городов республиканского значения, столицы.";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Организационный комитет";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Жюри конкурса и (или) фестиваля".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культуры и спорта РК от 14.04.2020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5 марта 2015 года № 85 "Об утверждении Правил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коллективам" (зарегистрирован в Реестре государственной регистрации нормативных правовых актов под № 10619, опубликован в информационно-правовой системе "Әділет" 13 апреля 2015 года) следующие изменения: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присвоения статуса "Академический" государственным организациям культуры, отдельным профессиональным художественным и творческим коллективам, утвержденных указанным приказом: 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присвоения статуса "Академический"";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Руководители республиканских государственных организаций культуры, а также руководители местных исполнительных органов областей, городов республиканского значения, столицы подают в Министерство культуры и спорта Республики Казахстан (далее - Министерство) ходатайство о присвоении организации статуса "Академический" (далее - ходатайство). К ходатайству прилагаются следующие документы:";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Условия присвоения статуса "Академический"".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приказом Министра культуры и спорта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приказом Министра культуры и спорта РК от 02.04.2020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9.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Министра культуры и спорта РК от 20.04.2020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Контроль за состоянием использования и порядком содержания памятников предоставленных в пользование (имущественный наем, аренду) осуществляется уполномоченным органом и местными исполнительными органами областей, городов республиканского значения, столицы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наследия".".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изменения,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256</w:t>
            </w:r>
          </w:p>
        </w:tc>
      </w:tr>
    </w:tbl>
    <w:bookmarkStart w:name="z11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арендной платы за использование памятников истории и культуры, находящихся в государственной собственности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культуры и спорта РК от 14.04.2020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