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7ac5" w14:textId="b907a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качества оказания гарантированной государством юридической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27 сентября 2018 года № 1454. Зарегистрирован в Министерстве юстиции Республики Казахстан 9 октября 2018 года № 17510.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5 июля 2018 года "Об адвокатской деятельности и юридической помощи"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качества оказания гарантированной государством юридической помощи.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16 февраля 2015 года № 89 "Об утверждении критериев качества оказываемой юридической помощи" (зарегистрирован в Реестре государственной регистрации нормативных правовых актов № 10392, опубликован 16 марта 2015 года информационно-правовой системе "Әділет");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1454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качества оказания гарантированной государством юридической помощи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Критериями качества оказания юридической помощи в виде правового информирования являются: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правового информирования в пределах предоставленных полномочий,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адвокатской деятельности и юридической помощи" (далее ‒ Закон);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правовое информирование населения о порядке и возможности получения гарантированной государством юридической помощи посредством механизмов, предусмотренных Законом;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обоснованных жалоб на действия (бездействие) должностных и иных лиц государственных органов, оказывающих юридическую помощь в виде правового информирования;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компетентность при осуществлении правового информирования;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объективность и своевременность правового консультирования физических и юридических лиц;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соблюдение действующего законодательства Республики Казахстан.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юстиции РК от 31.08.2022 </w:t>
      </w:r>
      <w:r>
        <w:rPr>
          <w:rFonts w:ascii="Times New Roman"/>
          <w:b w:val="false"/>
          <w:i w:val="false"/>
          <w:color w:val="00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Критериями качества оказания гарантированной государством юридической помощи в виде правового консультирования являются: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порядка и сроков правового консультирования,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обоснованность и мотивированность правового консультирования положениями законодательства Республики Казахстан;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законодательства Республики Казахстан при исполнении профессиональных обязанностей;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актуальность правового консультирования;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отсутствие обоснованных жалоб на действия (бездействие) субъектов, оказывающих правовое консультирование.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Критериями качества оказания адвокатами гарантированной государством юридической помощи в виде защиты и представительства интересов физических и юридических лиц в судах, органах уголовного преследования, иных государственных органах и негосударственных организациях являются: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гарантированной государством юридической помощи в пределах предоставленных законом полномочий;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при исполнении профессиональных обязанностей норм действующего законодательства Республики Казахстан и Кодекса профессиональной этики адвокатов;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сохранение адвокатской тайны;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 от принятого поручения об оказании гарантированной государством юридической помощи при наличии личной заинтересованности в исходе дела, противоречащей интересам лица, обратившегося за юридической помощью;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отсутствие обоснованных жалоб на действия (бездействие) адвокатов.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Критериями качества оказания юридическими консультантами гарантированной государством юридической помощи в виде представительства интересов физических и юридических лиц в судах, государственных органах и негосударственных организациях являются: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оказание гарантированной государством юридической помощи в пределах предоставленных Законом полномочий;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соблюдение при исполнении профессиональных обязанностей норм законодательства Республики Казахстан об адвокатской деятельности и юридической помощи, правил и стандартов палаты юридических консультантов, Кодекса профессиональной этики,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 Закона;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отказ от принятого поручения об оказании гарантированной государством юридической помощи при наличии личной заинтересованности в исходе дела, противоречащей интересам лица, обратившегося за юридической помощью;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обоснованных жалоб на действия (бездействие) юридических консультантов.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Критерии дополнены пунктом 4 в соответствии с приказом Министра юстиции РК от 31.08.2022 </w:t>
      </w:r>
      <w:r>
        <w:rPr>
          <w:rFonts w:ascii="Times New Roman"/>
          <w:b w:val="false"/>
          <w:i w:val="false"/>
          <w:color w:val="00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