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37a4" w14:textId="5c93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29 "Об утверждении Требований к помещению нотариуса"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сентября 2018 года № 1438. Зарегистрирован в Министерстве юстиции Республики Казахстан 9 октября 2018 года № 17517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29 "Об утверждении Требований к помещению нотариуса" (зарегистрирован в Реестре государственной регистрации нормативных правовых актов № 7444, опубликован "Казахстанская правда" 26 мая 2012 года в газете "Казахстанская правда" № 154-156 (26973-26975)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 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14 июля 1997 года "О нотариате";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Требованиях к помещению нотариуса,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Требования к помещению нотариуса (далее -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15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21 Закона Республики Казахстан от 14 июля 1997 года "О нотариате" (далее - Закон).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Помещение нотариуса должно находиться в пределах территории, определенной территориальной нотариальной палатой.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Нотариусу не допускается размещать помещение за пределами определенной ему территории.";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целях обеспечения сохранности помещения и предотвращения хищения или утраты имущества частный нотариус обеспечивает меры безопасности по недопущению доступа в помещение во внерабочее время, хранению нотариального делопроизводства, хранению печати нотариуса и бланков. При аренде помещения для совершения нотариальных действий и хранения документов в охраняемых зданиях, арендуемое помещение обеспечивается охранной и противопожарной сигнализацией.".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