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2d9bea" w14:textId="12d9be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приказа Председателя Комитета национальной безопасности Республики Казахстан от 27 апреля 2015 года № 27 "Об утверждении Положения о Департаменте Комитета национальной безопасности Республики Казахстан по Южно-Казахстанской области" и пункта 3 Перечня приказов Председателя Комитета национальной безопасности Республики Казахстан, в которые вносятся изменения и дополнения, утвержденного приказом Председателя Комитета национальной безопасности Республики Казахстан от 6 октября 2017 года № 91 "О внесении изменений и дополнений в некоторые приказы Председателя Комитета национальной безопасности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Комитета национальной безопасности Республики Казахстан от 24 сентября 2018 года № 73/қе. Зарегистрирован в Министерстве юстиции Республики Казахстан 9 октября 2018 года № 17518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6 апреля 2016 года "О правовых актах",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Признать утратившими силу: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Комитета национальной безопасности Республики Казахстан от 27 апреля 2015 года № 27 "Об утверждении Положения о Департаменте Комитета национальной безопасности Республики Казахстан по Южно-Казахстанской области" (зарегистрирован в Реестре государственной регистрации нормативных правовых актов под № 11024, опубликован 22 мая 2015 года в информационно-правовой системе "Әділет");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Перечня приказов Председателя Комитета национальной безопасности Республики Казахстан, в которые вносятся изменения и дополнения, утвержденного приказом Председателя Комитета национальной безопасности Республики Казахстан от 6 октября 2017 года № 91 "О внесении изменений и дополнений в некоторые приказы Председателя Комитета национальной безопасности Республики Казахстан".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Департаменту кадров Комитета национальной безопасности Республики Казахстан обеспечить: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государственную регистрацию настоящего приказа в Министерстве юстиции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в течение десяти календарных дней со дня государственной регистрации настоящего приказа направление его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размещение настоящего приказа на интернет-ресурсе Комитета национальной безопасности Республики Казахстан после его официального опубликования.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Комитета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национальной безопасности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Масимов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