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03ab" w14:textId="ef70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22 февраля 2013 года № 50 "Об утверждении номенклатуры видов организаций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10 октября 2018 года № 557. Зарегистрирован в Министерстве юстиции Республики Казахстан 12 октября 2018 года № 17535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февраля 2013 года № 50 "Об утверждении номенклатуры видов организаций образования" (зарегистрирован в Реестре государственной регистрации нормативных правовых актов под № 8390, опубликован в газете "Казахстанская правда" 7 августа 2013 года № 246 (27520))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Номенклатуре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организаций образования,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Организации высшего и (или) послевузовского образования: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национальный исследовательский университет;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национальная организация высшего и (или) послевузовского образования;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исследовательский университет;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университет;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академия;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институт;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консерватория.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Специализированные организации образования: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специализированная школа;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специализированный лицей (специализированная школа - лицей);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специализированная гимназия (специализированная школа - гимназия);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специализированная школа - интернат;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специализированная школа - лицей - интернат;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специализированная школа - гимназия - интернат;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специализированная музыкальная школа - интернат;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специализированная спортивная школа - интернат (специализированная школа - интернат - колледж олимпийского резерва);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специализированная хореографическая школа - интернат (специализированная хореографическая школа - интернат - училище);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специализированная военная школа - интернат;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лицей-интернат "Білім - инновация";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специализированная школа - комплекс;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специализированная школа - лицей информационных технологий;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специализированный лицей информационных технологий.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Специальные организации образования: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специальный ясли - сад;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детский сад;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школа;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специальная школа - интернат;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специальный комплекс "детский сад - школа - интернат";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специальный комплекс "школа - интернат - колледж";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психолого - медико - педагогическая консультация;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реабилитационный центр;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кабинет психолого - педагогической коррекции;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логопедический пункт.".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в порядке обеспечить: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направление его копии в бумажном и электронном виде 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 - ресурсе Министерства образования и науки Республики Казахстан после его официального опубликования;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 - министра образования и науки Республики Казахстан Аймагамбетова А.К.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официального опубликования.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