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74d1" w14:textId="d1a7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23 февраля 2018 года № 287 "Об утверждении Правил планирования и реализации институциональных проектов, реализуемых за счет привлечения государственных займов"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октября 2018 года № 999. Зарегистрирован в Министерстве юстиции Республики Казахстан 16 октября 2018 года № 17556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февраля 2018 года № 287 "Об утверждении Правил планирования и реализации институциональных проектов, реализуемых за счет привлечения государственных займов" (зарегистрирован в Реестре государственной регистрации нормативных правовых актов под № 16568, опубликован 26 марта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Настоящий приказ вводится в действие по истечении десяти календарных дней после дня его первого официального опубликования и не распространяется на договоры займа, вступившие в силу до введения в действие настоящего приказа, и правоотношения по их реализации до их прекращения.".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интернет-ресурсе Министерства финансов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в подпунктах 1), 2) и 3) настоящего пункта.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 Т. Сулейменов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"____" _________ 2018 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