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c598" w14:textId="769c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5 мая 2018 года № 517 "Об утверждении Правил проведения квалификационного экзамена для подтверждения квалификаций кандидатов в оценщики, эксперты"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октября 2018 года № 872. Зарегистрирован в Министерстве юстиции Республики Казахстан 23 октября 2018 года № 17585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мая 2018 года № 517 "Об утверждении Правил проведения квалификационного экзамена для подтверждения квалификаций кандидатов в оценщики, эксперты" (зарегистрирован в Реестре государственной регистрации нормативных правовых актов под № 16934, опубликован 1 июня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внесено изменение на казахском языке, текст на русском языке не меняется.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