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1a7d" w14:textId="f201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2018 года № 499. Зарегистрирован в Министерстве юстиции Республики Казахстан 24 октября 2018 года № 17590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приложениям 1, 2, 3, 4, 5, 6, 7 и 8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образования, высшего и послевузовского образования (Оспанова Н.Ж.)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Асыловой Б.А.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техническом и профессиональном образовании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техническом и профессиональном образовании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о техническом и профессиональном образовании на двух языках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диплому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диплома ТКБ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недействительно)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время обучения с ____ года по ____ год 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показал (-а) ____ соответствующие знания по следующим дисциплинам: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2776"/>
        <w:gridCol w:w="2776"/>
        <w:gridCol w:w="2776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учебной работе ______________________________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____________________________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(ТКБ № ____ дипломсыз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жарамсыз)</w:t>
            </w:r>
          </w:p>
        </w:tc>
      </w:tr>
    </w:tbl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жылдан бастап __________ жылға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(білім беру ұйымының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кәсібі, мамандығы бойынша оқу барысында (кәсіптің, мамандықтың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мынадай пәндерден тиісті білімін көрсетті: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3402"/>
        <w:gridCol w:w="3403"/>
        <w:gridCol w:w="3403"/>
      </w:tblGrid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баға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Басшының оқу жұмысы жөніндегі орынбасары _________________________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Топ жетекшісі _____________________________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М.О.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о послесреднем образовании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 с отличием о послесреднем образовании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о послесреднем образовании на двух языках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диплома ОБКБ №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недействительно)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время обучения с _____ года по ____ год 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показал (- а) ___ соответствующие знания по следующим дисциплинам: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2776"/>
        <w:gridCol w:w="2776"/>
        <w:gridCol w:w="2776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 ____________________________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группы ___________________________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М.П.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(ОБКБ № ____ дипломсыз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жарамсыз)</w:t>
            </w:r>
          </w:p>
        </w:tc>
      </w:tr>
    </w:tbl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жылдан бастап _________ жылға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(білім беру ұйымының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оқу барысында ____________________ мамандығы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мынадай пәндерден тиісті білімін көрсетті: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3402"/>
        <w:gridCol w:w="3403"/>
        <w:gridCol w:w="3403"/>
      </w:tblGrid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баға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оқу жұмысы жөніндегі орынбасары _________________________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Топ жетекшісі ____________________________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М.О.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профессиональной подготовке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(транскрипт) на трех языках Үш тілдегі дипломға қосымша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1976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bookmarkEnd w:id="3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Тегі________________________________________________________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Аты, әкесінің аты (болған жағдайда)___________________________________________________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Туған күні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Білімі туралы алдыңғы құжат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Түсу сынақтары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(құжат түрі, нөмірі, берілген күні)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Түсті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(ЖОО, түскен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Бітірді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(ЖОО, бітірген жылы) 8. Қосымша ақпарат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Жалпы кредит саны____________ ECTS кредиттерінің саны_______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Оқудың орташа өлшемді бағасы (GPA)_________________________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Кәсіптік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07"/>
              <w:gridCol w:w="1474"/>
              <w:gridCol w:w="6443"/>
              <w:gridCol w:w="907"/>
              <w:gridCol w:w="907"/>
              <w:gridCol w:w="1662"/>
            </w:tblGrid>
            <w:tr>
              <w:trPr>
                <w:trHeight w:val="30" w:hRule="atLeast"/>
              </w:trPr>
              <w:tc>
                <w:tcPr>
                  <w:tcW w:w="90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7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Практиканың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түрі</w:t>
                  </w:r>
                </w:p>
                <w:bookmarkEnd w:id="41"/>
              </w:tc>
              <w:tc>
                <w:tcPr>
                  <w:tcW w:w="147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 саны</w:t>
                  </w:r>
                </w:p>
              </w:tc>
              <w:tc>
                <w:tcPr>
                  <w:tcW w:w="644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16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8"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түрлі</w:t>
                  </w:r>
                </w:p>
                <w:bookmarkEnd w:id="42"/>
              </w:tc>
            </w:tr>
            <w:tr>
              <w:trPr>
                <w:trHeight w:val="30" w:hRule="atLeast"/>
              </w:trPr>
              <w:tc>
                <w:tcPr>
                  <w:tcW w:w="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Қорытынды аттестаттау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83"/>
              <w:gridCol w:w="1245"/>
              <w:gridCol w:w="5438"/>
              <w:gridCol w:w="765"/>
              <w:gridCol w:w="765"/>
              <w:gridCol w:w="1404"/>
            </w:tblGrid>
            <w:tr>
              <w:trPr>
                <w:trHeight w:val="30" w:hRule="atLeast"/>
              </w:trPr>
              <w:tc>
                <w:tcPr>
                  <w:tcW w:w="268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Мемлекеттік емтихан тапсыратын пәндердің атауы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 саны</w:t>
                  </w:r>
                </w:p>
              </w:tc>
              <w:tc>
                <w:tcPr>
                  <w:tcW w:w="543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7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дәс-түрлі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4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_________________________________________ орындау және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(диплом жобасын (жұмысын) немесе диссертацияны)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882"/>
              <w:gridCol w:w="1089"/>
              <w:gridCol w:w="4760"/>
              <w:gridCol w:w="670"/>
              <w:gridCol w:w="670"/>
              <w:gridCol w:w="1229"/>
            </w:tblGrid>
            <w:tr>
              <w:trPr>
                <w:trHeight w:val="30" w:hRule="atLeast"/>
              </w:trPr>
              <w:tc>
                <w:tcPr>
                  <w:tcW w:w="388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Диплом жобасының (жұмысының) немесе диссертацияның тақырыбы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Кредит саны</w:t>
                  </w:r>
                </w:p>
              </w:tc>
              <w:tc>
                <w:tcPr>
                  <w:tcW w:w="476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әріптік</w:t>
                  </w:r>
                </w:p>
              </w:tc>
              <w:tc>
                <w:tcPr>
                  <w:tcW w:w="6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балдық</w:t>
                  </w:r>
                </w:p>
              </w:tc>
              <w:tc>
                <w:tcPr>
                  <w:tcW w:w="12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2" w:id="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дәс-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түрлі</w:t>
                  </w:r>
                </w:p>
                <w:bookmarkEnd w:id="43"/>
              </w:tc>
            </w:tr>
            <w:tr>
              <w:trPr>
                <w:trHeight w:val="30" w:hRule="atLeast"/>
              </w:trPr>
              <w:tc>
                <w:tcPr>
                  <w:tcW w:w="38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8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4"/>
          <w:p>
            <w:pPr>
              <w:spacing w:after="20"/>
              <w:ind w:left="20"/>
              <w:jc w:val="both"/>
            </w:pPr>
          </w:p>
          <w:bookmarkEnd w:id="4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(берілген күні) _____________ (тіркеу нөмірі)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  <w:bookmarkEnd w:id="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bookmarkEnd w:id="46"/>
        </w:tc>
      </w:tr>
    </w:tbl>
    <w:bookmarkStart w:name="z1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Теориялық оқу: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114"/>
        <w:gridCol w:w="1114"/>
        <w:gridCol w:w="1114"/>
        <w:gridCol w:w="1114"/>
        <w:gridCol w:w="3513"/>
        <w:gridCol w:w="1114"/>
        <w:gridCol w:w="1114"/>
        <w:gridCol w:w="1114"/>
        <w:gridCol w:w="495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bookmarkEnd w:id="48"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коды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 түрлі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Теориялық оқудың кредиттер саны_______ Теориялық оқудың ECTS кредиттерінің саны_______________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Мемлекеттік аттестаттау комиссия шешімімен ("__" ________ 20_____ж. _______ №_____ _____хаттама)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мамандығы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берілді  (дәрежесі)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білім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Ұлттық біліктілік шеңберіне сәйкестік деңгейі: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bookmarkEnd w:id="50"/>
    <w:bookmarkStart w:name="z1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диплому на трех языках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2407"/>
        <w:gridCol w:w="2777"/>
        <w:gridCol w:w="1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bookmarkEnd w:id="5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Имя, отчество (при его наличии)_________________________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Дата рождения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Предыдущий документ об образовании____________________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Вступительные испытания______________________________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номер документа, 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Поступил (-а)_________________________________________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(вуз, год поступления)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Окончил (-а)__________________________________________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(вуз, год окончания)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Дополнительная информация____________________________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Общее число кредитов__________ Количество кредитов ECTS________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Средневзвешенная оценка (GРA) обучения_______________________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Профессиональная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13"/>
              <w:gridCol w:w="1313"/>
              <w:gridCol w:w="5734"/>
              <w:gridCol w:w="1313"/>
              <w:gridCol w:w="1313"/>
              <w:gridCol w:w="1314"/>
            </w:tblGrid>
            <w:tr>
              <w:trPr>
                <w:trHeight w:val="30" w:hRule="atLeast"/>
              </w:trPr>
              <w:tc>
                <w:tcPr>
                  <w:tcW w:w="131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практики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кредитов</w:t>
                  </w:r>
                </w:p>
              </w:tc>
              <w:tc>
                <w:tcPr>
                  <w:tcW w:w="573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 ная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13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 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7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Итоговая 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24"/>
              <w:gridCol w:w="1313"/>
              <w:gridCol w:w="5735"/>
              <w:gridCol w:w="807"/>
              <w:gridCol w:w="1313"/>
              <w:gridCol w:w="808"/>
            </w:tblGrid>
            <w:tr>
              <w:trPr>
                <w:trHeight w:val="30" w:hRule="atLeast"/>
              </w:trPr>
              <w:tc>
                <w:tcPr>
                  <w:tcW w:w="232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дисциплин государственных экзаменов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кредитов</w:t>
                  </w:r>
                </w:p>
              </w:tc>
              <w:tc>
                <w:tcPr>
                  <w:tcW w:w="573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7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Выполнение и защита__________________________________________________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(дипломного проекта (работы) или диссертации)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26"/>
              <w:gridCol w:w="1102"/>
              <w:gridCol w:w="4814"/>
              <w:gridCol w:w="677"/>
              <w:gridCol w:w="1102"/>
              <w:gridCol w:w="679"/>
            </w:tblGrid>
            <w:tr>
              <w:trPr>
                <w:trHeight w:val="30" w:hRule="atLeast"/>
              </w:trPr>
              <w:tc>
                <w:tcPr>
                  <w:tcW w:w="392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Тема дипломного проекта (работы) или диссертации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кредитов</w:t>
                  </w:r>
                </w:p>
              </w:tc>
              <w:tc>
                <w:tcPr>
                  <w:tcW w:w="481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Оценка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7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буквенная</w:t>
                  </w:r>
                </w:p>
              </w:tc>
              <w:tc>
                <w:tcPr>
                  <w:tcW w:w="11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баллах</w:t>
                  </w:r>
                </w:p>
              </w:tc>
              <w:tc>
                <w:tcPr>
                  <w:tcW w:w="6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традиционная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8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ДИПЛОМУ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bookmarkEnd w:id="56"/>
        </w:tc>
      </w:tr>
    </w:tbl>
    <w:bookmarkStart w:name="z2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Теоретическое обучение: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114"/>
        <w:gridCol w:w="1114"/>
        <w:gridCol w:w="1114"/>
        <w:gridCol w:w="1114"/>
        <w:gridCol w:w="3513"/>
        <w:gridCol w:w="1114"/>
        <w:gridCol w:w="1114"/>
        <w:gridCol w:w="1114"/>
        <w:gridCol w:w="495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bookmarkEnd w:id="58"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Количество кредитов теоретического обучения ____количество кредитов ECTS теоретического обучения_______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Решением Государственной аттестационной комиссии (протокол №________ от "_____" ___20 ____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присуждена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(степень)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образовательная программа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Уровень соответствия Национальной рамки квалификации:______________________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диплом дает право профессиональной деятельности в соответствии с уровнем высшего и послевузовского образования Республики Казахстан</w:t>
      </w:r>
    </w:p>
    <w:bookmarkEnd w:id="60"/>
    <w:bookmarkStart w:name="z32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Diploma Supplement in three languages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12407"/>
        <w:gridCol w:w="2377"/>
        <w:gridCol w:w="360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6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Last Name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First Name, Patronymic (in presence of)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Date of birth______________________________________________________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Previous educational background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Entrance Examinations_______________________________________________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Entered_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(higher education institution, year of enrollment)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Graduated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(higher education institution, graduation year)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Additional information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Total number of credits __________ Number of ECTS credits____________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10.​Grade point average (GPA)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Internship</w:t>
            </w:r>
          </w:p>
          <w:bookmarkEnd w:id="63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70"/>
              <w:gridCol w:w="2354"/>
              <w:gridCol w:w="872"/>
              <w:gridCol w:w="2294"/>
              <w:gridCol w:w="2669"/>
              <w:gridCol w:w="2141"/>
            </w:tblGrid>
            <w:tr>
              <w:trPr>
                <w:trHeight w:val="30" w:hRule="atLeast"/>
              </w:trPr>
              <w:tc>
                <w:tcPr>
                  <w:tcW w:w="197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Internship type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credits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29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6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21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 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9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3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29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6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Final attestation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316"/>
              <w:gridCol w:w="1942"/>
              <w:gridCol w:w="760"/>
              <w:gridCol w:w="1886"/>
              <w:gridCol w:w="2191"/>
              <w:gridCol w:w="1205"/>
            </w:tblGrid>
            <w:tr>
              <w:trPr>
                <w:trHeight w:val="30" w:hRule="atLeast"/>
              </w:trPr>
              <w:tc>
                <w:tcPr>
                  <w:tcW w:w="4316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Name of disciplines in state examinations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credits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1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4" w:id="6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  <w:bookmarkEnd w:id="64"/>
              </w:tc>
            </w:tr>
            <w:tr>
              <w:trPr>
                <w:trHeight w:val="30" w:hRule="atLeast"/>
              </w:trPr>
              <w:tc>
                <w:tcPr>
                  <w:tcW w:w="43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Implementation and defense____________________________________  (of diploma project (work) or dissertation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679"/>
              <w:gridCol w:w="1832"/>
              <w:gridCol w:w="760"/>
              <w:gridCol w:w="1770"/>
              <w:gridCol w:w="2054"/>
              <w:gridCol w:w="1205"/>
            </w:tblGrid>
            <w:tr>
              <w:trPr>
                <w:trHeight w:val="30" w:hRule="atLeast"/>
              </w:trPr>
              <w:tc>
                <w:tcPr>
                  <w:tcW w:w="4679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Theme of diploma project (work) or dissertation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Number of credits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7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letter equivalence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numeric equivalence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66" w:id="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traditional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grade</w:t>
                  </w:r>
                </w:p>
                <w:bookmarkEnd w:id="65"/>
              </w:tc>
            </w:tr>
            <w:tr>
              <w:trPr>
                <w:trHeight w:val="30" w:hRule="atLeast"/>
              </w:trPr>
              <w:tc>
                <w:tcPr>
                  <w:tcW w:w="46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6"/>
          <w:p>
            <w:pPr>
              <w:spacing w:after="20"/>
              <w:ind w:left="20"/>
              <w:jc w:val="both"/>
            </w:pPr>
          </w:p>
          <w:bookmarkEnd w:id="6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3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(name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higher educational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institution)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(City)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SUPPLEMENT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 DIPLOMA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(Transcript)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(data of issue) _________________ (registration number)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Rector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Secretary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Stamp</w:t>
            </w:r>
          </w:p>
          <w:bookmarkEnd w:id="67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68"/>
        </w:tc>
      </w:tr>
    </w:tbl>
    <w:bookmarkStart w:name="z4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Theoretical training: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41"/>
        <w:gridCol w:w="1625"/>
        <w:gridCol w:w="1935"/>
        <w:gridCol w:w="1765"/>
        <w:gridCol w:w="760"/>
        <w:gridCol w:w="1698"/>
        <w:gridCol w:w="1972"/>
        <w:gridCol w:w="1584"/>
        <w:gridCol w:w="360"/>
      </w:tblGrid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70"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Disciplines code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Name of disciplines 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credits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 equivalence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 equivalence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traditional grade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15. Total number of credits on theoretical training ______ Number of ECTS credits on theoretical training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By the decision of the State Attestation Commission (protocol № ____________ of "___" 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was awarded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(degree)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on specialіty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Education program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Level of compliance with the National Qualification Framework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The diploma entitles its owner to perform professional activities in accordance with the higher and post higher educational standards of the Republic of Kazakhstan 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