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d6f0a" w14:textId="ffd6f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минимальной обязательной программы обучения актуариев, перечня и требований к международным ассоциациям актуариев, Требований к содержанию и порядку предоставления обязательного актуарного заключения, Требований к подтверждению квалификации актуария, Правил и сроков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Правил выдачи лицензии на право осуществления актуарной деятельности на страховом рынке, Правил проведения тестирования</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августа 2018 года № 191. Зарегистрировано в Министерстве юстиции Республики Казахстан 26 октября 2018 года № 17618.</w:t>
      </w:r>
    </w:p>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30.03.2020 </w:t>
      </w:r>
      <w:r>
        <w:rPr>
          <w:rFonts w:ascii="Times New Roman"/>
          <w:b w:val="false"/>
          <w:i w:val="false"/>
          <w:color w:val="ff0000"/>
          <w:sz w:val="28"/>
        </w:rPr>
        <w:t>№ 45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В соответствии с Законом Республики Казахстан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1. Утвердить:</w:t>
      </w:r>
    </w:p>
    <w:bookmarkEnd w:id="1"/>
    <w:bookmarkStart w:name="z253" w:id="2"/>
    <w:p>
      <w:pPr>
        <w:spacing w:after="0"/>
        <w:ind w:left="0"/>
        <w:jc w:val="both"/>
      </w:pPr>
      <w:r>
        <w:rPr>
          <w:rFonts w:ascii="Times New Roman"/>
          <w:b w:val="false"/>
          <w:i w:val="false"/>
          <w:color w:val="000000"/>
          <w:sz w:val="28"/>
        </w:rPr>
        <w:t xml:space="preserve">
      1) Минимальную обязательную программу обучения актуариев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254" w:id="3"/>
    <w:p>
      <w:pPr>
        <w:spacing w:after="0"/>
        <w:ind w:left="0"/>
        <w:jc w:val="both"/>
      </w:pPr>
      <w:r>
        <w:rPr>
          <w:rFonts w:ascii="Times New Roman"/>
          <w:b w:val="false"/>
          <w:i w:val="false"/>
          <w:color w:val="000000"/>
          <w:sz w:val="28"/>
        </w:rPr>
        <w:t xml:space="preserve">
      2) Перечень и требования к международным ассоциациям актуариев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255" w:id="4"/>
    <w:p>
      <w:pPr>
        <w:spacing w:after="0"/>
        <w:ind w:left="0"/>
        <w:jc w:val="both"/>
      </w:pPr>
      <w:r>
        <w:rPr>
          <w:rFonts w:ascii="Times New Roman"/>
          <w:b w:val="false"/>
          <w:i w:val="false"/>
          <w:color w:val="000000"/>
          <w:sz w:val="28"/>
        </w:rPr>
        <w:t xml:space="preserve">
      3) Требования к содержанию и порядку предоставления обязательного актуарного заключения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256" w:id="5"/>
    <w:p>
      <w:pPr>
        <w:spacing w:after="0"/>
        <w:ind w:left="0"/>
        <w:jc w:val="both"/>
      </w:pPr>
      <w:r>
        <w:rPr>
          <w:rFonts w:ascii="Times New Roman"/>
          <w:b w:val="false"/>
          <w:i w:val="false"/>
          <w:color w:val="000000"/>
          <w:sz w:val="28"/>
        </w:rPr>
        <w:t xml:space="preserve">
      4) Требования к подтверждению квалификации актуария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5"/>
    <w:bookmarkStart w:name="z257" w:id="6"/>
    <w:p>
      <w:pPr>
        <w:spacing w:after="0"/>
        <w:ind w:left="0"/>
        <w:jc w:val="both"/>
      </w:pPr>
      <w:r>
        <w:rPr>
          <w:rFonts w:ascii="Times New Roman"/>
          <w:b w:val="false"/>
          <w:i w:val="false"/>
          <w:color w:val="000000"/>
          <w:sz w:val="28"/>
        </w:rPr>
        <w:t xml:space="preserve">
      5) Правила и сроки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6"/>
    <w:bookmarkStart w:name="z258" w:id="7"/>
    <w:p>
      <w:pPr>
        <w:spacing w:after="0"/>
        <w:ind w:left="0"/>
        <w:jc w:val="both"/>
      </w:pPr>
      <w:r>
        <w:rPr>
          <w:rFonts w:ascii="Times New Roman"/>
          <w:b w:val="false"/>
          <w:i w:val="false"/>
          <w:color w:val="000000"/>
          <w:sz w:val="28"/>
        </w:rPr>
        <w:t xml:space="preserve">
      6) Правила выдачи лицензии на право осуществления актуарной деятельности на страховом рынке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7"/>
    <w:bookmarkStart w:name="z259" w:id="8"/>
    <w:p>
      <w:pPr>
        <w:spacing w:after="0"/>
        <w:ind w:left="0"/>
        <w:jc w:val="both"/>
      </w:pPr>
      <w:r>
        <w:rPr>
          <w:rFonts w:ascii="Times New Roman"/>
          <w:b w:val="false"/>
          <w:i w:val="false"/>
          <w:color w:val="000000"/>
          <w:sz w:val="28"/>
        </w:rPr>
        <w:t xml:space="preserve">
      7) Правила проведения тестирования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30.03.2020 </w:t>
      </w:r>
      <w:r>
        <w:rPr>
          <w:rFonts w:ascii="Times New Roman"/>
          <w:b w:val="false"/>
          <w:i w:val="false"/>
          <w:color w:val="000000"/>
          <w:sz w:val="28"/>
        </w:rPr>
        <w:t>№ 45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2. Признать утратившими силу:</w:t>
      </w:r>
    </w:p>
    <w:bookmarkEnd w:id="9"/>
    <w:bookmarkStart w:name="z16" w:id="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16 июля 2014 года № 151 "Об утверждении Правил осуществления актуарной деятельности, выдачи лицензии на право осуществления актуарной деятельности, сдачи квалификационного экзамена актуарием, привлечения независимого актуария для проверки деятельности актуария,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(зарегистрировано в Реестре государственной регистрации нормативных правовых актов под № 9718, опубликовано 3 октября 2014 года в информационно-правовой системе "Әділет");</w:t>
      </w:r>
    </w:p>
    <w:bookmarkEnd w:id="10"/>
    <w:bookmarkStart w:name="z17" w:id="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15</w:t>
      </w:r>
      <w:r>
        <w:rPr>
          <w:rFonts w:ascii="Times New Roman"/>
          <w:b w:val="false"/>
          <w:i w:val="false"/>
          <w:color w:val="000000"/>
          <w:sz w:val="28"/>
        </w:rPr>
        <w:t xml:space="preserve"> Перечня нормативных правовых актов Республики Казахстан по вопросам оптимизации и автоматизации бизнес-процессов государственных услуг, оказываемых Национальным Банком Республики Казахстан, в которые вносятся изменения и дополнения, утвержденного постановлением Правления Национального Банка Республики Казахстан от 24 декабря 2014 года № 261 "О внесении изменений и дополнений в некоторые нормативные правовые акты Республики Казахстан по вопросам оптимизации и автоматизации бизнес – процессов государственных услуг, оказываемых Национальным Банком Республики Казахстан" (зарегистрировано в Реестре государственной регистрации нормативных правовых актов под № 10211, опубликовано 26 февраля 2015 года в информационно-правовой системе "Әділет").</w:t>
      </w:r>
    </w:p>
    <w:bookmarkEnd w:id="11"/>
    <w:bookmarkStart w:name="z18" w:id="12"/>
    <w:p>
      <w:pPr>
        <w:spacing w:after="0"/>
        <w:ind w:left="0"/>
        <w:jc w:val="both"/>
      </w:pPr>
      <w:r>
        <w:rPr>
          <w:rFonts w:ascii="Times New Roman"/>
          <w:b w:val="false"/>
          <w:i w:val="false"/>
          <w:color w:val="000000"/>
          <w:sz w:val="28"/>
        </w:rPr>
        <w:t>
      3. Департаменту регулирования небанковских финансовых организаций (Кошербаева А.М.) в установленном законодательством Республики Казахстан порядке обеспечить:</w:t>
      </w:r>
    </w:p>
    <w:bookmarkEnd w:id="12"/>
    <w:bookmarkStart w:name="z19" w:id="13"/>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13"/>
    <w:bookmarkStart w:name="z20" w:id="1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4"/>
    <w:bookmarkStart w:name="z21" w:id="15"/>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15"/>
    <w:bookmarkStart w:name="z22" w:id="1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4 настоящего постановления.</w:t>
      </w:r>
    </w:p>
    <w:bookmarkEnd w:id="16"/>
    <w:bookmarkStart w:name="z23" w:id="17"/>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7"/>
    <w:bookmarkStart w:name="z24" w:id="18"/>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Курманова Ж.Б.</w:t>
      </w:r>
    </w:p>
    <w:bookmarkEnd w:id="18"/>
    <w:bookmarkStart w:name="z25" w:id="19"/>
    <w:p>
      <w:pPr>
        <w:spacing w:after="0"/>
        <w:ind w:left="0"/>
        <w:jc w:val="both"/>
      </w:pPr>
      <w:r>
        <w:rPr>
          <w:rFonts w:ascii="Times New Roman"/>
          <w:b w:val="false"/>
          <w:i w:val="false"/>
          <w:color w:val="000000"/>
          <w:sz w:val="28"/>
        </w:rPr>
        <w:t>
      6. Настоящее постановление вводится в действие по истечении двадцати одного календарного дня после дня его первого официального опубликования.</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p>
      <w:pPr>
        <w:spacing w:after="0"/>
        <w:ind w:left="0"/>
        <w:jc w:val="both"/>
      </w:pPr>
      <w:bookmarkStart w:name="z27" w:id="20"/>
      <w:r>
        <w:rPr>
          <w:rFonts w:ascii="Times New Roman"/>
          <w:b w:val="false"/>
          <w:i w:val="false"/>
          <w:color w:val="000000"/>
          <w:sz w:val="28"/>
        </w:rPr>
        <w:t>
      "СОГЛАСОВАНО"</w:t>
      </w:r>
    </w:p>
    <w:bookmarkEnd w:id="20"/>
    <w:p>
      <w:pPr>
        <w:spacing w:after="0"/>
        <w:ind w:left="0"/>
        <w:jc w:val="both"/>
      </w:pPr>
      <w:r>
        <w:rPr>
          <w:rFonts w:ascii="Times New Roman"/>
          <w:b w:val="false"/>
          <w:i w:val="false"/>
          <w:color w:val="000000"/>
          <w:sz w:val="28"/>
        </w:rPr>
        <w:t>Министерство информации и</w:t>
      </w:r>
    </w:p>
    <w:p>
      <w:pPr>
        <w:spacing w:after="0"/>
        <w:ind w:left="0"/>
        <w:jc w:val="both"/>
      </w:pPr>
      <w:r>
        <w:rPr>
          <w:rFonts w:ascii="Times New Roman"/>
          <w:b w:val="false"/>
          <w:i w:val="false"/>
          <w:color w:val="000000"/>
          <w:sz w:val="28"/>
        </w:rPr>
        <w:t>коммуникаций Республики Казахстан</w:t>
      </w:r>
    </w:p>
    <w:p>
      <w:pPr>
        <w:spacing w:after="0"/>
        <w:ind w:left="0"/>
        <w:jc w:val="both"/>
      </w:pPr>
      <w:r>
        <w:rPr>
          <w:rFonts w:ascii="Times New Roman"/>
          <w:b w:val="false"/>
          <w:i w:val="false"/>
          <w:color w:val="000000"/>
          <w:sz w:val="28"/>
        </w:rPr>
        <w:t>_______________ Д. Абаев</w:t>
      </w:r>
    </w:p>
    <w:p>
      <w:pPr>
        <w:spacing w:after="0"/>
        <w:ind w:left="0"/>
        <w:jc w:val="both"/>
      </w:pPr>
      <w:r>
        <w:rPr>
          <w:rFonts w:ascii="Times New Roman"/>
          <w:b w:val="false"/>
          <w:i w:val="false"/>
          <w:color w:val="000000"/>
          <w:sz w:val="28"/>
        </w:rPr>
        <w:t>23 октября 2018 года</w:t>
      </w:r>
    </w:p>
    <w:p>
      <w:pPr>
        <w:spacing w:after="0"/>
        <w:ind w:left="0"/>
        <w:jc w:val="both"/>
      </w:pPr>
      <w:bookmarkStart w:name="z28" w:id="21"/>
      <w:r>
        <w:rPr>
          <w:rFonts w:ascii="Times New Roman"/>
          <w:b w:val="false"/>
          <w:i w:val="false"/>
          <w:color w:val="000000"/>
          <w:sz w:val="28"/>
        </w:rPr>
        <w:t>
      "СОГЛАСОВАНО"</w:t>
      </w:r>
    </w:p>
    <w:bookmarkEnd w:id="21"/>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 Т. Сулейменов</w:t>
      </w:r>
    </w:p>
    <w:p>
      <w:pPr>
        <w:spacing w:after="0"/>
        <w:ind w:left="0"/>
        <w:jc w:val="both"/>
      </w:pPr>
      <w:r>
        <w:rPr>
          <w:rFonts w:ascii="Times New Roman"/>
          <w:b w:val="false"/>
          <w:i w:val="false"/>
          <w:color w:val="000000"/>
          <w:sz w:val="28"/>
        </w:rPr>
        <w:t>24 октября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2018 года № 191</w:t>
            </w:r>
          </w:p>
        </w:tc>
      </w:tr>
    </w:tbl>
    <w:bookmarkStart w:name="z260" w:id="22"/>
    <w:p>
      <w:pPr>
        <w:spacing w:after="0"/>
        <w:ind w:left="0"/>
        <w:jc w:val="left"/>
      </w:pPr>
      <w:r>
        <w:rPr>
          <w:rFonts w:ascii="Times New Roman"/>
          <w:b/>
          <w:i w:val="false"/>
          <w:color w:val="000000"/>
        </w:rPr>
        <w:t xml:space="preserve"> Минимальная обязательная программа обучения актуариев</w:t>
      </w:r>
    </w:p>
    <w:bookmarkEnd w:id="22"/>
    <w:p>
      <w:pPr>
        <w:spacing w:after="0"/>
        <w:ind w:left="0"/>
        <w:jc w:val="both"/>
      </w:pPr>
      <w:r>
        <w:rPr>
          <w:rFonts w:ascii="Times New Roman"/>
          <w:b w:val="false"/>
          <w:i w:val="false"/>
          <w:color w:val="ff0000"/>
          <w:sz w:val="28"/>
        </w:rPr>
        <w:t xml:space="preserve">
      Сноска. Минимальная обязательная программа - в редакции постановления Правления Агентства РК по регулированию и развитию финансового рынка от 23.11.2022 </w:t>
      </w:r>
      <w:r>
        <w:rPr>
          <w:rFonts w:ascii="Times New Roman"/>
          <w:b w:val="false"/>
          <w:i w:val="false"/>
          <w:color w:val="ff0000"/>
          <w:sz w:val="28"/>
        </w:rPr>
        <w:t>№ 102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420" w:id="23"/>
    <w:p>
      <w:pPr>
        <w:spacing w:after="0"/>
        <w:ind w:left="0"/>
        <w:jc w:val="both"/>
      </w:pPr>
      <w:r>
        <w:rPr>
          <w:rFonts w:ascii="Times New Roman"/>
          <w:b w:val="false"/>
          <w:i w:val="false"/>
          <w:color w:val="000000"/>
          <w:sz w:val="28"/>
        </w:rPr>
        <w:t>
      1. Минимальная обязательная программа обучения актуариев состоит из шести следующих курсов:</w:t>
      </w:r>
    </w:p>
    <w:bookmarkEnd w:id="23"/>
    <w:p>
      <w:pPr>
        <w:spacing w:after="0"/>
        <w:ind w:left="0"/>
        <w:jc w:val="both"/>
      </w:pPr>
      <w:r>
        <w:rPr>
          <w:rFonts w:ascii="Times New Roman"/>
          <w:b w:val="false"/>
          <w:i w:val="false"/>
          <w:color w:val="000000"/>
          <w:sz w:val="28"/>
        </w:rPr>
        <w:t>
      Курс 1. Теория процентных ставок и случайных процессов в страховании жизни, включающий следующие темы:</w:t>
      </w:r>
    </w:p>
    <w:p>
      <w:pPr>
        <w:spacing w:after="0"/>
        <w:ind w:left="0"/>
        <w:jc w:val="both"/>
      </w:pPr>
      <w:r>
        <w:rPr>
          <w:rFonts w:ascii="Times New Roman"/>
          <w:b w:val="false"/>
          <w:i w:val="false"/>
          <w:color w:val="000000"/>
          <w:sz w:val="28"/>
        </w:rPr>
        <w:t>
      основы простых и сложных процентов;</w:t>
      </w:r>
    </w:p>
    <w:p>
      <w:pPr>
        <w:spacing w:after="0"/>
        <w:ind w:left="0"/>
        <w:jc w:val="both"/>
      </w:pPr>
      <w:r>
        <w:rPr>
          <w:rFonts w:ascii="Times New Roman"/>
          <w:b w:val="false"/>
          <w:i w:val="false"/>
          <w:color w:val="000000"/>
          <w:sz w:val="28"/>
        </w:rPr>
        <w:t>
      финансовые аннуитеты;</w:t>
      </w:r>
    </w:p>
    <w:p>
      <w:pPr>
        <w:spacing w:after="0"/>
        <w:ind w:left="0"/>
        <w:jc w:val="both"/>
      </w:pPr>
      <w:r>
        <w:rPr>
          <w:rFonts w:ascii="Times New Roman"/>
          <w:b w:val="false"/>
          <w:i w:val="false"/>
          <w:color w:val="000000"/>
          <w:sz w:val="28"/>
        </w:rPr>
        <w:t>
      займы и графики их погашения;</w:t>
      </w:r>
    </w:p>
    <w:p>
      <w:pPr>
        <w:spacing w:after="0"/>
        <w:ind w:left="0"/>
        <w:jc w:val="both"/>
      </w:pPr>
      <w:r>
        <w:rPr>
          <w:rFonts w:ascii="Times New Roman"/>
          <w:b w:val="false"/>
          <w:i w:val="false"/>
          <w:color w:val="000000"/>
          <w:sz w:val="28"/>
        </w:rPr>
        <w:t>
      долговые ценные бумаги;</w:t>
      </w:r>
    </w:p>
    <w:p>
      <w:pPr>
        <w:spacing w:after="0"/>
        <w:ind w:left="0"/>
        <w:jc w:val="both"/>
      </w:pPr>
      <w:r>
        <w:rPr>
          <w:rFonts w:ascii="Times New Roman"/>
          <w:b w:val="false"/>
          <w:i w:val="false"/>
          <w:color w:val="000000"/>
          <w:sz w:val="28"/>
        </w:rPr>
        <w:t>
      таблицы дожития;</w:t>
      </w:r>
    </w:p>
    <w:p>
      <w:pPr>
        <w:spacing w:after="0"/>
        <w:ind w:left="0"/>
        <w:jc w:val="both"/>
      </w:pPr>
      <w:r>
        <w:rPr>
          <w:rFonts w:ascii="Times New Roman"/>
          <w:b w:val="false"/>
          <w:i w:val="false"/>
          <w:color w:val="000000"/>
          <w:sz w:val="28"/>
        </w:rPr>
        <w:t>
      страховые аннуитеты;</w:t>
      </w:r>
    </w:p>
    <w:p>
      <w:pPr>
        <w:spacing w:after="0"/>
        <w:ind w:left="0"/>
        <w:jc w:val="both"/>
      </w:pPr>
      <w:r>
        <w:rPr>
          <w:rFonts w:ascii="Times New Roman"/>
          <w:b w:val="false"/>
          <w:i w:val="false"/>
          <w:color w:val="000000"/>
          <w:sz w:val="28"/>
        </w:rPr>
        <w:t>
      теория индивидуального страхования жизни;</w:t>
      </w:r>
    </w:p>
    <w:p>
      <w:pPr>
        <w:spacing w:after="0"/>
        <w:ind w:left="0"/>
        <w:jc w:val="both"/>
      </w:pPr>
      <w:r>
        <w:rPr>
          <w:rFonts w:ascii="Times New Roman"/>
          <w:b w:val="false"/>
          <w:i w:val="false"/>
          <w:color w:val="000000"/>
          <w:sz w:val="28"/>
        </w:rPr>
        <w:t>
      теория совместного страхования жизни;</w:t>
      </w:r>
    </w:p>
    <w:p>
      <w:pPr>
        <w:spacing w:after="0"/>
        <w:ind w:left="0"/>
        <w:jc w:val="both"/>
      </w:pPr>
      <w:r>
        <w:rPr>
          <w:rFonts w:ascii="Times New Roman"/>
          <w:b w:val="false"/>
          <w:i w:val="false"/>
          <w:color w:val="000000"/>
          <w:sz w:val="28"/>
        </w:rPr>
        <w:t>
      пенсионное страхование.</w:t>
      </w:r>
    </w:p>
    <w:p>
      <w:pPr>
        <w:spacing w:after="0"/>
        <w:ind w:left="0"/>
        <w:jc w:val="both"/>
      </w:pPr>
      <w:r>
        <w:rPr>
          <w:rFonts w:ascii="Times New Roman"/>
          <w:b w:val="false"/>
          <w:i w:val="false"/>
          <w:color w:val="000000"/>
          <w:sz w:val="28"/>
        </w:rPr>
        <w:t>
      Курс 2. Актуарные принципы и их приложения, включающий следующие темы:</w:t>
      </w:r>
    </w:p>
    <w:p>
      <w:pPr>
        <w:spacing w:after="0"/>
        <w:ind w:left="0"/>
        <w:jc w:val="both"/>
      </w:pPr>
      <w:r>
        <w:rPr>
          <w:rFonts w:ascii="Times New Roman"/>
          <w:b w:val="false"/>
          <w:i w:val="false"/>
          <w:color w:val="000000"/>
          <w:sz w:val="28"/>
        </w:rPr>
        <w:t>
      практическое применение теории процентных ставок;</w:t>
      </w:r>
    </w:p>
    <w:p>
      <w:pPr>
        <w:spacing w:after="0"/>
        <w:ind w:left="0"/>
        <w:jc w:val="both"/>
      </w:pPr>
      <w:r>
        <w:rPr>
          <w:rFonts w:ascii="Times New Roman"/>
          <w:b w:val="false"/>
          <w:i w:val="false"/>
          <w:color w:val="000000"/>
          <w:sz w:val="28"/>
        </w:rPr>
        <w:t>
      актуарная оценка страховых аннуитетов;</w:t>
      </w:r>
    </w:p>
    <w:p>
      <w:pPr>
        <w:spacing w:after="0"/>
        <w:ind w:left="0"/>
        <w:jc w:val="both"/>
      </w:pPr>
      <w:r>
        <w:rPr>
          <w:rFonts w:ascii="Times New Roman"/>
          <w:b w:val="false"/>
          <w:i w:val="false"/>
          <w:color w:val="000000"/>
          <w:sz w:val="28"/>
        </w:rPr>
        <w:t>
      страхование жизни: разработка продуктов, маркетинг и основы андеррайтинга;</w:t>
      </w:r>
    </w:p>
    <w:p>
      <w:pPr>
        <w:spacing w:after="0"/>
        <w:ind w:left="0"/>
        <w:jc w:val="both"/>
      </w:pPr>
      <w:r>
        <w:rPr>
          <w:rFonts w:ascii="Times New Roman"/>
          <w:b w:val="false"/>
          <w:i w:val="false"/>
          <w:color w:val="000000"/>
          <w:sz w:val="28"/>
        </w:rPr>
        <w:t>
      оценка резервов и минимальные требования по капиталу в страховании жизни;</w:t>
      </w:r>
    </w:p>
    <w:p>
      <w:pPr>
        <w:spacing w:after="0"/>
        <w:ind w:left="0"/>
        <w:jc w:val="both"/>
      </w:pPr>
      <w:r>
        <w:rPr>
          <w:rFonts w:ascii="Times New Roman"/>
          <w:b w:val="false"/>
          <w:i w:val="false"/>
          <w:color w:val="000000"/>
          <w:sz w:val="28"/>
        </w:rPr>
        <w:t>
      анализ и оценка прибыльности продуктов страхования жизни;</w:t>
      </w:r>
    </w:p>
    <w:p>
      <w:pPr>
        <w:spacing w:after="0"/>
        <w:ind w:left="0"/>
        <w:jc w:val="both"/>
      </w:pPr>
      <w:r>
        <w:rPr>
          <w:rFonts w:ascii="Times New Roman"/>
          <w:b w:val="false"/>
          <w:i w:val="false"/>
          <w:color w:val="000000"/>
          <w:sz w:val="28"/>
        </w:rPr>
        <w:t>
      общее страхование: страховые продукты, основы ценообразования и оценки резервов;</w:t>
      </w:r>
    </w:p>
    <w:p>
      <w:pPr>
        <w:spacing w:after="0"/>
        <w:ind w:left="0"/>
        <w:jc w:val="both"/>
      </w:pPr>
      <w:r>
        <w:rPr>
          <w:rFonts w:ascii="Times New Roman"/>
          <w:b w:val="false"/>
          <w:i w:val="false"/>
          <w:color w:val="000000"/>
          <w:sz w:val="28"/>
        </w:rPr>
        <w:t>
      коллективное страхование на случай смерти и утраты трудоспособности: страховые программы, основы андеррайтинга больших и малочисленных групп, основы ценообразования и оценки резервов;</w:t>
      </w:r>
    </w:p>
    <w:p>
      <w:pPr>
        <w:spacing w:after="0"/>
        <w:ind w:left="0"/>
        <w:jc w:val="both"/>
      </w:pPr>
      <w:r>
        <w:rPr>
          <w:rFonts w:ascii="Times New Roman"/>
          <w:b w:val="false"/>
          <w:i w:val="false"/>
          <w:color w:val="000000"/>
          <w:sz w:val="28"/>
        </w:rPr>
        <w:t xml:space="preserve">
      коллективное медицинское страхование: виды страховых покрытий, управляемые медицинские программы, основы ценообразования и оценки резервов; </w:t>
      </w:r>
    </w:p>
    <w:p>
      <w:pPr>
        <w:spacing w:after="0"/>
        <w:ind w:left="0"/>
        <w:jc w:val="both"/>
      </w:pPr>
      <w:r>
        <w:rPr>
          <w:rFonts w:ascii="Times New Roman"/>
          <w:b w:val="false"/>
          <w:i w:val="false"/>
          <w:color w:val="000000"/>
          <w:sz w:val="28"/>
        </w:rPr>
        <w:t>
      перестрахование;</w:t>
      </w:r>
    </w:p>
    <w:p>
      <w:pPr>
        <w:spacing w:after="0"/>
        <w:ind w:left="0"/>
        <w:jc w:val="both"/>
      </w:pPr>
      <w:r>
        <w:rPr>
          <w:rFonts w:ascii="Times New Roman"/>
          <w:b w:val="false"/>
          <w:i w:val="false"/>
          <w:color w:val="000000"/>
          <w:sz w:val="28"/>
        </w:rPr>
        <w:t>
      пенсионные программы и социальное обеспечение;</w:t>
      </w:r>
    </w:p>
    <w:p>
      <w:pPr>
        <w:spacing w:after="0"/>
        <w:ind w:left="0"/>
        <w:jc w:val="both"/>
      </w:pPr>
      <w:r>
        <w:rPr>
          <w:rFonts w:ascii="Times New Roman"/>
          <w:b w:val="false"/>
          <w:i w:val="false"/>
          <w:color w:val="000000"/>
          <w:sz w:val="28"/>
        </w:rPr>
        <w:t>
      обзор экономики страхования;</w:t>
      </w:r>
    </w:p>
    <w:p>
      <w:pPr>
        <w:spacing w:after="0"/>
        <w:ind w:left="0"/>
        <w:jc w:val="both"/>
      </w:pPr>
      <w:r>
        <w:rPr>
          <w:rFonts w:ascii="Times New Roman"/>
          <w:b w:val="false"/>
          <w:i w:val="false"/>
          <w:color w:val="000000"/>
          <w:sz w:val="28"/>
        </w:rPr>
        <w:t>
      основы управления инвестициями.</w:t>
      </w:r>
    </w:p>
    <w:p>
      <w:pPr>
        <w:spacing w:after="0"/>
        <w:ind w:left="0"/>
        <w:jc w:val="both"/>
      </w:pPr>
      <w:r>
        <w:rPr>
          <w:rFonts w:ascii="Times New Roman"/>
          <w:b w:val="false"/>
          <w:i w:val="false"/>
          <w:color w:val="000000"/>
          <w:sz w:val="28"/>
        </w:rPr>
        <w:t xml:space="preserve">
      Курс 3. Общее страхование и перестрахование, включающий часть А и часть В. </w:t>
      </w:r>
    </w:p>
    <w:p>
      <w:pPr>
        <w:spacing w:after="0"/>
        <w:ind w:left="0"/>
        <w:jc w:val="both"/>
      </w:pPr>
      <w:r>
        <w:rPr>
          <w:rFonts w:ascii="Times New Roman"/>
          <w:b w:val="false"/>
          <w:i w:val="false"/>
          <w:color w:val="000000"/>
          <w:sz w:val="28"/>
        </w:rPr>
        <w:t>
      Часть А. Актуарные модели в общем страховании включает следующие темы:</w:t>
      </w:r>
    </w:p>
    <w:p>
      <w:pPr>
        <w:spacing w:after="0"/>
        <w:ind w:left="0"/>
        <w:jc w:val="both"/>
      </w:pPr>
      <w:r>
        <w:rPr>
          <w:rFonts w:ascii="Times New Roman"/>
          <w:b w:val="false"/>
          <w:i w:val="false"/>
          <w:color w:val="000000"/>
          <w:sz w:val="28"/>
        </w:rPr>
        <w:t>
      теория полезности и экономика страхования;</w:t>
      </w:r>
    </w:p>
    <w:p>
      <w:pPr>
        <w:spacing w:after="0"/>
        <w:ind w:left="0"/>
        <w:jc w:val="both"/>
      </w:pPr>
      <w:r>
        <w:rPr>
          <w:rFonts w:ascii="Times New Roman"/>
          <w:b w:val="false"/>
          <w:i w:val="false"/>
          <w:color w:val="000000"/>
          <w:sz w:val="28"/>
        </w:rPr>
        <w:t>
      теория индивидуальных рисков;</w:t>
      </w:r>
    </w:p>
    <w:p>
      <w:pPr>
        <w:spacing w:after="0"/>
        <w:ind w:left="0"/>
        <w:jc w:val="both"/>
      </w:pPr>
      <w:r>
        <w:rPr>
          <w:rFonts w:ascii="Times New Roman"/>
          <w:b w:val="false"/>
          <w:i w:val="false"/>
          <w:color w:val="000000"/>
          <w:sz w:val="28"/>
        </w:rPr>
        <w:t>
      теория коллективных рисков;</w:t>
      </w:r>
    </w:p>
    <w:p>
      <w:pPr>
        <w:spacing w:after="0"/>
        <w:ind w:left="0"/>
        <w:jc w:val="both"/>
      </w:pPr>
      <w:r>
        <w:rPr>
          <w:rFonts w:ascii="Times New Roman"/>
          <w:b w:val="false"/>
          <w:i w:val="false"/>
          <w:color w:val="000000"/>
          <w:sz w:val="28"/>
        </w:rPr>
        <w:t>
      модели убытков;</w:t>
      </w:r>
    </w:p>
    <w:p>
      <w:pPr>
        <w:spacing w:after="0"/>
        <w:ind w:left="0"/>
        <w:jc w:val="both"/>
      </w:pPr>
      <w:r>
        <w:rPr>
          <w:rFonts w:ascii="Times New Roman"/>
          <w:b w:val="false"/>
          <w:i w:val="false"/>
          <w:color w:val="000000"/>
          <w:sz w:val="28"/>
        </w:rPr>
        <w:t>
      свойства вероятностных распределений убытков;</w:t>
      </w:r>
    </w:p>
    <w:p>
      <w:pPr>
        <w:spacing w:after="0"/>
        <w:ind w:left="0"/>
        <w:jc w:val="both"/>
      </w:pPr>
      <w:r>
        <w:rPr>
          <w:rFonts w:ascii="Times New Roman"/>
          <w:b w:val="false"/>
          <w:i w:val="false"/>
          <w:color w:val="000000"/>
          <w:sz w:val="28"/>
        </w:rPr>
        <w:t>
      оценка вероятностных распределений убытков;</w:t>
      </w:r>
    </w:p>
    <w:p>
      <w:pPr>
        <w:spacing w:after="0"/>
        <w:ind w:left="0"/>
        <w:jc w:val="both"/>
      </w:pPr>
      <w:r>
        <w:rPr>
          <w:rFonts w:ascii="Times New Roman"/>
          <w:b w:val="false"/>
          <w:i w:val="false"/>
          <w:color w:val="000000"/>
          <w:sz w:val="28"/>
        </w:rPr>
        <w:t>
      теория достоверности.</w:t>
      </w:r>
    </w:p>
    <w:p>
      <w:pPr>
        <w:spacing w:after="0"/>
        <w:ind w:left="0"/>
        <w:jc w:val="both"/>
      </w:pPr>
      <w:r>
        <w:rPr>
          <w:rFonts w:ascii="Times New Roman"/>
          <w:b w:val="false"/>
          <w:i w:val="false"/>
          <w:color w:val="000000"/>
          <w:sz w:val="28"/>
        </w:rPr>
        <w:t>
      Часть В. Общее страхование и перестрахование включает следующие темы:</w:t>
      </w:r>
    </w:p>
    <w:p>
      <w:pPr>
        <w:spacing w:after="0"/>
        <w:ind w:left="0"/>
        <w:jc w:val="both"/>
      </w:pPr>
      <w:r>
        <w:rPr>
          <w:rFonts w:ascii="Times New Roman"/>
          <w:b w:val="false"/>
          <w:i w:val="false"/>
          <w:color w:val="000000"/>
          <w:sz w:val="28"/>
        </w:rPr>
        <w:t>
      виды общего страхования, страховые продукты, факторы риска и андеррайтинг, ограничения по страховому покрытию;</w:t>
      </w:r>
    </w:p>
    <w:p>
      <w:pPr>
        <w:spacing w:after="0"/>
        <w:ind w:left="0"/>
        <w:jc w:val="both"/>
      </w:pPr>
      <w:r>
        <w:rPr>
          <w:rFonts w:ascii="Times New Roman"/>
          <w:b w:val="false"/>
          <w:i w:val="false"/>
          <w:color w:val="000000"/>
          <w:sz w:val="28"/>
        </w:rPr>
        <w:t>
      ценообразование, методы корректировки страховых премий;</w:t>
      </w:r>
    </w:p>
    <w:p>
      <w:pPr>
        <w:spacing w:after="0"/>
        <w:ind w:left="0"/>
        <w:jc w:val="both"/>
      </w:pPr>
      <w:r>
        <w:rPr>
          <w:rFonts w:ascii="Times New Roman"/>
          <w:b w:val="false"/>
          <w:i w:val="false"/>
          <w:color w:val="000000"/>
          <w:sz w:val="28"/>
        </w:rPr>
        <w:t>
      классификация групп риска и дифференциация ставок страховых премий;</w:t>
      </w:r>
    </w:p>
    <w:p>
      <w:pPr>
        <w:spacing w:after="0"/>
        <w:ind w:left="0"/>
        <w:jc w:val="both"/>
      </w:pPr>
      <w:r>
        <w:rPr>
          <w:rFonts w:ascii="Times New Roman"/>
          <w:b w:val="false"/>
          <w:i w:val="false"/>
          <w:color w:val="000000"/>
          <w:sz w:val="28"/>
        </w:rPr>
        <w:t>
      оценка резервов: сбор и организация данных, базовые и специальные методы оценки резервов;</w:t>
      </w:r>
    </w:p>
    <w:p>
      <w:pPr>
        <w:spacing w:after="0"/>
        <w:ind w:left="0"/>
        <w:jc w:val="both"/>
      </w:pPr>
      <w:r>
        <w:rPr>
          <w:rFonts w:ascii="Times New Roman"/>
          <w:b w:val="false"/>
          <w:i w:val="false"/>
          <w:color w:val="000000"/>
          <w:sz w:val="28"/>
        </w:rPr>
        <w:t xml:space="preserve">
      принципы и виды программ перестрахования; </w:t>
      </w:r>
    </w:p>
    <w:p>
      <w:pPr>
        <w:spacing w:after="0"/>
        <w:ind w:left="0"/>
        <w:jc w:val="both"/>
      </w:pPr>
      <w:r>
        <w:rPr>
          <w:rFonts w:ascii="Times New Roman"/>
          <w:b w:val="false"/>
          <w:i w:val="false"/>
          <w:color w:val="000000"/>
          <w:sz w:val="28"/>
        </w:rPr>
        <w:t>
      выбор программы перестрахования в общем страховании.</w:t>
      </w:r>
    </w:p>
    <w:p>
      <w:pPr>
        <w:spacing w:after="0"/>
        <w:ind w:left="0"/>
        <w:jc w:val="both"/>
      </w:pPr>
      <w:r>
        <w:rPr>
          <w:rFonts w:ascii="Times New Roman"/>
          <w:b w:val="false"/>
          <w:i w:val="false"/>
          <w:color w:val="000000"/>
          <w:sz w:val="28"/>
        </w:rPr>
        <w:t>
      Курс 4. Страхование жизни и здоровья, включающий часть А и часть В.</w:t>
      </w:r>
    </w:p>
    <w:p>
      <w:pPr>
        <w:spacing w:after="0"/>
        <w:ind w:left="0"/>
        <w:jc w:val="both"/>
      </w:pPr>
      <w:r>
        <w:rPr>
          <w:rFonts w:ascii="Times New Roman"/>
          <w:b w:val="false"/>
          <w:i w:val="false"/>
          <w:color w:val="000000"/>
          <w:sz w:val="28"/>
        </w:rPr>
        <w:t>
      Часть А. Актуарные модели в страховании жизни включает следующие темы:</w:t>
      </w:r>
    </w:p>
    <w:p>
      <w:pPr>
        <w:spacing w:after="0"/>
        <w:ind w:left="0"/>
        <w:jc w:val="both"/>
      </w:pPr>
      <w:r>
        <w:rPr>
          <w:rFonts w:ascii="Times New Roman"/>
          <w:b w:val="false"/>
          <w:i w:val="false"/>
          <w:color w:val="000000"/>
          <w:sz w:val="28"/>
        </w:rPr>
        <w:t>
      актуарный контрольный цикл;</w:t>
      </w:r>
    </w:p>
    <w:p>
      <w:pPr>
        <w:spacing w:after="0"/>
        <w:ind w:left="0"/>
        <w:jc w:val="both"/>
      </w:pPr>
      <w:r>
        <w:rPr>
          <w:rFonts w:ascii="Times New Roman"/>
          <w:b w:val="false"/>
          <w:i w:val="false"/>
          <w:color w:val="000000"/>
          <w:sz w:val="28"/>
        </w:rPr>
        <w:t>
      виды продуктов страхования жизни, разработка продуктов, андеррайтинг, влияние бизнес-среды, факторы риска, риск-менеджмент;</w:t>
      </w:r>
    </w:p>
    <w:p>
      <w:pPr>
        <w:spacing w:after="0"/>
        <w:ind w:left="0"/>
        <w:jc w:val="both"/>
      </w:pPr>
      <w:r>
        <w:rPr>
          <w:rFonts w:ascii="Times New Roman"/>
          <w:b w:val="false"/>
          <w:i w:val="false"/>
          <w:color w:val="000000"/>
          <w:sz w:val="28"/>
        </w:rPr>
        <w:t>
      принципы актуарного моделирования в страховании жизни;</w:t>
      </w:r>
    </w:p>
    <w:p>
      <w:pPr>
        <w:spacing w:after="0"/>
        <w:ind w:left="0"/>
        <w:jc w:val="both"/>
      </w:pPr>
      <w:r>
        <w:rPr>
          <w:rFonts w:ascii="Times New Roman"/>
          <w:b w:val="false"/>
          <w:i w:val="false"/>
          <w:color w:val="000000"/>
          <w:sz w:val="28"/>
        </w:rPr>
        <w:t>
      стратегии и методы ценообразования;</w:t>
      </w:r>
    </w:p>
    <w:p>
      <w:pPr>
        <w:spacing w:after="0"/>
        <w:ind w:left="0"/>
        <w:jc w:val="both"/>
      </w:pPr>
      <w:r>
        <w:rPr>
          <w:rFonts w:ascii="Times New Roman"/>
          <w:b w:val="false"/>
          <w:i w:val="false"/>
          <w:color w:val="000000"/>
          <w:sz w:val="28"/>
        </w:rPr>
        <w:t>
      анализ и тестирование прибыльности;</w:t>
      </w:r>
    </w:p>
    <w:p>
      <w:pPr>
        <w:spacing w:after="0"/>
        <w:ind w:left="0"/>
        <w:jc w:val="both"/>
      </w:pPr>
      <w:r>
        <w:rPr>
          <w:rFonts w:ascii="Times New Roman"/>
          <w:b w:val="false"/>
          <w:i w:val="false"/>
          <w:color w:val="000000"/>
          <w:sz w:val="28"/>
        </w:rPr>
        <w:t>
      налогообложение в страховании жизни;</w:t>
      </w:r>
    </w:p>
    <w:p>
      <w:pPr>
        <w:spacing w:after="0"/>
        <w:ind w:left="0"/>
        <w:jc w:val="both"/>
      </w:pPr>
      <w:r>
        <w:rPr>
          <w:rFonts w:ascii="Times New Roman"/>
          <w:b w:val="false"/>
          <w:i w:val="false"/>
          <w:color w:val="000000"/>
          <w:sz w:val="28"/>
        </w:rPr>
        <w:t>
      построение таблиц смертности.</w:t>
      </w:r>
    </w:p>
    <w:p>
      <w:pPr>
        <w:spacing w:after="0"/>
        <w:ind w:left="0"/>
        <w:jc w:val="both"/>
      </w:pPr>
      <w:r>
        <w:rPr>
          <w:rFonts w:ascii="Times New Roman"/>
          <w:b w:val="false"/>
          <w:i w:val="false"/>
          <w:color w:val="000000"/>
          <w:sz w:val="28"/>
        </w:rPr>
        <w:t>
      Часть В. Оценка резервов и требования по капиталу в страховании жизни, коллективное страхование жизни, медицинское страхование включает следующие темы:</w:t>
      </w:r>
    </w:p>
    <w:p>
      <w:pPr>
        <w:spacing w:after="0"/>
        <w:ind w:left="0"/>
        <w:jc w:val="both"/>
      </w:pPr>
      <w:r>
        <w:rPr>
          <w:rFonts w:ascii="Times New Roman"/>
          <w:b w:val="false"/>
          <w:i w:val="false"/>
          <w:color w:val="000000"/>
          <w:sz w:val="28"/>
        </w:rPr>
        <w:t>
      методы оценки резервов в страховании жизни;</w:t>
      </w:r>
    </w:p>
    <w:p>
      <w:pPr>
        <w:spacing w:after="0"/>
        <w:ind w:left="0"/>
        <w:jc w:val="both"/>
      </w:pPr>
      <w:r>
        <w:rPr>
          <w:rFonts w:ascii="Times New Roman"/>
          <w:b w:val="false"/>
          <w:i w:val="false"/>
          <w:color w:val="000000"/>
          <w:sz w:val="28"/>
        </w:rPr>
        <w:t>
      требования по капиталу;</w:t>
      </w:r>
    </w:p>
    <w:p>
      <w:pPr>
        <w:spacing w:after="0"/>
        <w:ind w:left="0"/>
        <w:jc w:val="both"/>
      </w:pPr>
      <w:r>
        <w:rPr>
          <w:rFonts w:ascii="Times New Roman"/>
          <w:b w:val="false"/>
          <w:i w:val="false"/>
          <w:color w:val="000000"/>
          <w:sz w:val="28"/>
        </w:rPr>
        <w:t>
      инвестиции;</w:t>
      </w:r>
    </w:p>
    <w:p>
      <w:pPr>
        <w:spacing w:after="0"/>
        <w:ind w:left="0"/>
        <w:jc w:val="both"/>
      </w:pPr>
      <w:r>
        <w:rPr>
          <w:rFonts w:ascii="Times New Roman"/>
          <w:b w:val="false"/>
          <w:i w:val="false"/>
          <w:color w:val="000000"/>
          <w:sz w:val="28"/>
        </w:rPr>
        <w:t>
      управление активами и обязательствами;</w:t>
      </w:r>
    </w:p>
    <w:p>
      <w:pPr>
        <w:spacing w:after="0"/>
        <w:ind w:left="0"/>
        <w:jc w:val="both"/>
      </w:pPr>
      <w:r>
        <w:rPr>
          <w:rFonts w:ascii="Times New Roman"/>
          <w:b w:val="false"/>
          <w:i w:val="false"/>
          <w:color w:val="000000"/>
          <w:sz w:val="28"/>
        </w:rPr>
        <w:t>
      платежеспособность и оценка достаточности капитала;</w:t>
      </w:r>
    </w:p>
    <w:p>
      <w:pPr>
        <w:spacing w:after="0"/>
        <w:ind w:left="0"/>
        <w:jc w:val="both"/>
      </w:pPr>
      <w:r>
        <w:rPr>
          <w:rFonts w:ascii="Times New Roman"/>
          <w:b w:val="false"/>
          <w:i w:val="false"/>
          <w:color w:val="000000"/>
          <w:sz w:val="28"/>
        </w:rPr>
        <w:t>
      распределение прибыли;</w:t>
      </w:r>
    </w:p>
    <w:p>
      <w:pPr>
        <w:spacing w:after="0"/>
        <w:ind w:left="0"/>
        <w:jc w:val="both"/>
      </w:pPr>
      <w:r>
        <w:rPr>
          <w:rFonts w:ascii="Times New Roman"/>
          <w:b w:val="false"/>
          <w:i w:val="false"/>
          <w:color w:val="000000"/>
          <w:sz w:val="28"/>
        </w:rPr>
        <w:t>
      финансовая отчетность;</w:t>
      </w:r>
    </w:p>
    <w:p>
      <w:pPr>
        <w:spacing w:after="0"/>
        <w:ind w:left="0"/>
        <w:jc w:val="both"/>
      </w:pPr>
      <w:r>
        <w:rPr>
          <w:rFonts w:ascii="Times New Roman"/>
          <w:b w:val="false"/>
          <w:i w:val="false"/>
          <w:color w:val="000000"/>
          <w:sz w:val="28"/>
        </w:rPr>
        <w:t>
      мониторинг и корректировки с учетом фактического опыта;</w:t>
      </w:r>
    </w:p>
    <w:p>
      <w:pPr>
        <w:spacing w:after="0"/>
        <w:ind w:left="0"/>
        <w:jc w:val="both"/>
      </w:pPr>
      <w:r>
        <w:rPr>
          <w:rFonts w:ascii="Times New Roman"/>
          <w:b w:val="false"/>
          <w:i w:val="false"/>
          <w:color w:val="000000"/>
          <w:sz w:val="28"/>
        </w:rPr>
        <w:t>
      коллективное страхование на случай смерти и утраты трудоспособности: факторы риска, андеррайтинг, ценообразование и оценка резервов;</w:t>
      </w:r>
    </w:p>
    <w:p>
      <w:pPr>
        <w:spacing w:after="0"/>
        <w:ind w:left="0"/>
        <w:jc w:val="both"/>
      </w:pPr>
      <w:r>
        <w:rPr>
          <w:rFonts w:ascii="Times New Roman"/>
          <w:b w:val="false"/>
          <w:i w:val="false"/>
          <w:color w:val="000000"/>
          <w:sz w:val="28"/>
        </w:rPr>
        <w:t>
      индивидуальное и коллективное медицинское страхование: андеррайтинг, ценообразование и оценка резервов;</w:t>
      </w:r>
    </w:p>
    <w:p>
      <w:pPr>
        <w:spacing w:after="0"/>
        <w:ind w:left="0"/>
        <w:jc w:val="both"/>
      </w:pPr>
      <w:r>
        <w:rPr>
          <w:rFonts w:ascii="Times New Roman"/>
          <w:b w:val="false"/>
          <w:i w:val="false"/>
          <w:color w:val="000000"/>
          <w:sz w:val="28"/>
        </w:rPr>
        <w:t>
      перестрахование;</w:t>
      </w:r>
    </w:p>
    <w:p>
      <w:pPr>
        <w:spacing w:after="0"/>
        <w:ind w:left="0"/>
        <w:jc w:val="both"/>
      </w:pPr>
      <w:r>
        <w:rPr>
          <w:rFonts w:ascii="Times New Roman"/>
          <w:b w:val="false"/>
          <w:i w:val="false"/>
          <w:color w:val="000000"/>
          <w:sz w:val="28"/>
        </w:rPr>
        <w:t>
      вопросы профессионализма в работе актуария.</w:t>
      </w:r>
    </w:p>
    <w:p>
      <w:pPr>
        <w:spacing w:after="0"/>
        <w:ind w:left="0"/>
        <w:jc w:val="both"/>
      </w:pPr>
      <w:r>
        <w:rPr>
          <w:rFonts w:ascii="Times New Roman"/>
          <w:b w:val="false"/>
          <w:i w:val="false"/>
          <w:color w:val="000000"/>
          <w:sz w:val="28"/>
        </w:rPr>
        <w:t>
      Курс 5. Пенсионное обеспечение и социальное страхование, включающий часть А и часть В.</w:t>
      </w:r>
    </w:p>
    <w:p>
      <w:pPr>
        <w:spacing w:after="0"/>
        <w:ind w:left="0"/>
        <w:jc w:val="both"/>
      </w:pPr>
      <w:r>
        <w:rPr>
          <w:rFonts w:ascii="Times New Roman"/>
          <w:b w:val="false"/>
          <w:i w:val="false"/>
          <w:color w:val="000000"/>
          <w:sz w:val="28"/>
        </w:rPr>
        <w:t>
      Часть А. Актуарные методы оценки пенсионных программ и программ социального обеспечения включает следующие темы:</w:t>
      </w:r>
    </w:p>
    <w:p>
      <w:pPr>
        <w:spacing w:after="0"/>
        <w:ind w:left="0"/>
        <w:jc w:val="both"/>
      </w:pPr>
      <w:r>
        <w:rPr>
          <w:rFonts w:ascii="Times New Roman"/>
          <w:b w:val="false"/>
          <w:i w:val="false"/>
          <w:color w:val="000000"/>
          <w:sz w:val="28"/>
        </w:rPr>
        <w:t>
      обзор пенсионных программ, относительные и абсолютные стандарты уровня пенсионного дохода;</w:t>
      </w:r>
    </w:p>
    <w:p>
      <w:pPr>
        <w:spacing w:after="0"/>
        <w:ind w:left="0"/>
        <w:jc w:val="both"/>
      </w:pPr>
      <w:r>
        <w:rPr>
          <w:rFonts w:ascii="Times New Roman"/>
          <w:b w:val="false"/>
          <w:i w:val="false"/>
          <w:color w:val="000000"/>
          <w:sz w:val="28"/>
        </w:rPr>
        <w:t>
      виды программ по типу администрирования (государственные, корпоративные, индивидуальные);</w:t>
      </w:r>
    </w:p>
    <w:p>
      <w:pPr>
        <w:spacing w:after="0"/>
        <w:ind w:left="0"/>
        <w:jc w:val="both"/>
      </w:pPr>
      <w:r>
        <w:rPr>
          <w:rFonts w:ascii="Times New Roman"/>
          <w:b w:val="false"/>
          <w:i w:val="false"/>
          <w:color w:val="000000"/>
          <w:sz w:val="28"/>
        </w:rPr>
        <w:t>
      различные дизайны пенсионных программ (с установленными выплатами, с установленными взносами, гибридные);</w:t>
      </w:r>
    </w:p>
    <w:p>
      <w:pPr>
        <w:spacing w:after="0"/>
        <w:ind w:left="0"/>
        <w:jc w:val="both"/>
      </w:pPr>
      <w:r>
        <w:rPr>
          <w:rFonts w:ascii="Times New Roman"/>
          <w:b w:val="false"/>
          <w:i w:val="false"/>
          <w:color w:val="000000"/>
          <w:sz w:val="28"/>
        </w:rPr>
        <w:t>
      виды программ по методу финансирования (солидарная, накопительная, гибридная);</w:t>
      </w:r>
    </w:p>
    <w:p>
      <w:pPr>
        <w:spacing w:after="0"/>
        <w:ind w:left="0"/>
        <w:jc w:val="both"/>
      </w:pPr>
      <w:r>
        <w:rPr>
          <w:rFonts w:ascii="Times New Roman"/>
          <w:b w:val="false"/>
          <w:i w:val="false"/>
          <w:color w:val="000000"/>
          <w:sz w:val="28"/>
        </w:rPr>
        <w:t>
      преимущества и недостатки программ с установленными выплатами и установленными взносами, факторы риска, оценка рисков, дизайн программы, критерии выбора программы;</w:t>
      </w:r>
    </w:p>
    <w:p>
      <w:pPr>
        <w:spacing w:after="0"/>
        <w:ind w:left="0"/>
        <w:jc w:val="both"/>
      </w:pPr>
      <w:r>
        <w:rPr>
          <w:rFonts w:ascii="Times New Roman"/>
          <w:b w:val="false"/>
          <w:i w:val="false"/>
          <w:color w:val="000000"/>
          <w:sz w:val="28"/>
        </w:rPr>
        <w:t xml:space="preserve">
      виды корпоративных пенсионных программ; </w:t>
      </w:r>
    </w:p>
    <w:p>
      <w:pPr>
        <w:spacing w:after="0"/>
        <w:ind w:left="0"/>
        <w:jc w:val="both"/>
      </w:pPr>
      <w:r>
        <w:rPr>
          <w:rFonts w:ascii="Times New Roman"/>
          <w:b w:val="false"/>
          <w:i w:val="false"/>
          <w:color w:val="000000"/>
          <w:sz w:val="28"/>
        </w:rPr>
        <w:t>
      актуарные методы оценки размера отчислений на финансирование пенсионных программ с установленными выплатами;</w:t>
      </w:r>
    </w:p>
    <w:p>
      <w:pPr>
        <w:spacing w:after="0"/>
        <w:ind w:left="0"/>
        <w:jc w:val="both"/>
      </w:pPr>
      <w:r>
        <w:rPr>
          <w:rFonts w:ascii="Times New Roman"/>
          <w:b w:val="false"/>
          <w:i w:val="false"/>
          <w:color w:val="000000"/>
          <w:sz w:val="28"/>
        </w:rPr>
        <w:t xml:space="preserve">
      этапы процесса актуарной оценки пенсионных программ с установленными выплатами (определение параметров оценки; сбор, анализ и согласование данных; актуарные допущения; оценка; анализ чувствительности, отчетность); </w:t>
      </w:r>
    </w:p>
    <w:p>
      <w:pPr>
        <w:spacing w:after="0"/>
        <w:ind w:left="0"/>
        <w:jc w:val="both"/>
      </w:pPr>
      <w:r>
        <w:rPr>
          <w:rFonts w:ascii="Times New Roman"/>
          <w:b w:val="false"/>
          <w:i w:val="false"/>
          <w:color w:val="000000"/>
          <w:sz w:val="28"/>
        </w:rPr>
        <w:t>
      требования к финансовой отчетности по корпоративным пенсионным программам с установленными выплатами;</w:t>
      </w:r>
    </w:p>
    <w:p>
      <w:pPr>
        <w:spacing w:after="0"/>
        <w:ind w:left="0"/>
        <w:jc w:val="both"/>
      </w:pPr>
      <w:r>
        <w:rPr>
          <w:rFonts w:ascii="Times New Roman"/>
          <w:b w:val="false"/>
          <w:i w:val="false"/>
          <w:color w:val="000000"/>
          <w:sz w:val="28"/>
        </w:rPr>
        <w:t>
      актуарная оценка выплат по пенсионным планам с установленными взносами;</w:t>
      </w:r>
    </w:p>
    <w:p>
      <w:pPr>
        <w:spacing w:after="0"/>
        <w:ind w:left="0"/>
        <w:jc w:val="both"/>
      </w:pPr>
      <w:r>
        <w:rPr>
          <w:rFonts w:ascii="Times New Roman"/>
          <w:b w:val="false"/>
          <w:i w:val="false"/>
          <w:color w:val="000000"/>
          <w:sz w:val="28"/>
        </w:rPr>
        <w:t>
      инвестирование пенсионных активов;</w:t>
      </w:r>
    </w:p>
    <w:p>
      <w:pPr>
        <w:spacing w:after="0"/>
        <w:ind w:left="0"/>
        <w:jc w:val="both"/>
      </w:pPr>
      <w:r>
        <w:rPr>
          <w:rFonts w:ascii="Times New Roman"/>
          <w:b w:val="false"/>
          <w:i w:val="false"/>
          <w:color w:val="000000"/>
          <w:sz w:val="28"/>
        </w:rPr>
        <w:t>
      принципы и типы систем социального обеспечения, регуляторная формула размера пенсионного дохода и коэффициент замещения, дизайн программы (условия и параметры программы);</w:t>
      </w:r>
    </w:p>
    <w:p>
      <w:pPr>
        <w:spacing w:after="0"/>
        <w:ind w:left="0"/>
        <w:jc w:val="both"/>
      </w:pPr>
      <w:r>
        <w:rPr>
          <w:rFonts w:ascii="Times New Roman"/>
          <w:b w:val="false"/>
          <w:i w:val="false"/>
          <w:color w:val="000000"/>
          <w:sz w:val="28"/>
        </w:rPr>
        <w:t>
      сравнительный анализ преимуществ и недостатков различных методов финансирования пенсионных программ с государственным администрированием;</w:t>
      </w:r>
    </w:p>
    <w:p>
      <w:pPr>
        <w:spacing w:after="0"/>
        <w:ind w:left="0"/>
        <w:jc w:val="both"/>
      </w:pPr>
      <w:r>
        <w:rPr>
          <w:rFonts w:ascii="Times New Roman"/>
          <w:b w:val="false"/>
          <w:i w:val="false"/>
          <w:color w:val="000000"/>
          <w:sz w:val="28"/>
        </w:rPr>
        <w:t>
      актуарная оценка стоимости финансирования программ социального обеспечения с использованием прогнозов регуляторных, финансовых и макроэкономических параметров, динамики населения и трудовых ресурсов;</w:t>
      </w:r>
    </w:p>
    <w:p>
      <w:pPr>
        <w:spacing w:after="0"/>
        <w:ind w:left="0"/>
        <w:jc w:val="both"/>
      </w:pPr>
      <w:r>
        <w:rPr>
          <w:rFonts w:ascii="Times New Roman"/>
          <w:b w:val="false"/>
          <w:i w:val="false"/>
          <w:color w:val="000000"/>
          <w:sz w:val="28"/>
        </w:rPr>
        <w:t>
      применение метода Монте Карло имитационного моделирования рисков экономических систем.</w:t>
      </w:r>
    </w:p>
    <w:p>
      <w:pPr>
        <w:spacing w:after="0"/>
        <w:ind w:left="0"/>
        <w:jc w:val="both"/>
      </w:pPr>
      <w:r>
        <w:rPr>
          <w:rFonts w:ascii="Times New Roman"/>
          <w:b w:val="false"/>
          <w:i w:val="false"/>
          <w:color w:val="000000"/>
          <w:sz w:val="28"/>
        </w:rPr>
        <w:t xml:space="preserve">
      Часть В. Макроэкономическое прогнозирование параметров, используемых в актуарной оценке, на основе эконометрического моделирования включает следующие темы: </w:t>
      </w:r>
    </w:p>
    <w:p>
      <w:pPr>
        <w:spacing w:after="0"/>
        <w:ind w:left="0"/>
        <w:jc w:val="both"/>
      </w:pPr>
      <w:r>
        <w:rPr>
          <w:rFonts w:ascii="Times New Roman"/>
          <w:b w:val="false"/>
          <w:i w:val="false"/>
          <w:color w:val="000000"/>
          <w:sz w:val="28"/>
        </w:rPr>
        <w:t>
      линейная регрессионная модель;</w:t>
      </w:r>
    </w:p>
    <w:p>
      <w:pPr>
        <w:spacing w:after="0"/>
        <w:ind w:left="0"/>
        <w:jc w:val="both"/>
      </w:pPr>
      <w:r>
        <w:rPr>
          <w:rFonts w:ascii="Times New Roman"/>
          <w:b w:val="false"/>
          <w:i w:val="false"/>
          <w:color w:val="000000"/>
          <w:sz w:val="28"/>
        </w:rPr>
        <w:t>
      прогнозирование с использованием модели с одним уравнением;</w:t>
      </w:r>
    </w:p>
    <w:p>
      <w:pPr>
        <w:spacing w:after="0"/>
        <w:ind w:left="0"/>
        <w:jc w:val="both"/>
      </w:pPr>
      <w:r>
        <w:rPr>
          <w:rFonts w:ascii="Times New Roman"/>
          <w:b w:val="false"/>
          <w:i w:val="false"/>
          <w:color w:val="000000"/>
          <w:sz w:val="28"/>
        </w:rPr>
        <w:t>
      модели с распределенным лагом;</w:t>
      </w:r>
    </w:p>
    <w:p>
      <w:pPr>
        <w:spacing w:after="0"/>
        <w:ind w:left="0"/>
        <w:jc w:val="both"/>
      </w:pPr>
      <w:r>
        <w:rPr>
          <w:rFonts w:ascii="Times New Roman"/>
          <w:b w:val="false"/>
          <w:i w:val="false"/>
          <w:color w:val="000000"/>
          <w:sz w:val="28"/>
        </w:rPr>
        <w:t>
      нелинейные оценки и метод максимального правдоподобия;</w:t>
      </w:r>
    </w:p>
    <w:p>
      <w:pPr>
        <w:spacing w:after="0"/>
        <w:ind w:left="0"/>
        <w:jc w:val="both"/>
      </w:pPr>
      <w:r>
        <w:rPr>
          <w:rFonts w:ascii="Times New Roman"/>
          <w:b w:val="false"/>
          <w:i w:val="false"/>
          <w:color w:val="000000"/>
          <w:sz w:val="28"/>
        </w:rPr>
        <w:t>
      оценка с использованием системы совместных уравнений;</w:t>
      </w:r>
    </w:p>
    <w:p>
      <w:pPr>
        <w:spacing w:after="0"/>
        <w:ind w:left="0"/>
        <w:jc w:val="both"/>
      </w:pPr>
      <w:r>
        <w:rPr>
          <w:rFonts w:ascii="Times New Roman"/>
          <w:b w:val="false"/>
          <w:i w:val="false"/>
          <w:color w:val="000000"/>
          <w:sz w:val="28"/>
        </w:rPr>
        <w:t>
      анализ временных рядов: сглаживание и экстраполяция временных рядов;</w:t>
      </w:r>
    </w:p>
    <w:p>
      <w:pPr>
        <w:spacing w:after="0"/>
        <w:ind w:left="0"/>
        <w:jc w:val="both"/>
      </w:pPr>
      <w:r>
        <w:rPr>
          <w:rFonts w:ascii="Times New Roman"/>
          <w:b w:val="false"/>
          <w:i w:val="false"/>
          <w:color w:val="000000"/>
          <w:sz w:val="28"/>
        </w:rPr>
        <w:t>
      стохастические временные ряды;</w:t>
      </w:r>
    </w:p>
    <w:p>
      <w:pPr>
        <w:spacing w:after="0"/>
        <w:ind w:left="0"/>
        <w:jc w:val="both"/>
      </w:pPr>
      <w:r>
        <w:rPr>
          <w:rFonts w:ascii="Times New Roman"/>
          <w:b w:val="false"/>
          <w:i w:val="false"/>
          <w:color w:val="000000"/>
          <w:sz w:val="28"/>
        </w:rPr>
        <w:t>
      линейные временные ряды;</w:t>
      </w:r>
    </w:p>
    <w:p>
      <w:pPr>
        <w:spacing w:after="0"/>
        <w:ind w:left="0"/>
        <w:jc w:val="both"/>
      </w:pPr>
      <w:r>
        <w:rPr>
          <w:rFonts w:ascii="Times New Roman"/>
          <w:b w:val="false"/>
          <w:i w:val="false"/>
          <w:color w:val="000000"/>
          <w:sz w:val="28"/>
        </w:rPr>
        <w:t>
      оценка и прогнозирование с использованием моделей временных рядов.</w:t>
      </w:r>
    </w:p>
    <w:p>
      <w:pPr>
        <w:spacing w:after="0"/>
        <w:ind w:left="0"/>
        <w:jc w:val="both"/>
      </w:pPr>
      <w:r>
        <w:rPr>
          <w:rFonts w:ascii="Times New Roman"/>
          <w:b w:val="false"/>
          <w:i w:val="false"/>
          <w:color w:val="000000"/>
          <w:sz w:val="28"/>
        </w:rPr>
        <w:t>
      Курс 6. Страховые организации и пенсионные фонды: финансирование и инвестирование, включающий часть А и часть В.</w:t>
      </w:r>
    </w:p>
    <w:p>
      <w:pPr>
        <w:spacing w:after="0"/>
        <w:ind w:left="0"/>
        <w:jc w:val="both"/>
      </w:pPr>
      <w:r>
        <w:rPr>
          <w:rFonts w:ascii="Times New Roman"/>
          <w:b w:val="false"/>
          <w:i w:val="false"/>
          <w:color w:val="000000"/>
          <w:sz w:val="28"/>
        </w:rPr>
        <w:t>
      Часть А. Страховые организации и пенсионные фонды: финансирование и инвестирование включает следующие темы:</w:t>
      </w:r>
    </w:p>
    <w:p>
      <w:pPr>
        <w:spacing w:after="0"/>
        <w:ind w:left="0"/>
        <w:jc w:val="both"/>
      </w:pPr>
      <w:r>
        <w:rPr>
          <w:rFonts w:ascii="Times New Roman"/>
          <w:b w:val="false"/>
          <w:i w:val="false"/>
          <w:color w:val="000000"/>
          <w:sz w:val="28"/>
        </w:rPr>
        <w:t>
      этические и профессиональные стандарты в инвестиционной деятельности;</w:t>
      </w:r>
    </w:p>
    <w:p>
      <w:pPr>
        <w:spacing w:after="0"/>
        <w:ind w:left="0"/>
        <w:jc w:val="both"/>
      </w:pPr>
      <w:r>
        <w:rPr>
          <w:rFonts w:ascii="Times New Roman"/>
          <w:b w:val="false"/>
          <w:i w:val="false"/>
          <w:color w:val="000000"/>
          <w:sz w:val="28"/>
        </w:rPr>
        <w:t>
      количественные методы оценки инвестиций;</w:t>
      </w:r>
    </w:p>
    <w:p>
      <w:pPr>
        <w:spacing w:after="0"/>
        <w:ind w:left="0"/>
        <w:jc w:val="both"/>
      </w:pPr>
      <w:r>
        <w:rPr>
          <w:rFonts w:ascii="Times New Roman"/>
          <w:b w:val="false"/>
          <w:i w:val="false"/>
          <w:color w:val="000000"/>
          <w:sz w:val="28"/>
        </w:rPr>
        <w:t>
      основы микроэкономики;</w:t>
      </w:r>
    </w:p>
    <w:p>
      <w:pPr>
        <w:spacing w:after="0"/>
        <w:ind w:left="0"/>
        <w:jc w:val="both"/>
      </w:pPr>
      <w:r>
        <w:rPr>
          <w:rFonts w:ascii="Times New Roman"/>
          <w:b w:val="false"/>
          <w:i w:val="false"/>
          <w:color w:val="000000"/>
          <w:sz w:val="28"/>
        </w:rPr>
        <w:t>
      основы макроэкономики и влияние макроэкономических факторов и государственного регулирования на фондовые рынки;</w:t>
      </w:r>
    </w:p>
    <w:p>
      <w:pPr>
        <w:spacing w:after="0"/>
        <w:ind w:left="0"/>
        <w:jc w:val="both"/>
      </w:pPr>
      <w:r>
        <w:rPr>
          <w:rFonts w:ascii="Times New Roman"/>
          <w:b w:val="false"/>
          <w:i w:val="false"/>
          <w:color w:val="000000"/>
          <w:sz w:val="28"/>
        </w:rPr>
        <w:t>
      финансовая отчетность и финансовый анализ результатов финансово-хозяйственной деятельности;</w:t>
      </w:r>
    </w:p>
    <w:p>
      <w:pPr>
        <w:spacing w:after="0"/>
        <w:ind w:left="0"/>
        <w:jc w:val="both"/>
      </w:pPr>
      <w:r>
        <w:rPr>
          <w:rFonts w:ascii="Times New Roman"/>
          <w:b w:val="false"/>
          <w:i w:val="false"/>
          <w:color w:val="000000"/>
          <w:sz w:val="28"/>
        </w:rPr>
        <w:t>
      основы корпоративных финансов;</w:t>
      </w:r>
    </w:p>
    <w:p>
      <w:pPr>
        <w:spacing w:after="0"/>
        <w:ind w:left="0"/>
        <w:jc w:val="both"/>
      </w:pPr>
      <w:r>
        <w:rPr>
          <w:rFonts w:ascii="Times New Roman"/>
          <w:b w:val="false"/>
          <w:i w:val="false"/>
          <w:color w:val="000000"/>
          <w:sz w:val="28"/>
        </w:rPr>
        <w:t>
      виды инвестиций: акции, ценные бумаги с фиксированным доходом, инструменты рынка валют, производные инструменты, альтернативные инвестиционные инструменты;</w:t>
      </w:r>
    </w:p>
    <w:p>
      <w:pPr>
        <w:spacing w:after="0"/>
        <w:ind w:left="0"/>
        <w:jc w:val="both"/>
      </w:pPr>
      <w:r>
        <w:rPr>
          <w:rFonts w:ascii="Times New Roman"/>
          <w:b w:val="false"/>
          <w:i w:val="false"/>
          <w:color w:val="000000"/>
          <w:sz w:val="28"/>
        </w:rPr>
        <w:t>
      управление портфелем инвестиций и планирование финансовых ресурсов:</w:t>
      </w:r>
    </w:p>
    <w:p>
      <w:pPr>
        <w:spacing w:after="0"/>
        <w:ind w:left="0"/>
        <w:jc w:val="both"/>
      </w:pPr>
      <w:r>
        <w:rPr>
          <w:rFonts w:ascii="Times New Roman"/>
          <w:b w:val="false"/>
          <w:i w:val="false"/>
          <w:color w:val="000000"/>
          <w:sz w:val="28"/>
        </w:rPr>
        <w:t>
      риск и доходность;</w:t>
      </w:r>
    </w:p>
    <w:p>
      <w:pPr>
        <w:spacing w:after="0"/>
        <w:ind w:left="0"/>
        <w:jc w:val="both"/>
      </w:pPr>
      <w:r>
        <w:rPr>
          <w:rFonts w:ascii="Times New Roman"/>
          <w:b w:val="false"/>
          <w:i w:val="false"/>
          <w:color w:val="000000"/>
          <w:sz w:val="28"/>
        </w:rPr>
        <w:t>
      активы и инвестиции страховых организаций, пенсионных фондов, трастовых фондов социального страхования;</w:t>
      </w:r>
    </w:p>
    <w:p>
      <w:pPr>
        <w:spacing w:after="0"/>
        <w:ind w:left="0"/>
        <w:jc w:val="both"/>
      </w:pPr>
      <w:r>
        <w:rPr>
          <w:rFonts w:ascii="Times New Roman"/>
          <w:b w:val="false"/>
          <w:i w:val="false"/>
          <w:color w:val="000000"/>
          <w:sz w:val="28"/>
        </w:rPr>
        <w:t>
      инвестиционные риски страховых организаций;</w:t>
      </w:r>
    </w:p>
    <w:p>
      <w:pPr>
        <w:spacing w:after="0"/>
        <w:ind w:left="0"/>
        <w:jc w:val="both"/>
      </w:pPr>
      <w:r>
        <w:rPr>
          <w:rFonts w:ascii="Times New Roman"/>
          <w:b w:val="false"/>
          <w:i w:val="false"/>
          <w:color w:val="000000"/>
          <w:sz w:val="28"/>
        </w:rPr>
        <w:t>
      финансовое планирование для страховых организаций: соотношения между активами и обязательствами.</w:t>
      </w:r>
    </w:p>
    <w:p>
      <w:pPr>
        <w:spacing w:after="0"/>
        <w:ind w:left="0"/>
        <w:jc w:val="both"/>
      </w:pPr>
      <w:r>
        <w:rPr>
          <w:rFonts w:ascii="Times New Roman"/>
          <w:b w:val="false"/>
          <w:i w:val="false"/>
          <w:color w:val="000000"/>
          <w:sz w:val="28"/>
        </w:rPr>
        <w:t>
      Часть В. Государственное регулирование и финансовая отчетность в страховании включает следующие темы:</w:t>
      </w:r>
    </w:p>
    <w:p>
      <w:pPr>
        <w:spacing w:after="0"/>
        <w:ind w:left="0"/>
        <w:jc w:val="both"/>
      </w:pPr>
      <w:r>
        <w:rPr>
          <w:rFonts w:ascii="Times New Roman"/>
          <w:b w:val="false"/>
          <w:i w:val="false"/>
          <w:color w:val="000000"/>
          <w:sz w:val="28"/>
        </w:rPr>
        <w:t>
      финансовая отчетность страховых организаций;</w:t>
      </w:r>
    </w:p>
    <w:p>
      <w:pPr>
        <w:spacing w:after="0"/>
        <w:ind w:left="0"/>
        <w:jc w:val="both"/>
      </w:pPr>
      <w:r>
        <w:rPr>
          <w:rFonts w:ascii="Times New Roman"/>
          <w:b w:val="false"/>
          <w:i w:val="false"/>
          <w:color w:val="000000"/>
          <w:sz w:val="28"/>
        </w:rPr>
        <w:t>
      финансовый анализ с использованием коэффициентов раннего реагирования;</w:t>
      </w:r>
    </w:p>
    <w:p>
      <w:pPr>
        <w:spacing w:after="0"/>
        <w:ind w:left="0"/>
        <w:jc w:val="both"/>
      </w:pPr>
      <w:r>
        <w:rPr>
          <w:rFonts w:ascii="Times New Roman"/>
          <w:b w:val="false"/>
          <w:i w:val="false"/>
          <w:color w:val="000000"/>
          <w:sz w:val="28"/>
        </w:rPr>
        <w:t>
      финансовое планирование для страховых организаций: соотношения между активами и обязательствами;</w:t>
      </w:r>
    </w:p>
    <w:p>
      <w:pPr>
        <w:spacing w:after="0"/>
        <w:ind w:left="0"/>
        <w:jc w:val="both"/>
      </w:pPr>
      <w:r>
        <w:rPr>
          <w:rFonts w:ascii="Times New Roman"/>
          <w:b w:val="false"/>
          <w:i w:val="false"/>
          <w:color w:val="000000"/>
          <w:sz w:val="28"/>
        </w:rPr>
        <w:t>
      требования к капитализации страховых организаций на основе оценки риска;</w:t>
      </w:r>
    </w:p>
    <w:p>
      <w:pPr>
        <w:spacing w:after="0"/>
        <w:ind w:left="0"/>
        <w:jc w:val="both"/>
      </w:pPr>
      <w:r>
        <w:rPr>
          <w:rFonts w:ascii="Times New Roman"/>
          <w:b w:val="false"/>
          <w:i w:val="false"/>
          <w:color w:val="000000"/>
          <w:sz w:val="28"/>
        </w:rPr>
        <w:t>
      международные стандарты финансовой отчетности в страховании;</w:t>
      </w:r>
    </w:p>
    <w:p>
      <w:pPr>
        <w:spacing w:after="0"/>
        <w:ind w:left="0"/>
        <w:jc w:val="both"/>
      </w:pPr>
      <w:r>
        <w:rPr>
          <w:rFonts w:ascii="Times New Roman"/>
          <w:b w:val="false"/>
          <w:i w:val="false"/>
          <w:color w:val="000000"/>
          <w:sz w:val="28"/>
        </w:rPr>
        <w:t>
      обзор систем платежеспособности I и платежеспособности II Евросоюза;</w:t>
      </w:r>
    </w:p>
    <w:p>
      <w:pPr>
        <w:spacing w:after="0"/>
        <w:ind w:left="0"/>
        <w:jc w:val="both"/>
      </w:pPr>
      <w:r>
        <w:rPr>
          <w:rFonts w:ascii="Times New Roman"/>
          <w:b w:val="false"/>
          <w:i w:val="false"/>
          <w:color w:val="000000"/>
          <w:sz w:val="28"/>
        </w:rPr>
        <w:t>
      международные принципы страхового надзора;</w:t>
      </w:r>
    </w:p>
    <w:p>
      <w:pPr>
        <w:spacing w:after="0"/>
        <w:ind w:left="0"/>
        <w:jc w:val="both"/>
      </w:pPr>
      <w:r>
        <w:rPr>
          <w:rFonts w:ascii="Times New Roman"/>
          <w:b w:val="false"/>
          <w:i w:val="false"/>
          <w:color w:val="000000"/>
          <w:sz w:val="28"/>
        </w:rPr>
        <w:t>
      принципы, цели, характеристики и преимущества системы страхового надзора на основе оценки риска;</w:t>
      </w:r>
    </w:p>
    <w:p>
      <w:pPr>
        <w:spacing w:after="0"/>
        <w:ind w:left="0"/>
        <w:jc w:val="both"/>
      </w:pPr>
      <w:r>
        <w:rPr>
          <w:rFonts w:ascii="Times New Roman"/>
          <w:b w:val="false"/>
          <w:i w:val="false"/>
          <w:color w:val="000000"/>
          <w:sz w:val="28"/>
        </w:rPr>
        <w:t>
      роль актуариев в пруденциальном регулировании страховой отрасли;</w:t>
      </w:r>
    </w:p>
    <w:p>
      <w:pPr>
        <w:spacing w:after="0"/>
        <w:ind w:left="0"/>
        <w:jc w:val="both"/>
      </w:pPr>
      <w:r>
        <w:rPr>
          <w:rFonts w:ascii="Times New Roman"/>
          <w:b w:val="false"/>
          <w:i w:val="false"/>
          <w:color w:val="000000"/>
          <w:sz w:val="28"/>
        </w:rPr>
        <w:t>
      законодательство Республики Казахстан о страховании и страховой деятельности, налогообложении, бухгалтерском учете на страховом рынке.</w:t>
      </w:r>
    </w:p>
    <w:bookmarkStart w:name="z421" w:id="24"/>
    <w:p>
      <w:pPr>
        <w:spacing w:after="0"/>
        <w:ind w:left="0"/>
        <w:jc w:val="both"/>
      </w:pPr>
      <w:r>
        <w:rPr>
          <w:rFonts w:ascii="Times New Roman"/>
          <w:b w:val="false"/>
          <w:i w:val="false"/>
          <w:color w:val="000000"/>
          <w:sz w:val="28"/>
        </w:rPr>
        <w:t xml:space="preserve">
      2. Положения настоящей Минимальной обязательной программы обучения актуариев, применяемые по отношению к страховым организациям, распространяются на филиалы страховых организаций-нерезидентов Республики Казахстан, открытые на территории Республики Казахстан,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24"/>
    <w:bookmarkStart w:name="z422" w:id="25"/>
    <w:p>
      <w:pPr>
        <w:spacing w:after="0"/>
        <w:ind w:left="0"/>
        <w:jc w:val="both"/>
      </w:pPr>
      <w:r>
        <w:rPr>
          <w:rFonts w:ascii="Times New Roman"/>
          <w:b w:val="false"/>
          <w:i w:val="false"/>
          <w:color w:val="000000"/>
          <w:sz w:val="28"/>
        </w:rPr>
        <w:t>
      3. График обучения (экзаменов) по минимальной обязательной программе обучения актуариев публикуется организацией, являющейся членом международной актуарной ассоциации, на своем официальном интернет-ресурсе не менее чем за три месяца до начала обучения (даты экзамена).</w:t>
      </w:r>
    </w:p>
    <w:bookmarkEnd w:id="25"/>
    <w:bookmarkStart w:name="z423" w:id="26"/>
    <w:p>
      <w:pPr>
        <w:spacing w:after="0"/>
        <w:ind w:left="0"/>
        <w:jc w:val="both"/>
      </w:pPr>
      <w:r>
        <w:rPr>
          <w:rFonts w:ascii="Times New Roman"/>
          <w:b w:val="false"/>
          <w:i w:val="false"/>
          <w:color w:val="000000"/>
          <w:sz w:val="28"/>
        </w:rPr>
        <w:t>
      4. Актуальная информация о лицах, прослушавших и (или) успешно сдавших курсы минимальной обязательной программы обучения актуариев хранится организацией, являющейся членом международной актуарной ассоциации, и публикуется на его официальном интернет-ресурсе.</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2018 года № 191</w:t>
            </w:r>
          </w:p>
        </w:tc>
      </w:tr>
    </w:tbl>
    <w:bookmarkStart w:name="z320" w:id="27"/>
    <w:p>
      <w:pPr>
        <w:spacing w:after="0"/>
        <w:ind w:left="0"/>
        <w:jc w:val="left"/>
      </w:pPr>
      <w:r>
        <w:rPr>
          <w:rFonts w:ascii="Times New Roman"/>
          <w:b/>
          <w:i w:val="false"/>
          <w:color w:val="000000"/>
        </w:rPr>
        <w:t xml:space="preserve"> Перечень и требования к международным ассоциациям актуариев</w:t>
      </w:r>
    </w:p>
    <w:bookmarkEnd w:id="27"/>
    <w:p>
      <w:pPr>
        <w:spacing w:after="0"/>
        <w:ind w:left="0"/>
        <w:jc w:val="both"/>
      </w:pPr>
      <w:r>
        <w:rPr>
          <w:rFonts w:ascii="Times New Roman"/>
          <w:b w:val="false"/>
          <w:i w:val="false"/>
          <w:color w:val="ff0000"/>
          <w:sz w:val="28"/>
        </w:rPr>
        <w:t xml:space="preserve">
      Сноска. Приложение 2 - в редакции постановления Правления Агентства РК по регулированию и развитию финансового рынка от 30.03.2020 </w:t>
      </w:r>
      <w:r>
        <w:rPr>
          <w:rFonts w:ascii="Times New Roman"/>
          <w:b w:val="false"/>
          <w:i w:val="false"/>
          <w:color w:val="ff0000"/>
          <w:sz w:val="28"/>
        </w:rPr>
        <w:t>№ 45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21" w:id="28"/>
    <w:p>
      <w:pPr>
        <w:spacing w:after="0"/>
        <w:ind w:left="0"/>
        <w:jc w:val="both"/>
      </w:pPr>
      <w:r>
        <w:rPr>
          <w:rFonts w:ascii="Times New Roman"/>
          <w:b w:val="false"/>
          <w:i w:val="false"/>
          <w:color w:val="000000"/>
          <w:sz w:val="28"/>
        </w:rPr>
        <w:t xml:space="preserve">
      1. Перечень международных ассоциаций актуариев: </w:t>
      </w:r>
    </w:p>
    <w:bookmarkEnd w:id="28"/>
    <w:p>
      <w:pPr>
        <w:spacing w:after="0"/>
        <w:ind w:left="0"/>
        <w:jc w:val="both"/>
      </w:pPr>
      <w:r>
        <w:rPr>
          <w:rFonts w:ascii="Times New Roman"/>
          <w:b w:val="false"/>
          <w:i w:val="false"/>
          <w:color w:val="000000"/>
          <w:sz w:val="28"/>
        </w:rPr>
        <w:t>
      1) Немецкое актуарное общество (German Actuarial Society (Джеман Актуариал Сосайити));</w:t>
      </w:r>
    </w:p>
    <w:p>
      <w:pPr>
        <w:spacing w:after="0"/>
        <w:ind w:left="0"/>
        <w:jc w:val="both"/>
      </w:pPr>
      <w:r>
        <w:rPr>
          <w:rFonts w:ascii="Times New Roman"/>
          <w:b w:val="false"/>
          <w:i w:val="false"/>
          <w:color w:val="000000"/>
          <w:sz w:val="28"/>
        </w:rPr>
        <w:t>
      2) Институт актуариев Франции (Institute of Actuaries of France (Институт оф Актуариес оф Франс));</w:t>
      </w:r>
    </w:p>
    <w:p>
      <w:pPr>
        <w:spacing w:after="0"/>
        <w:ind w:left="0"/>
        <w:jc w:val="both"/>
      </w:pPr>
      <w:r>
        <w:rPr>
          <w:rFonts w:ascii="Times New Roman"/>
          <w:b w:val="false"/>
          <w:i w:val="false"/>
          <w:color w:val="000000"/>
          <w:sz w:val="28"/>
        </w:rPr>
        <w:t>
      3) Австрийское актуарное общество (Austrian Actuarial Society (Аустриан Актуариал Сосайити));</w:t>
      </w:r>
    </w:p>
    <w:p>
      <w:pPr>
        <w:spacing w:after="0"/>
        <w:ind w:left="0"/>
        <w:jc w:val="both"/>
      </w:pPr>
      <w:r>
        <w:rPr>
          <w:rFonts w:ascii="Times New Roman"/>
          <w:b w:val="false"/>
          <w:i w:val="false"/>
          <w:color w:val="000000"/>
          <w:sz w:val="28"/>
        </w:rPr>
        <w:t>
      4) Канадский институт актуариев (Canadian Institute of Actuaries (Канейдиан Институт оф Актуариес));</w:t>
      </w:r>
    </w:p>
    <w:p>
      <w:pPr>
        <w:spacing w:after="0"/>
        <w:ind w:left="0"/>
        <w:jc w:val="both"/>
      </w:pPr>
      <w:r>
        <w:rPr>
          <w:rFonts w:ascii="Times New Roman"/>
          <w:b w:val="false"/>
          <w:i w:val="false"/>
          <w:color w:val="000000"/>
          <w:sz w:val="28"/>
        </w:rPr>
        <w:t>
      5) Актуарное общество Финляндии (Actuarial Society of Finland (Актуариал оф Финланд));</w:t>
      </w:r>
    </w:p>
    <w:p>
      <w:pPr>
        <w:spacing w:after="0"/>
        <w:ind w:left="0"/>
        <w:jc w:val="both"/>
      </w:pPr>
      <w:r>
        <w:rPr>
          <w:rFonts w:ascii="Times New Roman"/>
          <w:b w:val="false"/>
          <w:i w:val="false"/>
          <w:color w:val="000000"/>
          <w:sz w:val="28"/>
        </w:rPr>
        <w:t>
      6) Датское общество актуариев (Danish Society of Actuaries (Даниш Сосайити оф Актуариес));</w:t>
      </w:r>
    </w:p>
    <w:p>
      <w:pPr>
        <w:spacing w:after="0"/>
        <w:ind w:left="0"/>
        <w:jc w:val="both"/>
      </w:pPr>
      <w:r>
        <w:rPr>
          <w:rFonts w:ascii="Times New Roman"/>
          <w:b w:val="false"/>
          <w:i w:val="false"/>
          <w:color w:val="000000"/>
          <w:sz w:val="28"/>
        </w:rPr>
        <w:t>
      7) международные ассоциации актуариев, которые имеют статус полного члена Международной актуарной ассоциации (International actuarial association (Интернэшнл актуариал ассосиэшн)) и (или) Европейской актуарной ассоциации (The Actuarial Association of Europe (Зе Актуариал Ассосэйшн)).</w:t>
      </w:r>
    </w:p>
    <w:bookmarkStart w:name="z322" w:id="29"/>
    <w:p>
      <w:pPr>
        <w:spacing w:after="0"/>
        <w:ind w:left="0"/>
        <w:jc w:val="both"/>
      </w:pPr>
      <w:r>
        <w:rPr>
          <w:rFonts w:ascii="Times New Roman"/>
          <w:b w:val="false"/>
          <w:i w:val="false"/>
          <w:color w:val="000000"/>
          <w:sz w:val="28"/>
        </w:rPr>
        <w:t>
      2. Международная ассоциация актуариев соответствует следующим требованиям:</w:t>
      </w:r>
    </w:p>
    <w:bookmarkEnd w:id="29"/>
    <w:p>
      <w:pPr>
        <w:spacing w:after="0"/>
        <w:ind w:left="0"/>
        <w:jc w:val="both"/>
      </w:pPr>
      <w:r>
        <w:rPr>
          <w:rFonts w:ascii="Times New Roman"/>
          <w:b w:val="false"/>
          <w:i w:val="false"/>
          <w:color w:val="000000"/>
          <w:sz w:val="28"/>
        </w:rPr>
        <w:t>
      1) имеет образовательно-квалификационную систему;</w:t>
      </w:r>
    </w:p>
    <w:p>
      <w:pPr>
        <w:spacing w:after="0"/>
        <w:ind w:left="0"/>
        <w:jc w:val="both"/>
      </w:pPr>
      <w:r>
        <w:rPr>
          <w:rFonts w:ascii="Times New Roman"/>
          <w:b w:val="false"/>
          <w:i w:val="false"/>
          <w:color w:val="000000"/>
          <w:sz w:val="28"/>
        </w:rPr>
        <w:t>
      2) имеет требования по соответствию образовательно-квалификационной системе членов ассоциации либо положения по его признанию;</w:t>
      </w:r>
    </w:p>
    <w:p>
      <w:pPr>
        <w:spacing w:after="0"/>
        <w:ind w:left="0"/>
        <w:jc w:val="both"/>
      </w:pPr>
      <w:r>
        <w:rPr>
          <w:rFonts w:ascii="Times New Roman"/>
          <w:b w:val="false"/>
          <w:i w:val="false"/>
          <w:color w:val="000000"/>
          <w:sz w:val="28"/>
        </w:rPr>
        <w:t>
      3) имеет внутренние документы, регламентирующие порядок осуществления деятельности актуариев (стандарты деятельности актуариев и осуществления актуарных расчетов, кодекс профессиональной этики).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2018 года № 191</w:t>
            </w:r>
          </w:p>
        </w:tc>
      </w:tr>
    </w:tbl>
    <w:bookmarkStart w:name="z323" w:id="30"/>
    <w:p>
      <w:pPr>
        <w:spacing w:after="0"/>
        <w:ind w:left="0"/>
        <w:jc w:val="left"/>
      </w:pPr>
      <w:r>
        <w:rPr>
          <w:rFonts w:ascii="Times New Roman"/>
          <w:b/>
          <w:i w:val="false"/>
          <w:color w:val="000000"/>
        </w:rPr>
        <w:t xml:space="preserve"> Требования к содержанию и порядку предоставления обязательного актуарного заключения</w:t>
      </w:r>
    </w:p>
    <w:bookmarkEnd w:id="30"/>
    <w:p>
      <w:pPr>
        <w:spacing w:after="0"/>
        <w:ind w:left="0"/>
        <w:jc w:val="both"/>
      </w:pPr>
      <w:r>
        <w:rPr>
          <w:rFonts w:ascii="Times New Roman"/>
          <w:b w:val="false"/>
          <w:i w:val="false"/>
          <w:color w:val="ff0000"/>
          <w:sz w:val="28"/>
        </w:rPr>
        <w:t xml:space="preserve">
      Сноска. Приложение 3 - в редакции постановления Правления Агентства РК по регулированию и развитию финансового рынка от 30.03.2020 </w:t>
      </w:r>
      <w:r>
        <w:rPr>
          <w:rFonts w:ascii="Times New Roman"/>
          <w:b w:val="false"/>
          <w:i w:val="false"/>
          <w:color w:val="ff0000"/>
          <w:sz w:val="28"/>
        </w:rPr>
        <w:t>№ 45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24" w:id="31"/>
    <w:p>
      <w:pPr>
        <w:spacing w:after="0"/>
        <w:ind w:left="0"/>
        <w:jc w:val="both"/>
      </w:pPr>
      <w:r>
        <w:rPr>
          <w:rFonts w:ascii="Times New Roman"/>
          <w:b w:val="false"/>
          <w:i w:val="false"/>
          <w:color w:val="000000"/>
          <w:sz w:val="28"/>
        </w:rPr>
        <w:t xml:space="preserve">
      1. Обязательное актуарное заключение содержит обязательные актуарные расчеты размера страховых резервов страховой (перестраховочной) организации по состоянию на 1 января года, следующего за отчетным, осуществляемые актуарием, имеющим лицензию на право осуществления актуарной деятельности на страховом рынке (далее – лицензированный актуарий), состоящим в штате страховой (перестраховочной) организации. Актуарное заключение оформляется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Требованиям и представляется в уполномоченный орган по регулированию, контролю и надзору финансового рынка и финансовых организаций (далее – уполномоченный орган) в срок до 30 апреля года, следующего за отчетным.</w:t>
      </w:r>
    </w:p>
    <w:bookmarkEnd w:id="31"/>
    <w:bookmarkStart w:name="z325" w:id="32"/>
    <w:p>
      <w:pPr>
        <w:spacing w:after="0"/>
        <w:ind w:left="0"/>
        <w:jc w:val="both"/>
      </w:pPr>
      <w:r>
        <w:rPr>
          <w:rFonts w:ascii="Times New Roman"/>
          <w:b w:val="false"/>
          <w:i w:val="false"/>
          <w:color w:val="000000"/>
          <w:sz w:val="28"/>
        </w:rPr>
        <w:t>
      2. Актуарное заключение составляется не менее чем в 3 (трех) экземплярах и подписывается лицензированным актуарием. Один экземпляр актуарного заключения остается у лицензированного актуария, один экземпляр представляется страховой (перестраховочной) организацией в уполномоченный орган, остальные экземпляры актуарного заключения находятся в страховой (перестраховочной) организации.</w:t>
      </w:r>
    </w:p>
    <w:bookmarkEnd w:id="32"/>
    <w:bookmarkStart w:name="z326" w:id="33"/>
    <w:p>
      <w:pPr>
        <w:spacing w:after="0"/>
        <w:ind w:left="0"/>
        <w:jc w:val="both"/>
      </w:pPr>
      <w:r>
        <w:rPr>
          <w:rFonts w:ascii="Times New Roman"/>
          <w:b w:val="false"/>
          <w:i w:val="false"/>
          <w:color w:val="000000"/>
          <w:sz w:val="28"/>
        </w:rPr>
        <w:t>
      3. К актуарному заключению прилагается отчетность страховой (перестраховочной) организации, полученная в соответствии с пунктом 4 статьи 19 Закона Республики Казахстан от 18 декабря 2000 года "О страховой деятельности" (далее – Закон), и материалы, необходимые для расчета страховых резервов или использованные лицензированным актуарием при расчете страховых резервов.</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Правления Агентства РК по регулированию и развитию финансового рынка от 05.02.2021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27" w:id="34"/>
    <w:p>
      <w:pPr>
        <w:spacing w:after="0"/>
        <w:ind w:left="0"/>
        <w:jc w:val="both"/>
      </w:pPr>
      <w:r>
        <w:rPr>
          <w:rFonts w:ascii="Times New Roman"/>
          <w:b w:val="false"/>
          <w:i w:val="false"/>
          <w:color w:val="000000"/>
          <w:sz w:val="28"/>
        </w:rPr>
        <w:t xml:space="preserve">
      4. Заключение лицензированного актуария по крупной сделке содержит рекомендации лицензированного актуария по крупному договору страхования (перестрахования) и оформляется в виде актуарного заключения по крупной сделке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Требованиям.</w:t>
      </w:r>
    </w:p>
    <w:bookmarkEnd w:id="34"/>
    <w:bookmarkStart w:name="z328" w:id="35"/>
    <w:p>
      <w:pPr>
        <w:spacing w:after="0"/>
        <w:ind w:left="0"/>
        <w:jc w:val="both"/>
      </w:pPr>
      <w:r>
        <w:rPr>
          <w:rFonts w:ascii="Times New Roman"/>
          <w:b w:val="false"/>
          <w:i w:val="false"/>
          <w:color w:val="000000"/>
          <w:sz w:val="28"/>
        </w:rPr>
        <w:t>
      5. Актуарное заключение по крупной сделке составляется не менее чем в 2 (двух) экземплярах и подписывается лицензированным актуарием. Один экземпляр актуарного заключения по крупной сделке остается у лицензированного актуария, остальные экземпляры представляются страховой (перестраховочной) организации.</w:t>
      </w:r>
    </w:p>
    <w:bookmarkEnd w:id="35"/>
    <w:bookmarkStart w:name="z411" w:id="36"/>
    <w:p>
      <w:pPr>
        <w:spacing w:after="0"/>
        <w:ind w:left="0"/>
        <w:jc w:val="both"/>
      </w:pPr>
      <w:r>
        <w:rPr>
          <w:rFonts w:ascii="Times New Roman"/>
          <w:b w:val="false"/>
          <w:i w:val="false"/>
          <w:color w:val="000000"/>
          <w:sz w:val="28"/>
        </w:rPr>
        <w:t>
      6. Положения настоящих Требований, применяемые по отношению к страховым (перестраховочным) организациям, распространяются на филиалы страховых (перестраховочных) организаций-нерезидентов Республики Казахстан, открытые на территории Республики Казахстан, с учетом особенностей, предусмотренных Законом.</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6 в соответствии с постановлением Правления Агентства РК по регулированию и развитию финансового рынка от 05.02.2021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Требованиям к содержанию и</w:t>
            </w:r>
            <w:r>
              <w:br/>
            </w:r>
            <w:r>
              <w:rPr>
                <w:rFonts w:ascii="Times New Roman"/>
                <w:b w:val="false"/>
                <w:i w:val="false"/>
                <w:color w:val="000000"/>
                <w:sz w:val="20"/>
              </w:rPr>
              <w:t>порядку предоставления</w:t>
            </w:r>
            <w:r>
              <w:br/>
            </w:r>
            <w:r>
              <w:rPr>
                <w:rFonts w:ascii="Times New Roman"/>
                <w:b w:val="false"/>
                <w:i w:val="false"/>
                <w:color w:val="000000"/>
                <w:sz w:val="20"/>
              </w:rPr>
              <w:t>обязательного актуарного</w:t>
            </w:r>
            <w:r>
              <w:br/>
            </w:r>
            <w:r>
              <w:rPr>
                <w:rFonts w:ascii="Times New Roman"/>
                <w:b w:val="false"/>
                <w:i w:val="false"/>
                <w:color w:val="000000"/>
                <w:sz w:val="20"/>
              </w:rPr>
              <w:t>заключения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0" w:id="37"/>
    <w:p>
      <w:pPr>
        <w:spacing w:after="0"/>
        <w:ind w:left="0"/>
        <w:jc w:val="left"/>
      </w:pPr>
      <w:r>
        <w:rPr>
          <w:rFonts w:ascii="Times New Roman"/>
          <w:b/>
          <w:i w:val="false"/>
          <w:color w:val="000000"/>
        </w:rPr>
        <w:t xml:space="preserve"> Актуарное заключение</w:t>
      </w:r>
    </w:p>
    <w:bookmarkEnd w:id="37"/>
    <w:p>
      <w:pPr>
        <w:spacing w:after="0"/>
        <w:ind w:left="0"/>
        <w:jc w:val="both"/>
      </w:pPr>
      <w:r>
        <w:rPr>
          <w:rFonts w:ascii="Times New Roman"/>
          <w:b w:val="false"/>
          <w:i w:val="false"/>
          <w:color w:val="000000"/>
          <w:sz w:val="28"/>
        </w:rPr>
        <w:t>
      1. Актуарные расчеты проведены по состоянию на ___________________</w:t>
      </w:r>
    </w:p>
    <w:p>
      <w:pPr>
        <w:spacing w:after="0"/>
        <w:ind w:left="0"/>
        <w:jc w:val="both"/>
      </w:pPr>
      <w:r>
        <w:rPr>
          <w:rFonts w:ascii="Times New Roman"/>
          <w:b w:val="false"/>
          <w:i w:val="false"/>
          <w:color w:val="000000"/>
          <w:sz w:val="28"/>
        </w:rPr>
        <w:t xml:space="preserve">       2. Цель составления актуарного заключения 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3. Данные о страховой (перестраховочной) организации:</w:t>
      </w:r>
    </w:p>
    <w:p>
      <w:pPr>
        <w:spacing w:after="0"/>
        <w:ind w:left="0"/>
        <w:jc w:val="both"/>
      </w:pPr>
      <w:r>
        <w:rPr>
          <w:rFonts w:ascii="Times New Roman"/>
          <w:b w:val="false"/>
          <w:i w:val="false"/>
          <w:color w:val="000000"/>
          <w:sz w:val="28"/>
        </w:rPr>
        <w:t xml:space="preserve">       1) полное наименование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2) место нахождения и банковские реквизиты_________________________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3) дата и номер государственной регистрации_________________________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4) лицензия на право осуществления страховой (перестраховочной) деятельности</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(номер и дата выдачи)</w:t>
      </w:r>
    </w:p>
    <w:p>
      <w:pPr>
        <w:spacing w:after="0"/>
        <w:ind w:left="0"/>
        <w:jc w:val="both"/>
      </w:pPr>
      <w:r>
        <w:rPr>
          <w:rFonts w:ascii="Times New Roman"/>
          <w:b w:val="false"/>
          <w:i w:val="false"/>
          <w:color w:val="000000"/>
          <w:sz w:val="28"/>
        </w:rPr>
        <w:t xml:space="preserve">       4. Данные об актуарии:</w:t>
      </w:r>
    </w:p>
    <w:p>
      <w:pPr>
        <w:spacing w:after="0"/>
        <w:ind w:left="0"/>
        <w:jc w:val="both"/>
      </w:pPr>
      <w:r>
        <w:rPr>
          <w:rFonts w:ascii="Times New Roman"/>
          <w:b w:val="false"/>
          <w:i w:val="false"/>
          <w:color w:val="000000"/>
          <w:sz w:val="28"/>
        </w:rPr>
        <w:t xml:space="preserve">       1) фамилия, имя, отчество (при его наличии) 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2) место жительства (место нахождения) 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3) лицензия на право осуществления актуарной деятельности на страховом рынке</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(номер и дата выдачи)</w:t>
      </w:r>
    </w:p>
    <w:p>
      <w:pPr>
        <w:spacing w:after="0"/>
        <w:ind w:left="0"/>
        <w:jc w:val="both"/>
      </w:pPr>
      <w:r>
        <w:rPr>
          <w:rFonts w:ascii="Times New Roman"/>
          <w:b w:val="false"/>
          <w:i w:val="false"/>
          <w:color w:val="000000"/>
          <w:sz w:val="28"/>
        </w:rPr>
        <w:t xml:space="preserve">       5. Вид актуарного заключения:</w:t>
      </w:r>
    </w:p>
    <w:p>
      <w:pPr>
        <w:spacing w:after="0"/>
        <w:ind w:left="0"/>
        <w:jc w:val="both"/>
      </w:pPr>
      <w:r>
        <w:rPr>
          <w:rFonts w:ascii="Times New Roman"/>
          <w:b w:val="false"/>
          <w:i w:val="false"/>
          <w:color w:val="000000"/>
          <w:sz w:val="28"/>
        </w:rPr>
        <w:t xml:space="preserve">       1) по степени обязательности:</w:t>
      </w:r>
    </w:p>
    <w:p>
      <w:pPr>
        <w:spacing w:after="0"/>
        <w:ind w:left="0"/>
        <w:jc w:val="both"/>
      </w:pPr>
      <w:r>
        <w:rPr>
          <w:rFonts w:ascii="Times New Roman"/>
          <w:b w:val="false"/>
          <w:i w:val="false"/>
          <w:color w:val="000000"/>
          <w:sz w:val="28"/>
        </w:rPr>
        <w:t xml:space="preserve">       инициативные – осуществляемые по инициативе страховой (перестраховочной)</w:t>
      </w:r>
    </w:p>
    <w:p>
      <w:pPr>
        <w:spacing w:after="0"/>
        <w:ind w:left="0"/>
        <w:jc w:val="both"/>
      </w:pPr>
      <w:r>
        <w:rPr>
          <w:rFonts w:ascii="Times New Roman"/>
          <w:b w:val="false"/>
          <w:i w:val="false"/>
          <w:color w:val="000000"/>
          <w:sz w:val="28"/>
        </w:rPr>
        <w:t xml:space="preserve">       организации;</w:t>
      </w:r>
    </w:p>
    <w:p>
      <w:pPr>
        <w:spacing w:after="0"/>
        <w:ind w:left="0"/>
        <w:jc w:val="both"/>
      </w:pPr>
      <w:r>
        <w:rPr>
          <w:rFonts w:ascii="Times New Roman"/>
          <w:b w:val="false"/>
          <w:i w:val="false"/>
          <w:color w:val="000000"/>
          <w:sz w:val="28"/>
        </w:rPr>
        <w:t xml:space="preserve">       обязательные – осуществляемые в случаях, предусмотренных законодательством</w:t>
      </w:r>
    </w:p>
    <w:p>
      <w:pPr>
        <w:spacing w:after="0"/>
        <w:ind w:left="0"/>
        <w:jc w:val="both"/>
      </w:pP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2) по отрасли (классу) страхования:</w:t>
      </w:r>
    </w:p>
    <w:p>
      <w:pPr>
        <w:spacing w:after="0"/>
        <w:ind w:left="0"/>
        <w:jc w:val="both"/>
      </w:pPr>
      <w:r>
        <w:rPr>
          <w:rFonts w:ascii="Times New Roman"/>
          <w:b w:val="false"/>
          <w:i w:val="false"/>
          <w:color w:val="000000"/>
          <w:sz w:val="28"/>
        </w:rPr>
        <w:t xml:space="preserve">       осуществляемые по отрасли "страхование жизни";</w:t>
      </w:r>
    </w:p>
    <w:p>
      <w:pPr>
        <w:spacing w:after="0"/>
        <w:ind w:left="0"/>
        <w:jc w:val="both"/>
      </w:pPr>
      <w:r>
        <w:rPr>
          <w:rFonts w:ascii="Times New Roman"/>
          <w:b w:val="false"/>
          <w:i w:val="false"/>
          <w:color w:val="000000"/>
          <w:sz w:val="28"/>
        </w:rPr>
        <w:t xml:space="preserve">       осуществляемые по отрасли "общее страхование";</w:t>
      </w:r>
    </w:p>
    <w:p>
      <w:pPr>
        <w:spacing w:after="0"/>
        <w:ind w:left="0"/>
        <w:jc w:val="both"/>
      </w:pPr>
      <w:r>
        <w:rPr>
          <w:rFonts w:ascii="Times New Roman"/>
          <w:b w:val="false"/>
          <w:i w:val="false"/>
          <w:color w:val="000000"/>
          <w:sz w:val="28"/>
        </w:rPr>
        <w:t xml:space="preserve">       осуществляемые по перестрахованию или классам согласно классификации,</w:t>
      </w:r>
    </w:p>
    <w:p>
      <w:pPr>
        <w:spacing w:after="0"/>
        <w:ind w:left="0"/>
        <w:jc w:val="both"/>
      </w:pPr>
      <w:r>
        <w:rPr>
          <w:rFonts w:ascii="Times New Roman"/>
          <w:b w:val="false"/>
          <w:i w:val="false"/>
          <w:color w:val="000000"/>
          <w:sz w:val="28"/>
        </w:rPr>
        <w:t xml:space="preserve">       установленной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18 декабря 2000 года</w:t>
      </w:r>
    </w:p>
    <w:p>
      <w:pPr>
        <w:spacing w:after="0"/>
        <w:ind w:left="0"/>
        <w:jc w:val="both"/>
      </w:pPr>
      <w:r>
        <w:rPr>
          <w:rFonts w:ascii="Times New Roman"/>
          <w:b w:val="false"/>
          <w:i w:val="false"/>
          <w:color w:val="000000"/>
          <w:sz w:val="28"/>
        </w:rPr>
        <w:t xml:space="preserve">       "О страховой деятельности";</w:t>
      </w:r>
    </w:p>
    <w:p>
      <w:pPr>
        <w:spacing w:after="0"/>
        <w:ind w:left="0"/>
        <w:jc w:val="both"/>
      </w:pPr>
      <w:r>
        <w:rPr>
          <w:rFonts w:ascii="Times New Roman"/>
          <w:b w:val="false"/>
          <w:i w:val="false"/>
          <w:color w:val="000000"/>
          <w:sz w:val="28"/>
        </w:rPr>
        <w:t xml:space="preserve">       3) по цели составления:</w:t>
      </w:r>
    </w:p>
    <w:p>
      <w:pPr>
        <w:spacing w:after="0"/>
        <w:ind w:left="0"/>
        <w:jc w:val="both"/>
      </w:pPr>
      <w:r>
        <w:rPr>
          <w:rFonts w:ascii="Times New Roman"/>
          <w:b w:val="false"/>
          <w:i w:val="false"/>
          <w:color w:val="000000"/>
          <w:sz w:val="28"/>
        </w:rPr>
        <w:t xml:space="preserve">       отчетные – осуществляемые на отчетную дату по договорам страхования и</w:t>
      </w:r>
    </w:p>
    <w:p>
      <w:pPr>
        <w:spacing w:after="0"/>
        <w:ind w:left="0"/>
        <w:jc w:val="both"/>
      </w:pPr>
      <w:r>
        <w:rPr>
          <w:rFonts w:ascii="Times New Roman"/>
          <w:b w:val="false"/>
          <w:i w:val="false"/>
          <w:color w:val="000000"/>
          <w:sz w:val="28"/>
        </w:rPr>
        <w:t xml:space="preserve">       перестрахования страховой (перестраховочной) организации;</w:t>
      </w:r>
    </w:p>
    <w:p>
      <w:pPr>
        <w:spacing w:after="0"/>
        <w:ind w:left="0"/>
        <w:jc w:val="both"/>
      </w:pPr>
      <w:r>
        <w:rPr>
          <w:rFonts w:ascii="Times New Roman"/>
          <w:b w:val="false"/>
          <w:i w:val="false"/>
          <w:color w:val="000000"/>
          <w:sz w:val="28"/>
        </w:rPr>
        <w:t xml:space="preserve">       плановые – осуществляемые при введении в деятельность страховой</w:t>
      </w:r>
    </w:p>
    <w:p>
      <w:pPr>
        <w:spacing w:after="0"/>
        <w:ind w:left="0"/>
        <w:jc w:val="both"/>
      </w:pPr>
      <w:r>
        <w:rPr>
          <w:rFonts w:ascii="Times New Roman"/>
          <w:b w:val="false"/>
          <w:i w:val="false"/>
          <w:color w:val="000000"/>
          <w:sz w:val="28"/>
        </w:rPr>
        <w:t xml:space="preserve">       (перестраховочной) организации страхования и перестрахования по новому классу</w:t>
      </w:r>
    </w:p>
    <w:p>
      <w:pPr>
        <w:spacing w:after="0"/>
        <w:ind w:left="0"/>
        <w:jc w:val="both"/>
      </w:pPr>
      <w:r>
        <w:rPr>
          <w:rFonts w:ascii="Times New Roman"/>
          <w:b w:val="false"/>
          <w:i w:val="false"/>
          <w:color w:val="000000"/>
          <w:sz w:val="28"/>
        </w:rPr>
        <w:t xml:space="preserve">       страхования;</w:t>
      </w:r>
    </w:p>
    <w:p>
      <w:pPr>
        <w:spacing w:after="0"/>
        <w:ind w:left="0"/>
        <w:jc w:val="both"/>
      </w:pPr>
      <w:r>
        <w:rPr>
          <w:rFonts w:ascii="Times New Roman"/>
          <w:b w:val="false"/>
          <w:i w:val="false"/>
          <w:color w:val="000000"/>
          <w:sz w:val="28"/>
        </w:rPr>
        <w:t xml:space="preserve">       последующие – осуществляемые с целью корректировки ранее проведенных</w:t>
      </w:r>
    </w:p>
    <w:p>
      <w:pPr>
        <w:spacing w:after="0"/>
        <w:ind w:left="0"/>
        <w:jc w:val="both"/>
      </w:pPr>
      <w:r>
        <w:rPr>
          <w:rFonts w:ascii="Times New Roman"/>
          <w:b w:val="false"/>
          <w:i w:val="false"/>
          <w:color w:val="000000"/>
          <w:sz w:val="28"/>
        </w:rPr>
        <w:t xml:space="preserve">       актуарных расчетов;</w:t>
      </w:r>
    </w:p>
    <w:p>
      <w:pPr>
        <w:spacing w:after="0"/>
        <w:ind w:left="0"/>
        <w:jc w:val="both"/>
      </w:pPr>
      <w:r>
        <w:rPr>
          <w:rFonts w:ascii="Times New Roman"/>
          <w:b w:val="false"/>
          <w:i w:val="false"/>
          <w:color w:val="000000"/>
          <w:sz w:val="28"/>
        </w:rPr>
        <w:t xml:space="preserve">       4) по масштабу применения:</w:t>
      </w:r>
    </w:p>
    <w:p>
      <w:pPr>
        <w:spacing w:after="0"/>
        <w:ind w:left="0"/>
        <w:jc w:val="both"/>
      </w:pPr>
      <w:r>
        <w:rPr>
          <w:rFonts w:ascii="Times New Roman"/>
          <w:b w:val="false"/>
          <w:i w:val="false"/>
          <w:color w:val="000000"/>
          <w:sz w:val="28"/>
        </w:rPr>
        <w:t xml:space="preserve">       общие – рассчитанные для использования на всей территории Республики Казахстан,</w:t>
      </w:r>
    </w:p>
    <w:p>
      <w:pPr>
        <w:spacing w:after="0"/>
        <w:ind w:left="0"/>
        <w:jc w:val="both"/>
      </w:pPr>
      <w:r>
        <w:rPr>
          <w:rFonts w:ascii="Times New Roman"/>
          <w:b w:val="false"/>
          <w:i w:val="false"/>
          <w:color w:val="000000"/>
          <w:sz w:val="28"/>
        </w:rPr>
        <w:t xml:space="preserve">       а также за ее пределами;</w:t>
      </w:r>
    </w:p>
    <w:p>
      <w:pPr>
        <w:spacing w:after="0"/>
        <w:ind w:left="0"/>
        <w:jc w:val="both"/>
      </w:pPr>
      <w:r>
        <w:rPr>
          <w:rFonts w:ascii="Times New Roman"/>
          <w:b w:val="false"/>
          <w:i w:val="false"/>
          <w:color w:val="000000"/>
          <w:sz w:val="28"/>
        </w:rPr>
        <w:t xml:space="preserve">       региональные – рассчитанные для отдельных регионов Республики Казахстан;</w:t>
      </w:r>
    </w:p>
    <w:p>
      <w:pPr>
        <w:spacing w:after="0"/>
        <w:ind w:left="0"/>
        <w:jc w:val="both"/>
      </w:pPr>
      <w:r>
        <w:rPr>
          <w:rFonts w:ascii="Times New Roman"/>
          <w:b w:val="false"/>
          <w:i w:val="false"/>
          <w:color w:val="000000"/>
          <w:sz w:val="28"/>
        </w:rPr>
        <w:t xml:space="preserve">       индивидуальные – рассчитанные для отдельного страхователя и (или) группы</w:t>
      </w:r>
    </w:p>
    <w:p>
      <w:pPr>
        <w:spacing w:after="0"/>
        <w:ind w:left="0"/>
        <w:jc w:val="both"/>
      </w:pPr>
      <w:r>
        <w:rPr>
          <w:rFonts w:ascii="Times New Roman"/>
          <w:b w:val="false"/>
          <w:i w:val="false"/>
          <w:color w:val="000000"/>
          <w:sz w:val="28"/>
        </w:rPr>
        <w:t xml:space="preserve">       страхователей (юридических и (или) физических лиц).</w:t>
      </w:r>
    </w:p>
    <w:p>
      <w:pPr>
        <w:spacing w:after="0"/>
        <w:ind w:left="0"/>
        <w:jc w:val="both"/>
      </w:pPr>
      <w:r>
        <w:rPr>
          <w:rFonts w:ascii="Times New Roman"/>
          <w:b w:val="false"/>
          <w:i w:val="false"/>
          <w:color w:val="000000"/>
          <w:sz w:val="28"/>
        </w:rPr>
        <w:t xml:space="preserve">       6. Перечень представленных страховой (перестраховочной) организацией документов</w:t>
      </w:r>
    </w:p>
    <w:p>
      <w:pPr>
        <w:spacing w:after="0"/>
        <w:ind w:left="0"/>
        <w:jc w:val="both"/>
      </w:pPr>
      <w:r>
        <w:rPr>
          <w:rFonts w:ascii="Times New Roman"/>
          <w:b w:val="false"/>
          <w:i w:val="false"/>
          <w:color w:val="000000"/>
          <w:sz w:val="28"/>
        </w:rPr>
        <w:t xml:space="preserve">       (сведений)</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7. Использованные актуарием материалы и данные (их источники и (или) место</w:t>
      </w:r>
    </w:p>
    <w:p>
      <w:pPr>
        <w:spacing w:after="0"/>
        <w:ind w:left="0"/>
        <w:jc w:val="both"/>
      </w:pPr>
      <w:r>
        <w:rPr>
          <w:rFonts w:ascii="Times New Roman"/>
          <w:b w:val="false"/>
          <w:i w:val="false"/>
          <w:color w:val="000000"/>
          <w:sz w:val="28"/>
        </w:rPr>
        <w:t xml:space="preserve">       получения)</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8. Использованная актуарием методика расчета: </w:t>
      </w:r>
    </w:p>
    <w:p>
      <w:pPr>
        <w:spacing w:after="0"/>
        <w:ind w:left="0"/>
        <w:jc w:val="both"/>
      </w:pPr>
      <w:r>
        <w:rPr>
          <w:rFonts w:ascii="Times New Roman"/>
          <w:b w:val="false"/>
          <w:i w:val="false"/>
          <w:color w:val="000000"/>
          <w:sz w:val="28"/>
        </w:rPr>
        <w:t xml:space="preserve">       1) методика расчетов, в том числе описание, обоснование, допущения и</w:t>
      </w:r>
    </w:p>
    <w:p>
      <w:pPr>
        <w:spacing w:after="0"/>
        <w:ind w:left="0"/>
        <w:jc w:val="both"/>
      </w:pPr>
      <w:r>
        <w:rPr>
          <w:rFonts w:ascii="Times New Roman"/>
          <w:b w:val="false"/>
          <w:i w:val="false"/>
          <w:color w:val="000000"/>
          <w:sz w:val="28"/>
        </w:rPr>
        <w:t xml:space="preserve">       предположения, использованные актуарием при расчете страховых резервов и доли</w:t>
      </w:r>
    </w:p>
    <w:p>
      <w:pPr>
        <w:spacing w:after="0"/>
        <w:ind w:left="0"/>
        <w:jc w:val="both"/>
      </w:pPr>
      <w:r>
        <w:rPr>
          <w:rFonts w:ascii="Times New Roman"/>
          <w:b w:val="false"/>
          <w:i w:val="false"/>
          <w:color w:val="000000"/>
          <w:sz w:val="28"/>
        </w:rPr>
        <w:t xml:space="preserve">       перестраховщика в страховых резервах. В случае проведения актуарных расчетов по</w:t>
      </w:r>
    </w:p>
    <w:p>
      <w:pPr>
        <w:spacing w:after="0"/>
        <w:ind w:left="0"/>
        <w:jc w:val="both"/>
      </w:pPr>
      <w:r>
        <w:rPr>
          <w:rFonts w:ascii="Times New Roman"/>
          <w:b w:val="false"/>
          <w:i w:val="false"/>
          <w:color w:val="000000"/>
          <w:sz w:val="28"/>
        </w:rPr>
        <w:t xml:space="preserve">       отрасли "страхование жизни", указываются параметры резервного и тарифного</w:t>
      </w:r>
    </w:p>
    <w:p>
      <w:pPr>
        <w:spacing w:after="0"/>
        <w:ind w:left="0"/>
        <w:jc w:val="both"/>
      </w:pPr>
      <w:r>
        <w:rPr>
          <w:rFonts w:ascii="Times New Roman"/>
          <w:b w:val="false"/>
          <w:i w:val="false"/>
          <w:color w:val="000000"/>
          <w:sz w:val="28"/>
        </w:rPr>
        <w:t xml:space="preserve">       базисов в разрезе видов страхования</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2) статистические и иные данные, использованные в актуарных расчетах </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3) общие размеры страховых премий по действующим договорам страхования</w:t>
      </w:r>
    </w:p>
    <w:p>
      <w:pPr>
        <w:spacing w:after="0"/>
        <w:ind w:left="0"/>
        <w:jc w:val="both"/>
      </w:pPr>
      <w:r>
        <w:rPr>
          <w:rFonts w:ascii="Times New Roman"/>
          <w:b w:val="false"/>
          <w:i w:val="false"/>
          <w:color w:val="000000"/>
          <w:sz w:val="28"/>
        </w:rPr>
        <w:t xml:space="preserve">       (перестрахования), количество заявленных убытков, используемых в расчетах</w:t>
      </w:r>
    </w:p>
    <w:p>
      <w:pPr>
        <w:spacing w:after="0"/>
        <w:ind w:left="0"/>
        <w:jc w:val="both"/>
      </w:pPr>
      <w:r>
        <w:rPr>
          <w:rFonts w:ascii="Times New Roman"/>
          <w:b w:val="false"/>
          <w:i w:val="false"/>
          <w:color w:val="000000"/>
          <w:sz w:val="28"/>
        </w:rPr>
        <w:t xml:space="preserve">       страховых резервов в разрезе классов страхования</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4) методы и модели, используемые для расчетов доли перестраховщика в страховых</w:t>
      </w:r>
    </w:p>
    <w:p>
      <w:pPr>
        <w:spacing w:after="0"/>
        <w:ind w:left="0"/>
        <w:jc w:val="both"/>
      </w:pPr>
      <w:r>
        <w:rPr>
          <w:rFonts w:ascii="Times New Roman"/>
          <w:b w:val="false"/>
          <w:i w:val="false"/>
          <w:color w:val="000000"/>
          <w:sz w:val="28"/>
        </w:rPr>
        <w:t xml:space="preserve">       резервах</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5) обоснование по выбору метода расчета резерва произошедших, но незаявленных</w:t>
      </w:r>
    </w:p>
    <w:p>
      <w:pPr>
        <w:spacing w:after="0"/>
        <w:ind w:left="0"/>
        <w:jc w:val="both"/>
      </w:pPr>
      <w:r>
        <w:rPr>
          <w:rFonts w:ascii="Times New Roman"/>
          <w:b w:val="false"/>
          <w:i w:val="false"/>
          <w:color w:val="000000"/>
          <w:sz w:val="28"/>
        </w:rPr>
        <w:t xml:space="preserve">       убытков (далее – РПНУ), периода убытков, используемого для расчета РПНУ, выбору</w:t>
      </w:r>
    </w:p>
    <w:p>
      <w:pPr>
        <w:spacing w:after="0"/>
        <w:ind w:left="0"/>
        <w:jc w:val="both"/>
      </w:pPr>
      <w:r>
        <w:rPr>
          <w:rFonts w:ascii="Times New Roman"/>
          <w:b w:val="false"/>
          <w:i w:val="false"/>
          <w:color w:val="000000"/>
          <w:sz w:val="28"/>
        </w:rPr>
        <w:t xml:space="preserve">       коэффициента развития убытков, а также сглаживанию крупных убытков</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6) обоснование и расчет суммы обязательств страховой (перестраховочной)</w:t>
      </w:r>
    </w:p>
    <w:p>
      <w:pPr>
        <w:spacing w:after="0"/>
        <w:ind w:left="0"/>
        <w:jc w:val="both"/>
      </w:pPr>
      <w:r>
        <w:rPr>
          <w:rFonts w:ascii="Times New Roman"/>
          <w:b w:val="false"/>
          <w:i w:val="false"/>
          <w:color w:val="000000"/>
          <w:sz w:val="28"/>
        </w:rPr>
        <w:t xml:space="preserve">       организации, связанных с переосвидетельствованием и (или) продлением степени</w:t>
      </w:r>
    </w:p>
    <w:p>
      <w:pPr>
        <w:spacing w:after="0"/>
        <w:ind w:left="0"/>
        <w:jc w:val="both"/>
      </w:pPr>
      <w:r>
        <w:rPr>
          <w:rFonts w:ascii="Times New Roman"/>
          <w:b w:val="false"/>
          <w:i w:val="false"/>
          <w:color w:val="000000"/>
          <w:sz w:val="28"/>
        </w:rPr>
        <w:t xml:space="preserve">       утраты трудоспособности, ухудшением здоровья выгодоприобретателя, учитываемой</w:t>
      </w:r>
    </w:p>
    <w:p>
      <w:pPr>
        <w:spacing w:after="0"/>
        <w:ind w:left="0"/>
        <w:jc w:val="both"/>
      </w:pPr>
      <w:r>
        <w:rPr>
          <w:rFonts w:ascii="Times New Roman"/>
          <w:b w:val="false"/>
          <w:i w:val="false"/>
          <w:color w:val="000000"/>
          <w:sz w:val="28"/>
        </w:rPr>
        <w:t xml:space="preserve">       при расчете РПНУ по классу обязательного страхования работника от несчастных</w:t>
      </w:r>
    </w:p>
    <w:p>
      <w:pPr>
        <w:spacing w:after="0"/>
        <w:ind w:left="0"/>
        <w:jc w:val="both"/>
      </w:pPr>
      <w:r>
        <w:rPr>
          <w:rFonts w:ascii="Times New Roman"/>
          <w:b w:val="false"/>
          <w:i w:val="false"/>
          <w:color w:val="000000"/>
          <w:sz w:val="28"/>
        </w:rPr>
        <w:t xml:space="preserve">       случаев при исполнении им трудовых (служебных) обязанностей с указанием всех</w:t>
      </w:r>
    </w:p>
    <w:p>
      <w:pPr>
        <w:spacing w:after="0"/>
        <w:ind w:left="0"/>
        <w:jc w:val="both"/>
      </w:pPr>
      <w:r>
        <w:rPr>
          <w:rFonts w:ascii="Times New Roman"/>
          <w:b w:val="false"/>
          <w:i w:val="false"/>
          <w:color w:val="000000"/>
          <w:sz w:val="28"/>
        </w:rPr>
        <w:t xml:space="preserve">       параметров, использованных при расчете</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7) используемая таблица, содержащая вероятности наступления смерти,</w:t>
      </w:r>
    </w:p>
    <w:p>
      <w:pPr>
        <w:spacing w:after="0"/>
        <w:ind w:left="0"/>
        <w:jc w:val="both"/>
      </w:pPr>
      <w:r>
        <w:rPr>
          <w:rFonts w:ascii="Times New Roman"/>
          <w:b w:val="false"/>
          <w:i w:val="false"/>
          <w:color w:val="000000"/>
          <w:sz w:val="28"/>
        </w:rPr>
        <w:t xml:space="preserve">       инвалидности, заболевания и рассчитанные на их основе величины, связанные с</w:t>
      </w:r>
    </w:p>
    <w:p>
      <w:pPr>
        <w:spacing w:after="0"/>
        <w:ind w:left="0"/>
        <w:jc w:val="both"/>
      </w:pPr>
      <w:r>
        <w:rPr>
          <w:rFonts w:ascii="Times New Roman"/>
          <w:b w:val="false"/>
          <w:i w:val="false"/>
          <w:color w:val="000000"/>
          <w:sz w:val="28"/>
        </w:rPr>
        <w:t xml:space="preserve">       предстоящей продолжительностью жизни лиц мужского и (или) женского пола</w:t>
      </w:r>
    </w:p>
    <w:p>
      <w:pPr>
        <w:spacing w:after="0"/>
        <w:ind w:left="0"/>
        <w:jc w:val="both"/>
      </w:pPr>
      <w:r>
        <w:rPr>
          <w:rFonts w:ascii="Times New Roman"/>
          <w:b w:val="false"/>
          <w:i w:val="false"/>
          <w:color w:val="000000"/>
          <w:sz w:val="28"/>
        </w:rPr>
        <w:t xml:space="preserve">       (источник формирования, методика построения) при расчете страховых резервов по</w:t>
      </w:r>
    </w:p>
    <w:p>
      <w:pPr>
        <w:spacing w:after="0"/>
        <w:ind w:left="0"/>
        <w:jc w:val="both"/>
      </w:pPr>
      <w:r>
        <w:rPr>
          <w:rFonts w:ascii="Times New Roman"/>
          <w:b w:val="false"/>
          <w:i w:val="false"/>
          <w:color w:val="000000"/>
          <w:sz w:val="28"/>
        </w:rPr>
        <w:t xml:space="preserve">       договорам страхования жизни и договорам аннуитетного страхования, с ее</w:t>
      </w:r>
    </w:p>
    <w:p>
      <w:pPr>
        <w:spacing w:after="0"/>
        <w:ind w:left="0"/>
        <w:jc w:val="both"/>
      </w:pPr>
      <w:r>
        <w:rPr>
          <w:rFonts w:ascii="Times New Roman"/>
          <w:b w:val="false"/>
          <w:i w:val="false"/>
          <w:color w:val="000000"/>
          <w:sz w:val="28"/>
        </w:rPr>
        <w:t xml:space="preserve">       приложением</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8) расчет суммы и обоснование предполагаемых расходов, непосредственно</w:t>
      </w:r>
    </w:p>
    <w:p>
      <w:pPr>
        <w:spacing w:after="0"/>
        <w:ind w:left="0"/>
        <w:jc w:val="both"/>
      </w:pPr>
      <w:r>
        <w:rPr>
          <w:rFonts w:ascii="Times New Roman"/>
          <w:b w:val="false"/>
          <w:i w:val="false"/>
          <w:color w:val="000000"/>
          <w:sz w:val="28"/>
        </w:rPr>
        <w:t xml:space="preserve">       связанных с рассмотрением и урегулированием размера страховых выплат по</w:t>
      </w:r>
    </w:p>
    <w:p>
      <w:pPr>
        <w:spacing w:after="0"/>
        <w:ind w:left="0"/>
        <w:jc w:val="both"/>
      </w:pPr>
      <w:r>
        <w:rPr>
          <w:rFonts w:ascii="Times New Roman"/>
          <w:b w:val="false"/>
          <w:i w:val="false"/>
          <w:color w:val="000000"/>
          <w:sz w:val="28"/>
        </w:rPr>
        <w:t xml:space="preserve">       заявленным требованиям, а также расчет среднего значения оплаченных претензий,</w:t>
      </w:r>
    </w:p>
    <w:p>
      <w:pPr>
        <w:spacing w:after="0"/>
        <w:ind w:left="0"/>
        <w:jc w:val="both"/>
      </w:pPr>
      <w:r>
        <w:rPr>
          <w:rFonts w:ascii="Times New Roman"/>
          <w:b w:val="false"/>
          <w:i w:val="false"/>
          <w:color w:val="000000"/>
          <w:sz w:val="28"/>
        </w:rPr>
        <w:t xml:space="preserve">       произведенных по группам страховых случаев</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9) заключение о наличии или отсутствии у страховой (перестраховочной)</w:t>
      </w:r>
    </w:p>
    <w:p>
      <w:pPr>
        <w:spacing w:after="0"/>
        <w:ind w:left="0"/>
        <w:jc w:val="both"/>
      </w:pPr>
      <w:r>
        <w:rPr>
          <w:rFonts w:ascii="Times New Roman"/>
          <w:b w:val="false"/>
          <w:i w:val="false"/>
          <w:color w:val="000000"/>
          <w:sz w:val="28"/>
        </w:rPr>
        <w:t xml:space="preserve">       организации дополнительных рисков. При наличии дополнительных рисков</w:t>
      </w:r>
    </w:p>
    <w:p>
      <w:pPr>
        <w:spacing w:after="0"/>
        <w:ind w:left="0"/>
        <w:jc w:val="both"/>
      </w:pPr>
      <w:r>
        <w:rPr>
          <w:rFonts w:ascii="Times New Roman"/>
          <w:b w:val="false"/>
          <w:i w:val="false"/>
          <w:color w:val="000000"/>
          <w:sz w:val="28"/>
        </w:rPr>
        <w:t xml:space="preserve">       указывается размер увеличения страховых резервов</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10) характеристика полученной актуарием помощи со стороны привлеченных</w:t>
      </w:r>
    </w:p>
    <w:p>
      <w:pPr>
        <w:spacing w:after="0"/>
        <w:ind w:left="0"/>
        <w:jc w:val="both"/>
      </w:pPr>
      <w:r>
        <w:rPr>
          <w:rFonts w:ascii="Times New Roman"/>
          <w:b w:val="false"/>
          <w:i w:val="false"/>
          <w:color w:val="000000"/>
          <w:sz w:val="28"/>
        </w:rPr>
        <w:t xml:space="preserve">       специалистов</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9. Полученные результаты и выводы:</w:t>
      </w:r>
    </w:p>
    <w:p>
      <w:pPr>
        <w:spacing w:after="0"/>
        <w:ind w:left="0"/>
        <w:jc w:val="both"/>
      </w:pPr>
      <w:r>
        <w:rPr>
          <w:rFonts w:ascii="Times New Roman"/>
          <w:b w:val="false"/>
          <w:i w:val="false"/>
          <w:color w:val="000000"/>
          <w:sz w:val="28"/>
        </w:rPr>
        <w:t xml:space="preserve">       1) результаты актуарных расчетов страховых резервов и доли перестраховщика в</w:t>
      </w:r>
    </w:p>
    <w:p>
      <w:pPr>
        <w:spacing w:after="0"/>
        <w:ind w:left="0"/>
        <w:jc w:val="both"/>
      </w:pPr>
      <w:r>
        <w:rPr>
          <w:rFonts w:ascii="Times New Roman"/>
          <w:b w:val="false"/>
          <w:i w:val="false"/>
          <w:color w:val="000000"/>
          <w:sz w:val="28"/>
        </w:rPr>
        <w:t xml:space="preserve">       страховых резервах в разрезе классов страхования;</w:t>
      </w:r>
    </w:p>
    <w:p>
      <w:pPr>
        <w:spacing w:after="0"/>
        <w:ind w:left="0"/>
        <w:jc w:val="both"/>
      </w:pPr>
      <w:r>
        <w:rPr>
          <w:rFonts w:ascii="Times New Roman"/>
          <w:b w:val="false"/>
          <w:i w:val="false"/>
          <w:color w:val="000000"/>
          <w:sz w:val="28"/>
        </w:rPr>
        <w:t xml:space="preserve">       2) результаты проведенного теста на адекватность резервов убытков, в том числе</w:t>
      </w:r>
    </w:p>
    <w:p>
      <w:pPr>
        <w:spacing w:after="0"/>
        <w:ind w:left="0"/>
        <w:jc w:val="both"/>
      </w:pPr>
      <w:r>
        <w:rPr>
          <w:rFonts w:ascii="Times New Roman"/>
          <w:b w:val="false"/>
          <w:i w:val="false"/>
          <w:color w:val="000000"/>
          <w:sz w:val="28"/>
        </w:rPr>
        <w:t xml:space="preserve">       ретроспективного анализа на основе данных за последние 12 (двенадцать) месяцев,</w:t>
      </w:r>
    </w:p>
    <w:p>
      <w:pPr>
        <w:spacing w:after="0"/>
        <w:ind w:left="0"/>
        <w:jc w:val="both"/>
      </w:pPr>
      <w:r>
        <w:rPr>
          <w:rFonts w:ascii="Times New Roman"/>
          <w:b w:val="false"/>
          <w:i w:val="false"/>
          <w:color w:val="000000"/>
          <w:sz w:val="28"/>
        </w:rPr>
        <w:t xml:space="preserve">       отдельно по каждому классу страхования и по страховому портфелю в целом. Выводы</w:t>
      </w:r>
    </w:p>
    <w:p>
      <w:pPr>
        <w:spacing w:after="0"/>
        <w:ind w:left="0"/>
        <w:jc w:val="both"/>
      </w:pPr>
      <w:r>
        <w:rPr>
          <w:rFonts w:ascii="Times New Roman"/>
          <w:b w:val="false"/>
          <w:i w:val="false"/>
          <w:color w:val="000000"/>
          <w:sz w:val="28"/>
        </w:rPr>
        <w:t xml:space="preserve">       о достаточности (недостаточности) страховых резервов и, в случае недостаточности</w:t>
      </w:r>
    </w:p>
    <w:p>
      <w:pPr>
        <w:spacing w:after="0"/>
        <w:ind w:left="0"/>
        <w:jc w:val="both"/>
      </w:pPr>
      <w:r>
        <w:rPr>
          <w:rFonts w:ascii="Times New Roman"/>
          <w:b w:val="false"/>
          <w:i w:val="false"/>
          <w:color w:val="000000"/>
          <w:sz w:val="28"/>
        </w:rPr>
        <w:t xml:space="preserve">       страховых резервов, анализ причин недостаточности;</w:t>
      </w:r>
    </w:p>
    <w:p>
      <w:pPr>
        <w:spacing w:after="0"/>
        <w:ind w:left="0"/>
        <w:jc w:val="both"/>
      </w:pPr>
      <w:r>
        <w:rPr>
          <w:rFonts w:ascii="Times New Roman"/>
          <w:b w:val="false"/>
          <w:i w:val="false"/>
          <w:color w:val="000000"/>
          <w:sz w:val="28"/>
        </w:rPr>
        <w:t xml:space="preserve">       3) результаты и выводы.</w:t>
      </w:r>
    </w:p>
    <w:p>
      <w:pPr>
        <w:spacing w:after="0"/>
        <w:ind w:left="0"/>
        <w:jc w:val="both"/>
      </w:pPr>
      <w:r>
        <w:rPr>
          <w:rFonts w:ascii="Times New Roman"/>
          <w:b w:val="false"/>
          <w:i w:val="false"/>
          <w:color w:val="000000"/>
          <w:sz w:val="28"/>
        </w:rPr>
        <w:t xml:space="preserve">       10. Рекомендации (при отсутствии указывается "нет")</w:t>
      </w:r>
    </w:p>
    <w:p>
      <w:pPr>
        <w:spacing w:after="0"/>
        <w:ind w:left="0"/>
        <w:jc w:val="both"/>
      </w:pPr>
      <w:r>
        <w:rPr>
          <w:rFonts w:ascii="Times New Roman"/>
          <w:b w:val="false"/>
          <w:i w:val="false"/>
          <w:color w:val="000000"/>
          <w:sz w:val="28"/>
        </w:rPr>
        <w:t xml:space="preserve">       ________________ ____________________________________________________.</w:t>
      </w:r>
    </w:p>
    <w:p>
      <w:pPr>
        <w:spacing w:after="0"/>
        <w:ind w:left="0"/>
        <w:jc w:val="both"/>
      </w:pPr>
      <w:r>
        <w:rPr>
          <w:rFonts w:ascii="Times New Roman"/>
          <w:b w:val="false"/>
          <w:i w:val="false"/>
          <w:color w:val="000000"/>
          <w:sz w:val="28"/>
        </w:rPr>
        <w:t xml:space="preserve">       11. Сроки подготовки и место составления актуарного заключения</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12. Подпись, дата и количество экземпляров</w:t>
      </w:r>
    </w:p>
    <w:p>
      <w:pPr>
        <w:spacing w:after="0"/>
        <w:ind w:left="0"/>
        <w:jc w:val="both"/>
      </w:pPr>
      <w:r>
        <w:rPr>
          <w:rFonts w:ascii="Times New Roman"/>
          <w:b w:val="false"/>
          <w:i w:val="false"/>
          <w:color w:val="000000"/>
          <w:sz w:val="28"/>
        </w:rPr>
        <w:t xml:space="preserve">       _________________________ 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Требованиям к содержанию и</w:t>
            </w:r>
            <w:r>
              <w:br/>
            </w:r>
            <w:r>
              <w:rPr>
                <w:rFonts w:ascii="Times New Roman"/>
                <w:b w:val="false"/>
                <w:i w:val="false"/>
                <w:color w:val="000000"/>
                <w:sz w:val="20"/>
              </w:rPr>
              <w:t>порядку предоставления</w:t>
            </w:r>
            <w:r>
              <w:br/>
            </w:r>
            <w:r>
              <w:rPr>
                <w:rFonts w:ascii="Times New Roman"/>
                <w:b w:val="false"/>
                <w:i w:val="false"/>
                <w:color w:val="000000"/>
                <w:sz w:val="20"/>
              </w:rPr>
              <w:t>обязательного актуарного заключения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3" w:id="38"/>
    <w:p>
      <w:pPr>
        <w:spacing w:after="0"/>
        <w:ind w:left="0"/>
        <w:jc w:val="left"/>
      </w:pPr>
      <w:r>
        <w:rPr>
          <w:rFonts w:ascii="Times New Roman"/>
          <w:b/>
          <w:i w:val="false"/>
          <w:color w:val="000000"/>
        </w:rPr>
        <w:t xml:space="preserve"> Актуарное заключение по крупной сделке</w:t>
      </w:r>
    </w:p>
    <w:bookmarkEnd w:id="38"/>
    <w:p>
      <w:pPr>
        <w:spacing w:after="0"/>
        <w:ind w:left="0"/>
        <w:jc w:val="both"/>
      </w:pPr>
      <w:r>
        <w:rPr>
          <w:rFonts w:ascii="Times New Roman"/>
          <w:b w:val="false"/>
          <w:i w:val="false"/>
          <w:color w:val="000000"/>
          <w:sz w:val="28"/>
        </w:rPr>
        <w:t>
      1. Данные о страховой (перестраховочной) организации:</w:t>
      </w:r>
    </w:p>
    <w:p>
      <w:pPr>
        <w:spacing w:after="0"/>
        <w:ind w:left="0"/>
        <w:jc w:val="both"/>
      </w:pPr>
      <w:r>
        <w:rPr>
          <w:rFonts w:ascii="Times New Roman"/>
          <w:b w:val="false"/>
          <w:i w:val="false"/>
          <w:color w:val="000000"/>
          <w:sz w:val="28"/>
        </w:rPr>
        <w:t xml:space="preserve">       1) полное наименование</w:t>
      </w:r>
    </w:p>
    <w:p>
      <w:pPr>
        <w:spacing w:after="0"/>
        <w:ind w:left="0"/>
        <w:jc w:val="both"/>
      </w:pPr>
      <w:r>
        <w:rPr>
          <w:rFonts w:ascii="Times New Roman"/>
          <w:b w:val="false"/>
          <w:i w:val="false"/>
          <w:color w:val="000000"/>
          <w:sz w:val="28"/>
        </w:rPr>
        <w:t xml:space="preserve">       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w:t>
      </w:r>
    </w:p>
    <w:p>
      <w:pPr>
        <w:spacing w:after="0"/>
        <w:ind w:left="0"/>
        <w:jc w:val="both"/>
      </w:pPr>
      <w:r>
        <w:rPr>
          <w:rFonts w:ascii="Times New Roman"/>
          <w:b w:val="false"/>
          <w:i w:val="false"/>
          <w:color w:val="000000"/>
          <w:sz w:val="28"/>
        </w:rPr>
        <w:t xml:space="preserve">       2) место нахождения и банковские реквизиты</w:t>
      </w:r>
    </w:p>
    <w:p>
      <w:pPr>
        <w:spacing w:after="0"/>
        <w:ind w:left="0"/>
        <w:jc w:val="both"/>
      </w:pPr>
      <w:r>
        <w:rPr>
          <w:rFonts w:ascii="Times New Roman"/>
          <w:b w:val="false"/>
          <w:i w:val="false"/>
          <w:color w:val="000000"/>
          <w:sz w:val="28"/>
        </w:rPr>
        <w:t xml:space="preserve">       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w:t>
      </w:r>
    </w:p>
    <w:p>
      <w:pPr>
        <w:spacing w:after="0"/>
        <w:ind w:left="0"/>
        <w:jc w:val="both"/>
      </w:pPr>
      <w:r>
        <w:rPr>
          <w:rFonts w:ascii="Times New Roman"/>
          <w:b w:val="false"/>
          <w:i w:val="false"/>
          <w:color w:val="000000"/>
          <w:sz w:val="28"/>
        </w:rPr>
        <w:t xml:space="preserve">       3) дата и номер государственной регистрации</w:t>
      </w:r>
    </w:p>
    <w:p>
      <w:pPr>
        <w:spacing w:after="0"/>
        <w:ind w:left="0"/>
        <w:jc w:val="both"/>
      </w:pPr>
      <w:r>
        <w:rPr>
          <w:rFonts w:ascii="Times New Roman"/>
          <w:b w:val="false"/>
          <w:i w:val="false"/>
          <w:color w:val="000000"/>
          <w:sz w:val="28"/>
        </w:rPr>
        <w:t xml:space="preserve">       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w:t>
      </w:r>
    </w:p>
    <w:p>
      <w:pPr>
        <w:spacing w:after="0"/>
        <w:ind w:left="0"/>
        <w:jc w:val="both"/>
      </w:pPr>
      <w:r>
        <w:rPr>
          <w:rFonts w:ascii="Times New Roman"/>
          <w:b w:val="false"/>
          <w:i w:val="false"/>
          <w:color w:val="000000"/>
          <w:sz w:val="28"/>
        </w:rPr>
        <w:t xml:space="preserve">       4) лицензия на право осуществления страховой (перестраховочной) деятельности</w:t>
      </w:r>
    </w:p>
    <w:p>
      <w:pPr>
        <w:spacing w:after="0"/>
        <w:ind w:left="0"/>
        <w:jc w:val="both"/>
      </w:pPr>
      <w:r>
        <w:rPr>
          <w:rFonts w:ascii="Times New Roman"/>
          <w:b w:val="false"/>
          <w:i w:val="false"/>
          <w:color w:val="000000"/>
          <w:sz w:val="28"/>
        </w:rPr>
        <w:t xml:space="preserve">       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w:t>
      </w:r>
    </w:p>
    <w:p>
      <w:pPr>
        <w:spacing w:after="0"/>
        <w:ind w:left="0"/>
        <w:jc w:val="both"/>
      </w:pPr>
      <w:r>
        <w:rPr>
          <w:rFonts w:ascii="Times New Roman"/>
          <w:b w:val="false"/>
          <w:i w:val="false"/>
          <w:color w:val="000000"/>
          <w:sz w:val="28"/>
        </w:rPr>
        <w:t xml:space="preserve">       (номер и дата выдачи)</w:t>
      </w:r>
    </w:p>
    <w:p>
      <w:pPr>
        <w:spacing w:after="0"/>
        <w:ind w:left="0"/>
        <w:jc w:val="both"/>
      </w:pPr>
      <w:r>
        <w:rPr>
          <w:rFonts w:ascii="Times New Roman"/>
          <w:b w:val="false"/>
          <w:i w:val="false"/>
          <w:color w:val="000000"/>
          <w:sz w:val="28"/>
        </w:rPr>
        <w:t xml:space="preserve">       2. Данные об актуарии:</w:t>
      </w:r>
    </w:p>
    <w:p>
      <w:pPr>
        <w:spacing w:after="0"/>
        <w:ind w:left="0"/>
        <w:jc w:val="both"/>
      </w:pPr>
      <w:r>
        <w:rPr>
          <w:rFonts w:ascii="Times New Roman"/>
          <w:b w:val="false"/>
          <w:i w:val="false"/>
          <w:color w:val="000000"/>
          <w:sz w:val="28"/>
        </w:rPr>
        <w:t xml:space="preserve">       1) фамилия, имя, отчество (при его наличии) ________________</w:t>
      </w:r>
    </w:p>
    <w:p>
      <w:pPr>
        <w:spacing w:after="0"/>
        <w:ind w:left="0"/>
        <w:jc w:val="both"/>
      </w:pPr>
      <w:r>
        <w:rPr>
          <w:rFonts w:ascii="Times New Roman"/>
          <w:b w:val="false"/>
          <w:i w:val="false"/>
          <w:color w:val="000000"/>
          <w:sz w:val="28"/>
        </w:rPr>
        <w:t xml:space="preserve">       _______________________________________________________;</w:t>
      </w:r>
    </w:p>
    <w:p>
      <w:pPr>
        <w:spacing w:after="0"/>
        <w:ind w:left="0"/>
        <w:jc w:val="both"/>
      </w:pPr>
      <w:r>
        <w:rPr>
          <w:rFonts w:ascii="Times New Roman"/>
          <w:b w:val="false"/>
          <w:i w:val="false"/>
          <w:color w:val="000000"/>
          <w:sz w:val="28"/>
        </w:rPr>
        <w:t xml:space="preserve">       2) лицензия на право осуществления актуарной деятельности на страховом рынке</w:t>
      </w:r>
    </w:p>
    <w:p>
      <w:pPr>
        <w:spacing w:after="0"/>
        <w:ind w:left="0"/>
        <w:jc w:val="both"/>
      </w:pPr>
      <w:r>
        <w:rPr>
          <w:rFonts w:ascii="Times New Roman"/>
          <w:b w:val="false"/>
          <w:i w:val="false"/>
          <w:color w:val="000000"/>
          <w:sz w:val="28"/>
        </w:rPr>
        <w:t xml:space="preserve">       _______________________________________________________.</w:t>
      </w:r>
    </w:p>
    <w:p>
      <w:pPr>
        <w:spacing w:after="0"/>
        <w:ind w:left="0"/>
        <w:jc w:val="both"/>
      </w:pPr>
      <w:r>
        <w:rPr>
          <w:rFonts w:ascii="Times New Roman"/>
          <w:b w:val="false"/>
          <w:i w:val="false"/>
          <w:color w:val="000000"/>
          <w:sz w:val="28"/>
        </w:rPr>
        <w:t xml:space="preserve">       3. Перечень представленных страховой (перестраховочной) организацией данных</w:t>
      </w:r>
    </w:p>
    <w:p>
      <w:pPr>
        <w:spacing w:after="0"/>
        <w:ind w:left="0"/>
        <w:jc w:val="both"/>
      </w:pPr>
      <w:r>
        <w:rPr>
          <w:rFonts w:ascii="Times New Roman"/>
          <w:b w:val="false"/>
          <w:i w:val="false"/>
          <w:color w:val="000000"/>
          <w:sz w:val="28"/>
        </w:rPr>
        <w:t xml:space="preserve">       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w:t>
      </w:r>
    </w:p>
    <w:p>
      <w:pPr>
        <w:spacing w:after="0"/>
        <w:ind w:left="0"/>
        <w:jc w:val="both"/>
      </w:pPr>
      <w:r>
        <w:rPr>
          <w:rFonts w:ascii="Times New Roman"/>
          <w:b w:val="false"/>
          <w:i w:val="false"/>
          <w:color w:val="000000"/>
          <w:sz w:val="28"/>
        </w:rPr>
        <w:t xml:space="preserve">       4. Использованные актуарием материалы и данные (их источники и (или) место</w:t>
      </w:r>
    </w:p>
    <w:p>
      <w:pPr>
        <w:spacing w:after="0"/>
        <w:ind w:left="0"/>
        <w:jc w:val="both"/>
      </w:pPr>
      <w:r>
        <w:rPr>
          <w:rFonts w:ascii="Times New Roman"/>
          <w:b w:val="false"/>
          <w:i w:val="false"/>
          <w:color w:val="000000"/>
          <w:sz w:val="28"/>
        </w:rPr>
        <w:t xml:space="preserve">       получения), в том числе нормативные правовые акты Республики Казахстан</w:t>
      </w:r>
    </w:p>
    <w:p>
      <w:pPr>
        <w:spacing w:after="0"/>
        <w:ind w:left="0"/>
        <w:jc w:val="both"/>
      </w:pPr>
      <w:r>
        <w:rPr>
          <w:rFonts w:ascii="Times New Roman"/>
          <w:b w:val="false"/>
          <w:i w:val="false"/>
          <w:color w:val="000000"/>
          <w:sz w:val="28"/>
        </w:rPr>
        <w:t xml:space="preserve">       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w:t>
      </w:r>
    </w:p>
    <w:p>
      <w:pPr>
        <w:spacing w:after="0"/>
        <w:ind w:left="0"/>
        <w:jc w:val="both"/>
      </w:pPr>
      <w:r>
        <w:rPr>
          <w:rFonts w:ascii="Times New Roman"/>
          <w:b w:val="false"/>
          <w:i w:val="false"/>
          <w:color w:val="000000"/>
          <w:sz w:val="28"/>
        </w:rPr>
        <w:t xml:space="preserve">       5. Данные по договору страхования (перестрахования):</w:t>
      </w:r>
    </w:p>
    <w:p>
      <w:pPr>
        <w:spacing w:after="0"/>
        <w:ind w:left="0"/>
        <w:jc w:val="both"/>
      </w:pPr>
      <w:r>
        <w:rPr>
          <w:rFonts w:ascii="Times New Roman"/>
          <w:b w:val="false"/>
          <w:i w:val="false"/>
          <w:color w:val="000000"/>
          <w:sz w:val="28"/>
        </w:rPr>
        <w:t xml:space="preserve">       1) страхователь ___________________________________________;</w:t>
      </w:r>
    </w:p>
    <w:p>
      <w:pPr>
        <w:spacing w:after="0"/>
        <w:ind w:left="0"/>
        <w:jc w:val="both"/>
      </w:pPr>
      <w:r>
        <w:rPr>
          <w:rFonts w:ascii="Times New Roman"/>
          <w:b w:val="false"/>
          <w:i w:val="false"/>
          <w:color w:val="000000"/>
          <w:sz w:val="28"/>
        </w:rPr>
        <w:t xml:space="preserve">       2) перечень покрываемых страховых рисков и исключения по указанным рискам</w:t>
      </w:r>
    </w:p>
    <w:p>
      <w:pPr>
        <w:spacing w:after="0"/>
        <w:ind w:left="0"/>
        <w:jc w:val="both"/>
      </w:pPr>
      <w:r>
        <w:rPr>
          <w:rFonts w:ascii="Times New Roman"/>
          <w:b w:val="false"/>
          <w:i w:val="false"/>
          <w:color w:val="000000"/>
          <w:sz w:val="28"/>
        </w:rPr>
        <w:t xml:space="preserve">       _________________________________________________________;</w:t>
      </w:r>
    </w:p>
    <w:p>
      <w:pPr>
        <w:spacing w:after="0"/>
        <w:ind w:left="0"/>
        <w:jc w:val="both"/>
      </w:pPr>
      <w:r>
        <w:rPr>
          <w:rFonts w:ascii="Times New Roman"/>
          <w:b w:val="false"/>
          <w:i w:val="false"/>
          <w:color w:val="000000"/>
          <w:sz w:val="28"/>
        </w:rPr>
        <w:t xml:space="preserve">       3) класс и объект страхования_______________________________;</w:t>
      </w:r>
    </w:p>
    <w:p>
      <w:pPr>
        <w:spacing w:after="0"/>
        <w:ind w:left="0"/>
        <w:jc w:val="both"/>
      </w:pPr>
      <w:r>
        <w:rPr>
          <w:rFonts w:ascii="Times New Roman"/>
          <w:b w:val="false"/>
          <w:i w:val="false"/>
          <w:color w:val="000000"/>
          <w:sz w:val="28"/>
        </w:rPr>
        <w:t xml:space="preserve">       4) планируемый срок страхования (даты начала и окончания действия договора</w:t>
      </w:r>
    </w:p>
    <w:p>
      <w:pPr>
        <w:spacing w:after="0"/>
        <w:ind w:left="0"/>
        <w:jc w:val="both"/>
      </w:pPr>
      <w:r>
        <w:rPr>
          <w:rFonts w:ascii="Times New Roman"/>
          <w:b w:val="false"/>
          <w:i w:val="false"/>
          <w:color w:val="000000"/>
          <w:sz w:val="28"/>
        </w:rPr>
        <w:t xml:space="preserve">       страхования и страховой защиты)</w:t>
      </w:r>
    </w:p>
    <w:p>
      <w:pPr>
        <w:spacing w:after="0"/>
        <w:ind w:left="0"/>
        <w:jc w:val="both"/>
      </w:pPr>
      <w:r>
        <w:rPr>
          <w:rFonts w:ascii="Times New Roman"/>
          <w:b w:val="false"/>
          <w:i w:val="false"/>
          <w:color w:val="000000"/>
          <w:sz w:val="28"/>
        </w:rPr>
        <w:t xml:space="preserve">       _________________________________________________________;</w:t>
      </w:r>
    </w:p>
    <w:p>
      <w:pPr>
        <w:spacing w:after="0"/>
        <w:ind w:left="0"/>
        <w:jc w:val="both"/>
      </w:pPr>
      <w:r>
        <w:rPr>
          <w:rFonts w:ascii="Times New Roman"/>
          <w:b w:val="false"/>
          <w:i w:val="false"/>
          <w:color w:val="000000"/>
          <w:sz w:val="28"/>
        </w:rPr>
        <w:t xml:space="preserve">       5) страховая сумма по каждому страховому случаю и (или) по договору страхования</w:t>
      </w:r>
    </w:p>
    <w:p>
      <w:pPr>
        <w:spacing w:after="0"/>
        <w:ind w:left="0"/>
        <w:jc w:val="both"/>
      </w:pPr>
      <w:r>
        <w:rPr>
          <w:rFonts w:ascii="Times New Roman"/>
          <w:b w:val="false"/>
          <w:i w:val="false"/>
          <w:color w:val="000000"/>
          <w:sz w:val="28"/>
        </w:rPr>
        <w:t xml:space="preserve">       (перестрахования)</w:t>
      </w:r>
    </w:p>
    <w:p>
      <w:pPr>
        <w:spacing w:after="0"/>
        <w:ind w:left="0"/>
        <w:jc w:val="both"/>
      </w:pPr>
      <w:r>
        <w:rPr>
          <w:rFonts w:ascii="Times New Roman"/>
          <w:b w:val="false"/>
          <w:i w:val="false"/>
          <w:color w:val="000000"/>
          <w:sz w:val="28"/>
        </w:rPr>
        <w:t xml:space="preserve">       _________________________________________________________;</w:t>
      </w:r>
    </w:p>
    <w:p>
      <w:pPr>
        <w:spacing w:after="0"/>
        <w:ind w:left="0"/>
        <w:jc w:val="both"/>
      </w:pPr>
      <w:r>
        <w:rPr>
          <w:rFonts w:ascii="Times New Roman"/>
          <w:b w:val="false"/>
          <w:i w:val="false"/>
          <w:color w:val="000000"/>
          <w:sz w:val="28"/>
        </w:rPr>
        <w:t xml:space="preserve">       6) страховой тариф (стандартный, повышенный, пониженный) и его размер</w:t>
      </w:r>
    </w:p>
    <w:p>
      <w:pPr>
        <w:spacing w:after="0"/>
        <w:ind w:left="0"/>
        <w:jc w:val="both"/>
      </w:pPr>
      <w:r>
        <w:rPr>
          <w:rFonts w:ascii="Times New Roman"/>
          <w:b w:val="false"/>
          <w:i w:val="false"/>
          <w:color w:val="000000"/>
          <w:sz w:val="28"/>
        </w:rPr>
        <w:t xml:space="preserve">       _________________________________________________________;</w:t>
      </w:r>
    </w:p>
    <w:p>
      <w:pPr>
        <w:spacing w:after="0"/>
        <w:ind w:left="0"/>
        <w:jc w:val="both"/>
      </w:pPr>
      <w:r>
        <w:rPr>
          <w:rFonts w:ascii="Times New Roman"/>
          <w:b w:val="false"/>
          <w:i w:val="false"/>
          <w:color w:val="000000"/>
          <w:sz w:val="28"/>
        </w:rPr>
        <w:t xml:space="preserve">       7) страховая премия _______________________________________;</w:t>
      </w:r>
    </w:p>
    <w:p>
      <w:pPr>
        <w:spacing w:after="0"/>
        <w:ind w:left="0"/>
        <w:jc w:val="both"/>
      </w:pPr>
      <w:r>
        <w:rPr>
          <w:rFonts w:ascii="Times New Roman"/>
          <w:b w:val="false"/>
          <w:i w:val="false"/>
          <w:color w:val="000000"/>
          <w:sz w:val="28"/>
        </w:rPr>
        <w:t xml:space="preserve">       8) комиссионное вознаграждение агенту или страховому брокеру</w:t>
      </w:r>
    </w:p>
    <w:p>
      <w:pPr>
        <w:spacing w:after="0"/>
        <w:ind w:left="0"/>
        <w:jc w:val="both"/>
      </w:pPr>
      <w:r>
        <w:rPr>
          <w:rFonts w:ascii="Times New Roman"/>
          <w:b w:val="false"/>
          <w:i w:val="false"/>
          <w:color w:val="000000"/>
          <w:sz w:val="28"/>
        </w:rPr>
        <w:t xml:space="preserve">       _________________________________________________________;</w:t>
      </w:r>
    </w:p>
    <w:p>
      <w:pPr>
        <w:spacing w:after="0"/>
        <w:ind w:left="0"/>
        <w:jc w:val="both"/>
      </w:pPr>
      <w:r>
        <w:rPr>
          <w:rFonts w:ascii="Times New Roman"/>
          <w:b w:val="false"/>
          <w:i w:val="false"/>
          <w:color w:val="000000"/>
          <w:sz w:val="28"/>
        </w:rPr>
        <w:t xml:space="preserve">       9) франшиза по каждому страховому случаю и (или) по договору страхования</w:t>
      </w:r>
    </w:p>
    <w:p>
      <w:pPr>
        <w:spacing w:after="0"/>
        <w:ind w:left="0"/>
        <w:jc w:val="both"/>
      </w:pPr>
      <w:r>
        <w:rPr>
          <w:rFonts w:ascii="Times New Roman"/>
          <w:b w:val="false"/>
          <w:i w:val="false"/>
          <w:color w:val="000000"/>
          <w:sz w:val="28"/>
        </w:rPr>
        <w:t xml:space="preserve">       (перестрахования) (при наличии)</w:t>
      </w:r>
    </w:p>
    <w:p>
      <w:pPr>
        <w:spacing w:after="0"/>
        <w:ind w:left="0"/>
        <w:jc w:val="both"/>
      </w:pPr>
      <w:r>
        <w:rPr>
          <w:rFonts w:ascii="Times New Roman"/>
          <w:b w:val="false"/>
          <w:i w:val="false"/>
          <w:color w:val="000000"/>
          <w:sz w:val="28"/>
        </w:rPr>
        <w:t xml:space="preserve">       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w:t>
      </w:r>
    </w:p>
    <w:p>
      <w:pPr>
        <w:spacing w:after="0"/>
        <w:ind w:left="0"/>
        <w:jc w:val="both"/>
      </w:pPr>
      <w:r>
        <w:rPr>
          <w:rFonts w:ascii="Times New Roman"/>
          <w:b w:val="false"/>
          <w:i w:val="false"/>
          <w:color w:val="000000"/>
          <w:sz w:val="28"/>
        </w:rPr>
        <w:t xml:space="preserve">       При наличии нескольких объектов страхования, за исключением коллективного</w:t>
      </w:r>
    </w:p>
    <w:p>
      <w:pPr>
        <w:spacing w:after="0"/>
        <w:ind w:left="0"/>
        <w:jc w:val="both"/>
      </w:pPr>
      <w:r>
        <w:rPr>
          <w:rFonts w:ascii="Times New Roman"/>
          <w:b w:val="false"/>
          <w:i w:val="false"/>
          <w:color w:val="000000"/>
          <w:sz w:val="28"/>
        </w:rPr>
        <w:t xml:space="preserve">       страхования и группового личного страхования, данные, представленные в</w:t>
      </w:r>
    </w:p>
    <w:p>
      <w:pPr>
        <w:spacing w:after="0"/>
        <w:ind w:left="0"/>
        <w:jc w:val="both"/>
      </w:pPr>
      <w:r>
        <w:rPr>
          <w:rFonts w:ascii="Times New Roman"/>
          <w:b w:val="false"/>
          <w:i w:val="false"/>
          <w:color w:val="000000"/>
          <w:sz w:val="28"/>
        </w:rPr>
        <w:t xml:space="preserve">       подпунктах 5), 6), 7), 9) настоящего пункта, указываются отдельно по каждому</w:t>
      </w:r>
    </w:p>
    <w:p>
      <w:pPr>
        <w:spacing w:after="0"/>
        <w:ind w:left="0"/>
        <w:jc w:val="both"/>
      </w:pPr>
      <w:r>
        <w:rPr>
          <w:rFonts w:ascii="Times New Roman"/>
          <w:b w:val="false"/>
          <w:i w:val="false"/>
          <w:color w:val="000000"/>
          <w:sz w:val="28"/>
        </w:rPr>
        <w:t xml:space="preserve">       объекту страхования.</w:t>
      </w:r>
    </w:p>
    <w:p>
      <w:pPr>
        <w:spacing w:after="0"/>
        <w:ind w:left="0"/>
        <w:jc w:val="both"/>
      </w:pPr>
      <w:r>
        <w:rPr>
          <w:rFonts w:ascii="Times New Roman"/>
          <w:b w:val="false"/>
          <w:i w:val="false"/>
          <w:color w:val="000000"/>
          <w:sz w:val="28"/>
        </w:rPr>
        <w:t xml:space="preserve">       6. Результаты и выводы:</w:t>
      </w:r>
    </w:p>
    <w:p>
      <w:pPr>
        <w:spacing w:after="0"/>
        <w:ind w:left="0"/>
        <w:jc w:val="both"/>
      </w:pPr>
      <w:r>
        <w:rPr>
          <w:rFonts w:ascii="Times New Roman"/>
          <w:b w:val="false"/>
          <w:i w:val="false"/>
          <w:color w:val="000000"/>
          <w:sz w:val="28"/>
        </w:rPr>
        <w:t xml:space="preserve">       1) рекомендации актуария по крупной сделке;</w:t>
      </w:r>
    </w:p>
    <w:p>
      <w:pPr>
        <w:spacing w:after="0"/>
        <w:ind w:left="0"/>
        <w:jc w:val="both"/>
      </w:pPr>
      <w:r>
        <w:rPr>
          <w:rFonts w:ascii="Times New Roman"/>
          <w:b w:val="false"/>
          <w:i w:val="false"/>
          <w:color w:val="000000"/>
          <w:sz w:val="28"/>
        </w:rPr>
        <w:t xml:space="preserve">       2) дополнительные рекомендации (при наличии).</w:t>
      </w:r>
    </w:p>
    <w:p>
      <w:pPr>
        <w:spacing w:after="0"/>
        <w:ind w:left="0"/>
        <w:jc w:val="both"/>
      </w:pPr>
      <w:r>
        <w:rPr>
          <w:rFonts w:ascii="Times New Roman"/>
          <w:b w:val="false"/>
          <w:i w:val="false"/>
          <w:color w:val="000000"/>
          <w:sz w:val="28"/>
        </w:rPr>
        <w:t xml:space="preserve">       7. Подпись, дата 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2018 года № 191</w:t>
            </w:r>
          </w:p>
        </w:tc>
      </w:tr>
    </w:tbl>
    <w:bookmarkStart w:name="z334" w:id="39"/>
    <w:p>
      <w:pPr>
        <w:spacing w:after="0"/>
        <w:ind w:left="0"/>
        <w:jc w:val="left"/>
      </w:pPr>
      <w:r>
        <w:rPr>
          <w:rFonts w:ascii="Times New Roman"/>
          <w:b/>
          <w:i w:val="false"/>
          <w:color w:val="000000"/>
        </w:rPr>
        <w:t xml:space="preserve"> Требования к подтверждению квалификации актуария</w:t>
      </w:r>
    </w:p>
    <w:bookmarkEnd w:id="39"/>
    <w:p>
      <w:pPr>
        <w:spacing w:after="0"/>
        <w:ind w:left="0"/>
        <w:jc w:val="both"/>
      </w:pPr>
      <w:r>
        <w:rPr>
          <w:rFonts w:ascii="Times New Roman"/>
          <w:b w:val="false"/>
          <w:i w:val="false"/>
          <w:color w:val="ff0000"/>
          <w:sz w:val="28"/>
        </w:rPr>
        <w:t xml:space="preserve">
      Сноска. Приложение 4 - в редакции постановления Правления Агентства РК по регулированию и развитию финансового рынка от 30.03.2020 </w:t>
      </w:r>
      <w:r>
        <w:rPr>
          <w:rFonts w:ascii="Times New Roman"/>
          <w:b w:val="false"/>
          <w:i w:val="false"/>
          <w:color w:val="ff0000"/>
          <w:sz w:val="28"/>
        </w:rPr>
        <w:t>№ 45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35" w:id="40"/>
    <w:p>
      <w:pPr>
        <w:spacing w:after="0"/>
        <w:ind w:left="0"/>
        <w:jc w:val="both"/>
      </w:pPr>
      <w:r>
        <w:rPr>
          <w:rFonts w:ascii="Times New Roman"/>
          <w:b w:val="false"/>
          <w:i w:val="false"/>
          <w:color w:val="000000"/>
          <w:sz w:val="28"/>
        </w:rPr>
        <w:t>
      1. Лицензированный актуарий подтверждает свою квалификацию за отчетный период по состоянию на 1 января года, следующего за отчетным периодом, в течение 2 (двух) месяцев года, следующего за отчетным периодом.</w:t>
      </w:r>
    </w:p>
    <w:bookmarkEnd w:id="40"/>
    <w:p>
      <w:pPr>
        <w:spacing w:after="0"/>
        <w:ind w:left="0"/>
        <w:jc w:val="both"/>
      </w:pPr>
      <w:r>
        <w:rPr>
          <w:rFonts w:ascii="Times New Roman"/>
          <w:b w:val="false"/>
          <w:i w:val="false"/>
          <w:color w:val="000000"/>
          <w:sz w:val="28"/>
        </w:rPr>
        <w:t>
      Отчетным периодом является 3 (три) финансовых года, начиная с 1 января 2019 года.</w:t>
      </w:r>
    </w:p>
    <w:p>
      <w:pPr>
        <w:spacing w:after="0"/>
        <w:ind w:left="0"/>
        <w:jc w:val="both"/>
      </w:pPr>
      <w:r>
        <w:rPr>
          <w:rFonts w:ascii="Times New Roman"/>
          <w:b w:val="false"/>
          <w:i w:val="false"/>
          <w:color w:val="000000"/>
          <w:sz w:val="28"/>
        </w:rPr>
        <w:t>
      Для актуариев, получивших лицензию на право осуществления актуарной деятельности на страховом рынке после 1 января 2019 года, отчетный период исчисляется с 1 января года, следующего за годом, в течение которого актуарий получил лицензию на право осуществления актуарной деятельности на страховом рынке.</w:t>
      </w:r>
    </w:p>
    <w:bookmarkStart w:name="z336" w:id="41"/>
    <w:p>
      <w:pPr>
        <w:spacing w:after="0"/>
        <w:ind w:left="0"/>
        <w:jc w:val="both"/>
      </w:pPr>
      <w:r>
        <w:rPr>
          <w:rFonts w:ascii="Times New Roman"/>
          <w:b w:val="false"/>
          <w:i w:val="false"/>
          <w:color w:val="000000"/>
          <w:sz w:val="28"/>
        </w:rPr>
        <w:t>
      2. Подтверждение квалификации лицензированным актуарием осуществляется путем прохождения лицензированным актуарием программы профессионального развития (далее – программа ППР).</w:t>
      </w:r>
    </w:p>
    <w:bookmarkEnd w:id="41"/>
    <w:bookmarkStart w:name="z337" w:id="42"/>
    <w:p>
      <w:pPr>
        <w:spacing w:after="0"/>
        <w:ind w:left="0"/>
        <w:jc w:val="both"/>
      </w:pPr>
      <w:r>
        <w:rPr>
          <w:rFonts w:ascii="Times New Roman"/>
          <w:b w:val="false"/>
          <w:i w:val="false"/>
          <w:color w:val="000000"/>
          <w:sz w:val="28"/>
        </w:rPr>
        <w:t xml:space="preserve">
      3. Мероприятия (виды мероприятий) программы ППР и количество квалификационных баллов за участие в программе ППР определяются согласно программе профессионального развития в </w:t>
      </w:r>
      <w:r>
        <w:rPr>
          <w:rFonts w:ascii="Times New Roman"/>
          <w:b w:val="false"/>
          <w:i w:val="false"/>
          <w:color w:val="000000"/>
          <w:sz w:val="28"/>
        </w:rPr>
        <w:t>приложении 1</w:t>
      </w:r>
      <w:r>
        <w:rPr>
          <w:rFonts w:ascii="Times New Roman"/>
          <w:b w:val="false"/>
          <w:i w:val="false"/>
          <w:color w:val="000000"/>
          <w:sz w:val="28"/>
        </w:rPr>
        <w:t xml:space="preserve"> к настоящим Требованиям.</w:t>
      </w:r>
    </w:p>
    <w:bookmarkEnd w:id="42"/>
    <w:bookmarkStart w:name="z338" w:id="43"/>
    <w:p>
      <w:pPr>
        <w:spacing w:after="0"/>
        <w:ind w:left="0"/>
        <w:jc w:val="both"/>
      </w:pPr>
      <w:r>
        <w:rPr>
          <w:rFonts w:ascii="Times New Roman"/>
          <w:b w:val="false"/>
          <w:i w:val="false"/>
          <w:color w:val="000000"/>
          <w:sz w:val="28"/>
        </w:rPr>
        <w:t>
      4. Для подтверждения квалификации лицензированный актуарий набирает за отчетный период 1200 квалификационных баллов по программе ППР.</w:t>
      </w:r>
    </w:p>
    <w:bookmarkEnd w:id="43"/>
    <w:p>
      <w:pPr>
        <w:spacing w:after="0"/>
        <w:ind w:left="0"/>
        <w:jc w:val="both"/>
      </w:pPr>
      <w:r>
        <w:rPr>
          <w:rFonts w:ascii="Times New Roman"/>
          <w:b w:val="false"/>
          <w:i w:val="false"/>
          <w:color w:val="000000"/>
          <w:sz w:val="28"/>
        </w:rPr>
        <w:t>
      Для целей пунктов 4, 5, 6, 7, 10, 11, 12 или 15 программы ППР по каждому мероприятию, проведенному организацией, являющейся членом международной актуарной ассоциации, количество баллов увеличивается на 100 баллов.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9" w:id="44"/>
    <w:p>
      <w:pPr>
        <w:spacing w:after="0"/>
        <w:ind w:left="0"/>
        <w:jc w:val="both"/>
      </w:pPr>
      <w:r>
        <w:rPr>
          <w:rFonts w:ascii="Times New Roman"/>
          <w:b w:val="false"/>
          <w:i w:val="false"/>
          <w:color w:val="000000"/>
          <w:sz w:val="28"/>
        </w:rPr>
        <w:t xml:space="preserve">
      5. Для подтверждения квалификации лицензированные актуарии представляют в уполномоченный орган по регулированию, контролю и надзору финансового рынка и финансовых организаций (далее – уполномоченный орган) сведения по подтверждению квалификации лицензированного актуария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Требованиям (далее – Сведения), с приложением документов подтверждающие информацию, указанную в Сведениях.</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Требованиям к</w:t>
            </w:r>
            <w:r>
              <w:br/>
            </w:r>
            <w:r>
              <w:rPr>
                <w:rFonts w:ascii="Times New Roman"/>
                <w:b w:val="false"/>
                <w:i w:val="false"/>
                <w:color w:val="000000"/>
                <w:sz w:val="20"/>
              </w:rPr>
              <w:t>подтверждению</w:t>
            </w:r>
            <w:r>
              <w:br/>
            </w:r>
            <w:r>
              <w:rPr>
                <w:rFonts w:ascii="Times New Roman"/>
                <w:b w:val="false"/>
                <w:i w:val="false"/>
                <w:color w:val="000000"/>
                <w:sz w:val="20"/>
              </w:rPr>
              <w:t>квалификации актуария</w:t>
            </w:r>
          </w:p>
        </w:tc>
      </w:tr>
    </w:tbl>
    <w:bookmarkStart w:name="z424" w:id="45"/>
    <w:p>
      <w:pPr>
        <w:spacing w:after="0"/>
        <w:ind w:left="0"/>
        <w:jc w:val="left"/>
      </w:pPr>
      <w:r>
        <w:rPr>
          <w:rFonts w:ascii="Times New Roman"/>
          <w:b/>
          <w:i w:val="false"/>
          <w:color w:val="000000"/>
        </w:rPr>
        <w:t xml:space="preserve"> Программа профессионального развития</w:t>
      </w:r>
    </w:p>
    <w:bookmarkEnd w:id="45"/>
    <w:p>
      <w:pPr>
        <w:spacing w:after="0"/>
        <w:ind w:left="0"/>
        <w:jc w:val="both"/>
      </w:pPr>
      <w:r>
        <w:rPr>
          <w:rFonts w:ascii="Times New Roman"/>
          <w:b w:val="false"/>
          <w:i w:val="false"/>
          <w:color w:val="ff0000"/>
          <w:sz w:val="28"/>
        </w:rPr>
        <w:t xml:space="preserve">
      Сноска. Приложение 1 - в редакции постановления Правления Агентства РК по регулированию и развитию финансового рынка от 23.11.2022 </w:t>
      </w:r>
      <w:r>
        <w:rPr>
          <w:rFonts w:ascii="Times New Roman"/>
          <w:b w:val="false"/>
          <w:i w:val="false"/>
          <w:color w:val="ff0000"/>
          <w:sz w:val="28"/>
        </w:rPr>
        <w:t>№ 102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статьи в зарубежном издании по актуарной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статьи в периодических печатных изданиях по актуарной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на международном конгрессе актуариев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международной конференции по актуарной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международной конференции по финансовой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республиканской конференции по актуарной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республиканской конференции по финансовой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на семинаре, обучениях стран зарубежья по актуарной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на семинаре, обучениях стран зарубежья по страховой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на семинаре, вебинаре, мастер-классах, онлайн обучениях на территории Республики Казахстан или за рубежом по актуарной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на семинаре, вебинаре, мастер-классах, онлайн обучениях на территории Республики Казахстан или за рубежом по страховой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преподавательской деятельности по актуарным дисциплинам (за семестр)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Успешная сдача одного из актуарных экзаменов SOA (Society of Actuaries (Сосайити оф Актуариес)) (USA), CAS (Casualty Actuarial Society (Кэжуалти Актуариал Сосайити)) (USA), Institute and Faculty of Actuaries (Институт оф Актуариес) (United Kindom), Actuaries Institute (Актуариал Институт) (Australia), Canadian Institute of Actuaries (Канэйдиан Институт оф Актуариес)(Canada), CFA (Chartered Financial Analyst (Чартеед Файнаншл Аналист)), FRM (Financial Risk Manager)( Файнаншл риск менеджер)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деятельности в качестве руководителя магистерских диссертаций по специализации "Актуарий"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на семинаре, вебинаре, мастер-классах, обучениях на территории Республики Казахстан или зарубежом в качестве лектора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Требованиям к подтверждению</w:t>
            </w:r>
            <w:r>
              <w:br/>
            </w:r>
            <w:r>
              <w:rPr>
                <w:rFonts w:ascii="Times New Roman"/>
                <w:b w:val="false"/>
                <w:i w:val="false"/>
                <w:color w:val="000000"/>
                <w:sz w:val="20"/>
              </w:rPr>
              <w:t>квалификации актуария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4" w:id="46"/>
    <w:p>
      <w:pPr>
        <w:spacing w:after="0"/>
        <w:ind w:left="0"/>
        <w:jc w:val="left"/>
      </w:pPr>
      <w:r>
        <w:rPr>
          <w:rFonts w:ascii="Times New Roman"/>
          <w:b/>
          <w:i w:val="false"/>
          <w:color w:val="000000"/>
        </w:rPr>
        <w:t xml:space="preserve"> Сведения по подтверждению квалификации лицензированного актуария</w:t>
      </w:r>
    </w:p>
    <w:bookmarkEnd w:id="46"/>
    <w:p>
      <w:pPr>
        <w:spacing w:after="0"/>
        <w:ind w:left="0"/>
        <w:jc w:val="both"/>
      </w:pPr>
      <w:r>
        <w:rPr>
          <w:rFonts w:ascii="Times New Roman"/>
          <w:b w:val="false"/>
          <w:i w:val="false"/>
          <w:color w:val="000000"/>
          <w:sz w:val="28"/>
        </w:rPr>
        <w:t>
      Фамилия, имя, отчество (при его наличии) актуария: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Краткий обзор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прохождения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прохождения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2018 года № 191</w:t>
            </w:r>
          </w:p>
        </w:tc>
      </w:tr>
    </w:tbl>
    <w:bookmarkStart w:name="z345" w:id="47"/>
    <w:p>
      <w:pPr>
        <w:spacing w:after="0"/>
        <w:ind w:left="0"/>
        <w:jc w:val="left"/>
      </w:pPr>
      <w:r>
        <w:rPr>
          <w:rFonts w:ascii="Times New Roman"/>
          <w:b/>
          <w:i w:val="false"/>
          <w:color w:val="000000"/>
        </w:rPr>
        <w:t xml:space="preserve"> Правила и сроки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w:t>
      </w:r>
    </w:p>
    <w:bookmarkEnd w:id="47"/>
    <w:p>
      <w:pPr>
        <w:spacing w:after="0"/>
        <w:ind w:left="0"/>
        <w:jc w:val="both"/>
      </w:pPr>
      <w:r>
        <w:rPr>
          <w:rFonts w:ascii="Times New Roman"/>
          <w:b w:val="false"/>
          <w:i w:val="false"/>
          <w:color w:val="ff0000"/>
          <w:sz w:val="28"/>
        </w:rPr>
        <w:t xml:space="preserve">
      Сноска. Приложение 5 - в редакции постановления Правления Агентства РК по регулированию и развитию финансового рынка от 30.03.2020 </w:t>
      </w:r>
      <w:r>
        <w:rPr>
          <w:rFonts w:ascii="Times New Roman"/>
          <w:b w:val="false"/>
          <w:i w:val="false"/>
          <w:color w:val="ff0000"/>
          <w:sz w:val="28"/>
        </w:rPr>
        <w:t>№ 45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46" w:id="48"/>
    <w:p>
      <w:pPr>
        <w:spacing w:after="0"/>
        <w:ind w:left="0"/>
        <w:jc w:val="both"/>
      </w:pPr>
      <w:r>
        <w:rPr>
          <w:rFonts w:ascii="Times New Roman"/>
          <w:b w:val="false"/>
          <w:i w:val="false"/>
          <w:color w:val="000000"/>
          <w:sz w:val="28"/>
        </w:rPr>
        <w:t>
      1. Настоящие Правила и сроки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(далее – Правила) разработаны в соответствии с Законом Республики Казахстан от 18 декабря 2000 года "О страховой деятельности" (далее – Закон) и устанавливают порядок и сроки привлечения независимого актуария для проверки деятельности актуария, имеющего лицензию на право осуществления актуарной деятельности на страховом рынке, выданную уполномоченным органом по регулированию, контролю и надзору финансового рынка и финансовых организаций, состоящего в штате страховой (перестраховочной) организации, филиала страховой (перестраховочной) организации-нерезидента Республики Казахстан (далее – штатный актуарий), направления независимым актуарием результатов проверки достоверности расчетов, проведенных штатным актуарием.</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05.02.2021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47" w:id="49"/>
    <w:p>
      <w:pPr>
        <w:spacing w:after="0"/>
        <w:ind w:left="0"/>
        <w:jc w:val="both"/>
      </w:pPr>
      <w:r>
        <w:rPr>
          <w:rFonts w:ascii="Times New Roman"/>
          <w:b w:val="false"/>
          <w:i w:val="false"/>
          <w:color w:val="000000"/>
          <w:sz w:val="28"/>
        </w:rPr>
        <w:t>
      2. Независимый актуарий привлекается страховой (перестраховочной) организацией для проведения обязательной либо инициативной проверок.</w:t>
      </w:r>
    </w:p>
    <w:bookmarkEnd w:id="49"/>
    <w:bookmarkStart w:name="z348" w:id="50"/>
    <w:p>
      <w:pPr>
        <w:spacing w:after="0"/>
        <w:ind w:left="0"/>
        <w:jc w:val="both"/>
      </w:pPr>
      <w:r>
        <w:rPr>
          <w:rFonts w:ascii="Times New Roman"/>
          <w:b w:val="false"/>
          <w:i w:val="false"/>
          <w:color w:val="000000"/>
          <w:sz w:val="28"/>
        </w:rPr>
        <w:t xml:space="preserve">
      3. Независимый актуарий соответствует требованиям, предусмотренным </w:t>
      </w:r>
      <w:r>
        <w:rPr>
          <w:rFonts w:ascii="Times New Roman"/>
          <w:b w:val="false"/>
          <w:i w:val="false"/>
          <w:color w:val="000000"/>
          <w:sz w:val="28"/>
        </w:rPr>
        <w:t>пунктом 6</w:t>
      </w:r>
      <w:r>
        <w:rPr>
          <w:rFonts w:ascii="Times New Roman"/>
          <w:b w:val="false"/>
          <w:i w:val="false"/>
          <w:color w:val="000000"/>
          <w:sz w:val="28"/>
        </w:rPr>
        <w:t xml:space="preserve"> статьи 11-1 Закона. </w:t>
      </w:r>
    </w:p>
    <w:bookmarkEnd w:id="50"/>
    <w:bookmarkStart w:name="z349" w:id="51"/>
    <w:p>
      <w:pPr>
        <w:spacing w:after="0"/>
        <w:ind w:left="0"/>
        <w:jc w:val="both"/>
      </w:pPr>
      <w:r>
        <w:rPr>
          <w:rFonts w:ascii="Times New Roman"/>
          <w:b w:val="false"/>
          <w:i w:val="false"/>
          <w:color w:val="000000"/>
          <w:sz w:val="28"/>
        </w:rPr>
        <w:t>
      4. Обязательная проверка деятельности штатного актуария проводится по состоянию на 1 января года, следующего за отчетным, не менее одного раза в календарный год, и включает в себя проверку актуарных расчетов по оценке размера страховых резервов страховой (перестраховочной) организации, а также правильность составления актуарного заключения по указанной оценке.</w:t>
      </w:r>
    </w:p>
    <w:bookmarkEnd w:id="51"/>
    <w:bookmarkStart w:name="z350" w:id="52"/>
    <w:p>
      <w:pPr>
        <w:spacing w:after="0"/>
        <w:ind w:left="0"/>
        <w:jc w:val="both"/>
      </w:pPr>
      <w:r>
        <w:rPr>
          <w:rFonts w:ascii="Times New Roman"/>
          <w:b w:val="false"/>
          <w:i w:val="false"/>
          <w:color w:val="000000"/>
          <w:sz w:val="28"/>
        </w:rPr>
        <w:t>
      5. Страховая (перестраховочная) организация производит проверку деятельности штатного актуария у одного независимого актуария не более 5 (пяти) лет подряд.</w:t>
      </w:r>
    </w:p>
    <w:bookmarkEnd w:id="52"/>
    <w:bookmarkStart w:name="z351" w:id="53"/>
    <w:p>
      <w:pPr>
        <w:spacing w:after="0"/>
        <w:ind w:left="0"/>
        <w:jc w:val="both"/>
      </w:pPr>
      <w:r>
        <w:rPr>
          <w:rFonts w:ascii="Times New Roman"/>
          <w:b w:val="false"/>
          <w:i w:val="false"/>
          <w:color w:val="000000"/>
          <w:sz w:val="28"/>
        </w:rPr>
        <w:t>
      6. Не допускается привлечение независимого актуария для проверки штатного актуария, в случаях:</w:t>
      </w:r>
    </w:p>
    <w:bookmarkEnd w:id="53"/>
    <w:bookmarkStart w:name="z426" w:id="54"/>
    <w:p>
      <w:pPr>
        <w:spacing w:after="0"/>
        <w:ind w:left="0"/>
        <w:jc w:val="both"/>
      </w:pPr>
      <w:r>
        <w:rPr>
          <w:rFonts w:ascii="Times New Roman"/>
          <w:b w:val="false"/>
          <w:i w:val="false"/>
          <w:color w:val="000000"/>
          <w:sz w:val="28"/>
        </w:rPr>
        <w:t>
      1) независимый актуарий является аффилированным лицом страховой (перестраховочной) организации, в штате которой состоит проверяемый штатный актуарий, ее акционеров и (или) руководящих работников и (или) родственником штатного актуария;</w:t>
      </w:r>
    </w:p>
    <w:bookmarkEnd w:id="54"/>
    <w:bookmarkStart w:name="z427" w:id="55"/>
    <w:p>
      <w:pPr>
        <w:spacing w:after="0"/>
        <w:ind w:left="0"/>
        <w:jc w:val="both"/>
      </w:pPr>
      <w:r>
        <w:rPr>
          <w:rFonts w:ascii="Times New Roman"/>
          <w:b w:val="false"/>
          <w:i w:val="false"/>
          <w:color w:val="000000"/>
          <w:sz w:val="28"/>
        </w:rPr>
        <w:t>
      2) в отношении деятельности независимого актуария проводилась проверка штатным актуарием в качестве независимого актуария в течение 1 (одного) календарного года до даты окончания проверки или по состоянию на 1 января года, предшествующего отчетному, в зависимости от того, какая из указанных дат является более поздней;</w:t>
      </w:r>
    </w:p>
    <w:bookmarkEnd w:id="55"/>
    <w:bookmarkStart w:name="z428" w:id="56"/>
    <w:p>
      <w:pPr>
        <w:spacing w:after="0"/>
        <w:ind w:left="0"/>
        <w:jc w:val="both"/>
      </w:pPr>
      <w:r>
        <w:rPr>
          <w:rFonts w:ascii="Times New Roman"/>
          <w:b w:val="false"/>
          <w:i w:val="false"/>
          <w:color w:val="000000"/>
          <w:sz w:val="28"/>
        </w:rPr>
        <w:t>
      3) независимый актуарий в течение последних 2 (двух) календарных лет осуществлял деятельность в страховой (перестраховочной) организации, в штате которой состоит проверяемый штатный актуарий.</w:t>
      </w:r>
    </w:p>
    <w:bookmarkEnd w:id="56"/>
    <w:bookmarkStart w:name="z429" w:id="57"/>
    <w:p>
      <w:pPr>
        <w:spacing w:after="0"/>
        <w:ind w:left="0"/>
        <w:jc w:val="both"/>
      </w:pPr>
      <w:r>
        <w:rPr>
          <w:rFonts w:ascii="Times New Roman"/>
          <w:b w:val="false"/>
          <w:i w:val="false"/>
          <w:color w:val="000000"/>
          <w:sz w:val="28"/>
        </w:rPr>
        <w:t xml:space="preserve">
      Независимый актуарий представляет в уполномоченный орган по регулированию, контролю и надзору финансового рынка и финансовых организаций (далее – уполномоченный орган) сведения об аффилированных лицах актуария по форме 1 и информацию об осуществлении актуарной деятельности по форме 2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6" w:id="58"/>
    <w:p>
      <w:pPr>
        <w:spacing w:after="0"/>
        <w:ind w:left="0"/>
        <w:jc w:val="both"/>
      </w:pPr>
      <w:r>
        <w:rPr>
          <w:rFonts w:ascii="Times New Roman"/>
          <w:b w:val="false"/>
          <w:i w:val="false"/>
          <w:color w:val="000000"/>
          <w:sz w:val="28"/>
        </w:rPr>
        <w:t>
      7. Инициативная проверка деятельности штатного актуария проводится по инициативе общего собрания акционеров, совета директоров и (или) правления страховой (перестраховочной) организации, уполномоченного органа филиала страховой (перестраховочной) организации-нерезидента Республики Казахстан, с учетом конкретных задач, сроков и объемов проверки, предусмотренных договором на проведение проверки, заключенным между страховой (перестраховочной) организацией, филиалом страховой (перестраховочной) организации-нерезидента Республики Казахстан и независимым актуарием.</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постановления Правления Агентства РК по регулированию и развитию финансового рынка от 05.02.2021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57" w:id="59"/>
    <w:p>
      <w:pPr>
        <w:spacing w:after="0"/>
        <w:ind w:left="0"/>
        <w:jc w:val="both"/>
      </w:pPr>
      <w:r>
        <w:rPr>
          <w:rFonts w:ascii="Times New Roman"/>
          <w:b w:val="false"/>
          <w:i w:val="false"/>
          <w:color w:val="000000"/>
          <w:sz w:val="28"/>
        </w:rPr>
        <w:t xml:space="preserve">
      8. Результаты проверки деятельности штатного актуария независимым актуарием, в том числе проверки достоверности актуарных расчетов, оформляются в виде актуарного заключения независимого актуария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не менее чем в 3 (трех) экземплярах.</w:t>
      </w:r>
    </w:p>
    <w:bookmarkEnd w:id="59"/>
    <w:bookmarkStart w:name="z358" w:id="60"/>
    <w:p>
      <w:pPr>
        <w:spacing w:after="0"/>
        <w:ind w:left="0"/>
        <w:jc w:val="both"/>
      </w:pPr>
      <w:r>
        <w:rPr>
          <w:rFonts w:ascii="Times New Roman"/>
          <w:b w:val="false"/>
          <w:i w:val="false"/>
          <w:color w:val="000000"/>
          <w:sz w:val="28"/>
        </w:rPr>
        <w:t xml:space="preserve">
      9. К актуарному заключению независимого актуария прилагается копия отчетности страховой (перестраховочной) организации, полученной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 Закона, и расчеты, произведенные независимым актуарием при проверке деятельности штатного актуария.</w:t>
      </w:r>
    </w:p>
    <w:bookmarkEnd w:id="60"/>
    <w:bookmarkStart w:name="z359" w:id="61"/>
    <w:p>
      <w:pPr>
        <w:spacing w:after="0"/>
        <w:ind w:left="0"/>
        <w:jc w:val="both"/>
      </w:pPr>
      <w:r>
        <w:rPr>
          <w:rFonts w:ascii="Times New Roman"/>
          <w:b w:val="false"/>
          <w:i w:val="false"/>
          <w:color w:val="000000"/>
          <w:sz w:val="28"/>
        </w:rPr>
        <w:t>
      10. Один экземпляр актуарного заключения независимого актуария, за исключением обязательной актуарной проверки деятельности штатного актуария, представляется независимым актуарием в уполномоченный орган в течение 10 (десяти) календарных дней после дня окончания проверки. Один экземпляр актуарного заключения независимого актуария остается у независимого актуария, остальные экземпляры находятся у страховой (перестраховочной) организации.</w:t>
      </w:r>
    </w:p>
    <w:bookmarkEnd w:id="61"/>
    <w:bookmarkStart w:name="z360" w:id="62"/>
    <w:p>
      <w:pPr>
        <w:spacing w:after="0"/>
        <w:ind w:left="0"/>
        <w:jc w:val="both"/>
      </w:pPr>
      <w:r>
        <w:rPr>
          <w:rFonts w:ascii="Times New Roman"/>
          <w:b w:val="false"/>
          <w:i w:val="false"/>
          <w:color w:val="000000"/>
          <w:sz w:val="28"/>
        </w:rPr>
        <w:t xml:space="preserve">
      11. Актуарное заключение независимого актуария по обязательной актуарной проверке деятельности штатного актуария по состоянию на 1 января года, следующего за отчетным, представляется независимым актуарием в уполномоченный орган в течение 10 (десяти) календарных дней после дня окончания проверки, но не позднее 30 апреля года, следующего за отчетным. </w:t>
      </w:r>
    </w:p>
    <w:bookmarkEnd w:id="62"/>
    <w:bookmarkStart w:name="z361" w:id="63"/>
    <w:p>
      <w:pPr>
        <w:spacing w:after="0"/>
        <w:ind w:left="0"/>
        <w:jc w:val="both"/>
      </w:pPr>
      <w:r>
        <w:rPr>
          <w:rFonts w:ascii="Times New Roman"/>
          <w:b w:val="false"/>
          <w:i w:val="false"/>
          <w:color w:val="000000"/>
          <w:sz w:val="28"/>
        </w:rPr>
        <w:t xml:space="preserve">
      Актуарное заключение независимого актуария представляется с приложением документа, подтверждающего членство независимого актуария в международной ассоциации актуариев (при наличии), перечень и требования к которым установлены </w:t>
      </w:r>
      <w:r>
        <w:rPr>
          <w:rFonts w:ascii="Times New Roman"/>
          <w:b w:val="false"/>
          <w:i w:val="false"/>
          <w:color w:val="000000"/>
          <w:sz w:val="28"/>
        </w:rPr>
        <w:t>приложением 2</w:t>
      </w:r>
      <w:r>
        <w:rPr>
          <w:rFonts w:ascii="Times New Roman"/>
          <w:b w:val="false"/>
          <w:i w:val="false"/>
          <w:color w:val="000000"/>
          <w:sz w:val="28"/>
        </w:rPr>
        <w:t xml:space="preserve"> к настоящему постановлению.</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срокам</w:t>
            </w:r>
            <w:r>
              <w:br/>
            </w:r>
            <w:r>
              <w:rPr>
                <w:rFonts w:ascii="Times New Roman"/>
                <w:b w:val="false"/>
                <w:i w:val="false"/>
                <w:color w:val="000000"/>
                <w:sz w:val="20"/>
              </w:rPr>
              <w:t>привлечения независимого</w:t>
            </w:r>
            <w:r>
              <w:br/>
            </w:r>
            <w:r>
              <w:rPr>
                <w:rFonts w:ascii="Times New Roman"/>
                <w:b w:val="false"/>
                <w:i w:val="false"/>
                <w:color w:val="000000"/>
                <w:sz w:val="20"/>
              </w:rPr>
              <w:t>актуария для проверки</w:t>
            </w:r>
            <w:r>
              <w:br/>
            </w:r>
            <w:r>
              <w:rPr>
                <w:rFonts w:ascii="Times New Roman"/>
                <w:b w:val="false"/>
                <w:i w:val="false"/>
                <w:color w:val="000000"/>
                <w:sz w:val="20"/>
              </w:rPr>
              <w:t>деятельности актуария,</w:t>
            </w:r>
            <w:r>
              <w:br/>
            </w:r>
            <w:r>
              <w:rPr>
                <w:rFonts w:ascii="Times New Roman"/>
                <w:b w:val="false"/>
                <w:i w:val="false"/>
                <w:color w:val="000000"/>
                <w:sz w:val="20"/>
              </w:rPr>
              <w:t>состоящего в штате страховой</w:t>
            </w:r>
            <w:r>
              <w:br/>
            </w:r>
            <w:r>
              <w:rPr>
                <w:rFonts w:ascii="Times New Roman"/>
                <w:b w:val="false"/>
                <w:i w:val="false"/>
                <w:color w:val="000000"/>
                <w:sz w:val="20"/>
              </w:rPr>
              <w:t>(перестраховочной)</w:t>
            </w:r>
            <w:r>
              <w:br/>
            </w:r>
            <w:r>
              <w:rPr>
                <w:rFonts w:ascii="Times New Roman"/>
                <w:b w:val="false"/>
                <w:i w:val="false"/>
                <w:color w:val="000000"/>
                <w:sz w:val="20"/>
              </w:rPr>
              <w:t>организации, направления</w:t>
            </w:r>
            <w:r>
              <w:br/>
            </w:r>
            <w:r>
              <w:rPr>
                <w:rFonts w:ascii="Times New Roman"/>
                <w:b w:val="false"/>
                <w:i w:val="false"/>
                <w:color w:val="000000"/>
                <w:sz w:val="20"/>
              </w:rPr>
              <w:t>независимым актуарием</w:t>
            </w:r>
            <w:r>
              <w:br/>
            </w:r>
            <w:r>
              <w:rPr>
                <w:rFonts w:ascii="Times New Roman"/>
                <w:b w:val="false"/>
                <w:i w:val="false"/>
                <w:color w:val="000000"/>
                <w:sz w:val="20"/>
              </w:rPr>
              <w:t>результатов проверки</w:t>
            </w:r>
            <w:r>
              <w:br/>
            </w:r>
            <w:r>
              <w:rPr>
                <w:rFonts w:ascii="Times New Roman"/>
                <w:b w:val="false"/>
                <w:i w:val="false"/>
                <w:color w:val="000000"/>
                <w:sz w:val="20"/>
              </w:rPr>
              <w:t>достоверности расчетов,</w:t>
            </w:r>
            <w:r>
              <w:br/>
            </w:r>
            <w:r>
              <w:rPr>
                <w:rFonts w:ascii="Times New Roman"/>
                <w:b w:val="false"/>
                <w:i w:val="false"/>
                <w:color w:val="000000"/>
                <w:sz w:val="20"/>
              </w:rPr>
              <w:t>проведенных актуарием,</w:t>
            </w:r>
            <w:r>
              <w:br/>
            </w:r>
            <w:r>
              <w:rPr>
                <w:rFonts w:ascii="Times New Roman"/>
                <w:b w:val="false"/>
                <w:i w:val="false"/>
                <w:color w:val="000000"/>
                <w:sz w:val="20"/>
              </w:rPr>
              <w:t>состоящим в штате страховой</w:t>
            </w:r>
            <w:r>
              <w:br/>
            </w:r>
            <w:r>
              <w:rPr>
                <w:rFonts w:ascii="Times New Roman"/>
                <w:b w:val="false"/>
                <w:i w:val="false"/>
                <w:color w:val="000000"/>
                <w:sz w:val="20"/>
              </w:rPr>
              <w:t>(перестраховочной) организации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364" w:id="64"/>
    <w:p>
      <w:pPr>
        <w:spacing w:after="0"/>
        <w:ind w:left="0"/>
        <w:jc w:val="left"/>
      </w:pPr>
      <w:r>
        <w:rPr>
          <w:rFonts w:ascii="Times New Roman"/>
          <w:b/>
          <w:i w:val="false"/>
          <w:color w:val="000000"/>
        </w:rPr>
        <w:t xml:space="preserve"> Сведения об аффилированных лицах актуария</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 отчество</w:t>
            </w:r>
          </w:p>
          <w:p>
            <w:pPr>
              <w:spacing w:after="20"/>
              <w:ind w:left="20"/>
              <w:jc w:val="both"/>
            </w:pPr>
            <w:r>
              <w:rPr>
                <w:rFonts w:ascii="Times New Roman"/>
                <w:b w:val="false"/>
                <w:i w:val="false"/>
                <w:color w:val="000000"/>
                <w:sz w:val="20"/>
              </w:rPr>
              <w:t>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индивидуальный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признания аффилированности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юридического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государственной регистрации юридического лица, бизнес-идентификационный номер, почтовый адрес и фактическое место нахождения юридического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признания аффилированности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появления аффилированности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Фамилия, имя, отчество (при его наличии) актуария</w:t>
      </w:r>
    </w:p>
    <w:p>
      <w:pPr>
        <w:spacing w:after="0"/>
        <w:ind w:left="0"/>
        <w:jc w:val="both"/>
      </w:pPr>
      <w:r>
        <w:rPr>
          <w:rFonts w:ascii="Times New Roman"/>
          <w:b w:val="false"/>
          <w:i w:val="false"/>
          <w:color w:val="000000"/>
          <w:sz w:val="28"/>
        </w:rPr>
        <w:t xml:space="preserve">       _____________________________________________</w:t>
      </w:r>
    </w:p>
    <w:p>
      <w:pPr>
        <w:spacing w:after="0"/>
        <w:ind w:left="0"/>
        <w:jc w:val="both"/>
      </w:pPr>
      <w:r>
        <w:rPr>
          <w:rFonts w:ascii="Times New Roman"/>
          <w:b w:val="false"/>
          <w:i w:val="false"/>
          <w:color w:val="000000"/>
          <w:sz w:val="28"/>
        </w:rPr>
        <w:t xml:space="preserve">       Подпись _____________</w:t>
      </w:r>
    </w:p>
    <w:p>
      <w:pPr>
        <w:spacing w:after="0"/>
        <w:ind w:left="0"/>
        <w:jc w:val="both"/>
      </w:pPr>
      <w:r>
        <w:rPr>
          <w:rFonts w:ascii="Times New Roman"/>
          <w:b w:val="false"/>
          <w:i w:val="false"/>
          <w:color w:val="000000"/>
          <w:sz w:val="28"/>
        </w:rPr>
        <w:t xml:space="preserve">       Дата________________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366" w:id="65"/>
    <w:p>
      <w:pPr>
        <w:spacing w:after="0"/>
        <w:ind w:left="0"/>
        <w:jc w:val="left"/>
      </w:pPr>
      <w:r>
        <w:rPr>
          <w:rFonts w:ascii="Times New Roman"/>
          <w:b/>
          <w:i w:val="false"/>
          <w:color w:val="000000"/>
        </w:rPr>
        <w:t xml:space="preserve"> Информация об осуществлении актуарной деятельности </w:t>
      </w:r>
    </w:p>
    <w:bookmarkEnd w:id="65"/>
    <w:p>
      <w:pPr>
        <w:spacing w:after="0"/>
        <w:ind w:left="0"/>
        <w:jc w:val="both"/>
      </w:pPr>
      <w:r>
        <w:rPr>
          <w:rFonts w:ascii="Times New Roman"/>
          <w:b w:val="false"/>
          <w:i w:val="false"/>
          <w:color w:val="000000"/>
          <w:sz w:val="28"/>
        </w:rPr>
        <w:t>
      за ________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актуарных услуг, вид актуарного заключения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(перестраховочная) организация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подготовки актуарного заключения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актуарного исследования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Фамилия, имя, отчество (при его наличии) актуария</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Подпись _____________</w:t>
      </w:r>
    </w:p>
    <w:p>
      <w:pPr>
        <w:spacing w:after="0"/>
        <w:ind w:left="0"/>
        <w:jc w:val="both"/>
      </w:pPr>
      <w:r>
        <w:rPr>
          <w:rFonts w:ascii="Times New Roman"/>
          <w:b w:val="false"/>
          <w:i w:val="false"/>
          <w:color w:val="000000"/>
          <w:sz w:val="28"/>
        </w:rPr>
        <w:t xml:space="preserve">       Дата_________________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 срокам</w:t>
            </w:r>
            <w:r>
              <w:br/>
            </w:r>
            <w:r>
              <w:rPr>
                <w:rFonts w:ascii="Times New Roman"/>
                <w:b w:val="false"/>
                <w:i w:val="false"/>
                <w:color w:val="000000"/>
                <w:sz w:val="20"/>
              </w:rPr>
              <w:t>привлечения независимого</w:t>
            </w:r>
            <w:r>
              <w:br/>
            </w:r>
            <w:r>
              <w:rPr>
                <w:rFonts w:ascii="Times New Roman"/>
                <w:b w:val="false"/>
                <w:i w:val="false"/>
                <w:color w:val="000000"/>
                <w:sz w:val="20"/>
              </w:rPr>
              <w:t>актуария для проверки</w:t>
            </w:r>
            <w:r>
              <w:br/>
            </w:r>
            <w:r>
              <w:rPr>
                <w:rFonts w:ascii="Times New Roman"/>
                <w:b w:val="false"/>
                <w:i w:val="false"/>
                <w:color w:val="000000"/>
                <w:sz w:val="20"/>
              </w:rPr>
              <w:t>деятельности актуария,</w:t>
            </w:r>
            <w:r>
              <w:br/>
            </w:r>
            <w:r>
              <w:rPr>
                <w:rFonts w:ascii="Times New Roman"/>
                <w:b w:val="false"/>
                <w:i w:val="false"/>
                <w:color w:val="000000"/>
                <w:sz w:val="20"/>
              </w:rPr>
              <w:t>состоящего в штате страховой</w:t>
            </w:r>
            <w:r>
              <w:br/>
            </w:r>
            <w:r>
              <w:rPr>
                <w:rFonts w:ascii="Times New Roman"/>
                <w:b w:val="false"/>
                <w:i w:val="false"/>
                <w:color w:val="000000"/>
                <w:sz w:val="20"/>
              </w:rPr>
              <w:t>(перестраховочной)</w:t>
            </w:r>
            <w:r>
              <w:br/>
            </w:r>
            <w:r>
              <w:rPr>
                <w:rFonts w:ascii="Times New Roman"/>
                <w:b w:val="false"/>
                <w:i w:val="false"/>
                <w:color w:val="000000"/>
                <w:sz w:val="20"/>
              </w:rPr>
              <w:t>организации, направления</w:t>
            </w:r>
            <w:r>
              <w:br/>
            </w:r>
            <w:r>
              <w:rPr>
                <w:rFonts w:ascii="Times New Roman"/>
                <w:b w:val="false"/>
                <w:i w:val="false"/>
                <w:color w:val="000000"/>
                <w:sz w:val="20"/>
              </w:rPr>
              <w:t>независимым актуарием</w:t>
            </w:r>
            <w:r>
              <w:br/>
            </w:r>
            <w:r>
              <w:rPr>
                <w:rFonts w:ascii="Times New Roman"/>
                <w:b w:val="false"/>
                <w:i w:val="false"/>
                <w:color w:val="000000"/>
                <w:sz w:val="20"/>
              </w:rPr>
              <w:t>результатов проверки</w:t>
            </w:r>
            <w:r>
              <w:br/>
            </w:r>
            <w:r>
              <w:rPr>
                <w:rFonts w:ascii="Times New Roman"/>
                <w:b w:val="false"/>
                <w:i w:val="false"/>
                <w:color w:val="000000"/>
                <w:sz w:val="20"/>
              </w:rPr>
              <w:t>достоверности расчетов,</w:t>
            </w:r>
            <w:r>
              <w:br/>
            </w:r>
            <w:r>
              <w:rPr>
                <w:rFonts w:ascii="Times New Roman"/>
                <w:b w:val="false"/>
                <w:i w:val="false"/>
                <w:color w:val="000000"/>
                <w:sz w:val="20"/>
              </w:rPr>
              <w:t>проведенных актуарием,</w:t>
            </w:r>
            <w:r>
              <w:br/>
            </w:r>
            <w:r>
              <w:rPr>
                <w:rFonts w:ascii="Times New Roman"/>
                <w:b w:val="false"/>
                <w:i w:val="false"/>
                <w:color w:val="000000"/>
                <w:sz w:val="20"/>
              </w:rPr>
              <w:t>состоящим в штате страховой</w:t>
            </w:r>
            <w:r>
              <w:br/>
            </w:r>
            <w:r>
              <w:rPr>
                <w:rFonts w:ascii="Times New Roman"/>
                <w:b w:val="false"/>
                <w:i w:val="false"/>
                <w:color w:val="000000"/>
                <w:sz w:val="20"/>
              </w:rPr>
              <w:t>(перестраховочной) организации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9" w:id="66"/>
    <w:p>
      <w:pPr>
        <w:spacing w:after="0"/>
        <w:ind w:left="0"/>
        <w:jc w:val="left"/>
      </w:pPr>
      <w:r>
        <w:rPr>
          <w:rFonts w:ascii="Times New Roman"/>
          <w:b/>
          <w:i w:val="false"/>
          <w:color w:val="000000"/>
        </w:rPr>
        <w:t xml:space="preserve"> Актуарное заключение независимого актуария</w:t>
      </w:r>
    </w:p>
    <w:bookmarkEnd w:id="66"/>
    <w:p>
      <w:pPr>
        <w:spacing w:after="0"/>
        <w:ind w:left="0"/>
        <w:jc w:val="both"/>
      </w:pPr>
      <w:r>
        <w:rPr>
          <w:rFonts w:ascii="Times New Roman"/>
          <w:b w:val="false"/>
          <w:i w:val="false"/>
          <w:color w:val="000000"/>
          <w:sz w:val="28"/>
        </w:rPr>
        <w:t>
      1. Актуарная оценка проведена по состоянию на _____________________.</w:t>
      </w:r>
    </w:p>
    <w:p>
      <w:pPr>
        <w:spacing w:after="0"/>
        <w:ind w:left="0"/>
        <w:jc w:val="both"/>
      </w:pPr>
      <w:r>
        <w:rPr>
          <w:rFonts w:ascii="Times New Roman"/>
          <w:b w:val="false"/>
          <w:i w:val="false"/>
          <w:color w:val="000000"/>
          <w:sz w:val="28"/>
        </w:rPr>
        <w:t xml:space="preserve">       2. Цель составления актуарного заключения_________________________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3. Данные о страховой (перестраховочной) организации:</w:t>
      </w:r>
    </w:p>
    <w:p>
      <w:pPr>
        <w:spacing w:after="0"/>
        <w:ind w:left="0"/>
        <w:jc w:val="both"/>
      </w:pPr>
      <w:r>
        <w:rPr>
          <w:rFonts w:ascii="Times New Roman"/>
          <w:b w:val="false"/>
          <w:i w:val="false"/>
          <w:color w:val="000000"/>
          <w:sz w:val="28"/>
        </w:rPr>
        <w:t xml:space="preserve">       1) полное наименование__________________________________________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2) место нахождения и банковские реквизиты________________________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3) дата и номер государственной регистрации________________________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4) лицензия на право осуществления страховой (перестраховочной) деятельности</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(номер и дата выдачи)</w:t>
      </w:r>
    </w:p>
    <w:p>
      <w:pPr>
        <w:spacing w:after="0"/>
        <w:ind w:left="0"/>
        <w:jc w:val="both"/>
      </w:pPr>
      <w:r>
        <w:rPr>
          <w:rFonts w:ascii="Times New Roman"/>
          <w:b w:val="false"/>
          <w:i w:val="false"/>
          <w:color w:val="000000"/>
          <w:sz w:val="28"/>
        </w:rPr>
        <w:t xml:space="preserve">       4. Данные о независимом актуарии:</w:t>
      </w:r>
    </w:p>
    <w:p>
      <w:pPr>
        <w:spacing w:after="0"/>
        <w:ind w:left="0"/>
        <w:jc w:val="both"/>
      </w:pPr>
      <w:r>
        <w:rPr>
          <w:rFonts w:ascii="Times New Roman"/>
          <w:b w:val="false"/>
          <w:i w:val="false"/>
          <w:color w:val="000000"/>
          <w:sz w:val="28"/>
        </w:rPr>
        <w:t xml:space="preserve">       1) фамилия, имя, отчество (при его наличии) 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2) место жительства (место нахождения) ____________________________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3) лицензия на осуществление актуарной деятельности</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(номер и дата выдачи)</w:t>
      </w:r>
    </w:p>
    <w:p>
      <w:pPr>
        <w:spacing w:after="0"/>
        <w:ind w:left="0"/>
        <w:jc w:val="both"/>
      </w:pPr>
      <w:r>
        <w:rPr>
          <w:rFonts w:ascii="Times New Roman"/>
          <w:b w:val="false"/>
          <w:i w:val="false"/>
          <w:color w:val="000000"/>
          <w:sz w:val="28"/>
        </w:rPr>
        <w:t xml:space="preserve">       5. Заказчик проведения актуарной оценки ___________________________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6. Вид проверки (обязательная, инициативная) ______________________</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7. Основание подготовки актуарных расчетов________________________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(договор, номер и дата заключения договора)</w:t>
      </w:r>
    </w:p>
    <w:p>
      <w:pPr>
        <w:spacing w:after="0"/>
        <w:ind w:left="0"/>
        <w:jc w:val="both"/>
      </w:pPr>
      <w:r>
        <w:rPr>
          <w:rFonts w:ascii="Times New Roman"/>
          <w:b w:val="false"/>
          <w:i w:val="false"/>
          <w:color w:val="000000"/>
          <w:sz w:val="28"/>
        </w:rPr>
        <w:t xml:space="preserve">       8. Перечень представленных страховой (перестраховочной) организацией документов</w:t>
      </w:r>
    </w:p>
    <w:p>
      <w:pPr>
        <w:spacing w:after="0"/>
        <w:ind w:left="0"/>
        <w:jc w:val="both"/>
      </w:pPr>
      <w:r>
        <w:rPr>
          <w:rFonts w:ascii="Times New Roman"/>
          <w:b w:val="false"/>
          <w:i w:val="false"/>
          <w:color w:val="000000"/>
          <w:sz w:val="28"/>
        </w:rPr>
        <w:t xml:space="preserve">       (сведений)</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9. Другие использованные актуарием материалы и данные (их источники и (или)</w:t>
      </w:r>
    </w:p>
    <w:p>
      <w:pPr>
        <w:spacing w:after="0"/>
        <w:ind w:left="0"/>
        <w:jc w:val="both"/>
      </w:pPr>
      <w:r>
        <w:rPr>
          <w:rFonts w:ascii="Times New Roman"/>
          <w:b w:val="false"/>
          <w:i w:val="false"/>
          <w:color w:val="000000"/>
          <w:sz w:val="28"/>
        </w:rPr>
        <w:t xml:space="preserve">       место получения)</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10. Предмет актуарного исследования (перечень задач)</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11. Использованная независимым актуарием методика при расчете страховых</w:t>
      </w:r>
    </w:p>
    <w:p>
      <w:pPr>
        <w:spacing w:after="0"/>
        <w:ind w:left="0"/>
        <w:jc w:val="both"/>
      </w:pPr>
      <w:r>
        <w:rPr>
          <w:rFonts w:ascii="Times New Roman"/>
          <w:b w:val="false"/>
          <w:i w:val="false"/>
          <w:color w:val="000000"/>
          <w:sz w:val="28"/>
        </w:rPr>
        <w:t xml:space="preserve">       резервов и доли перестраховщика в страховых резервах:</w:t>
      </w:r>
    </w:p>
    <w:p>
      <w:pPr>
        <w:spacing w:after="0"/>
        <w:ind w:left="0"/>
        <w:jc w:val="both"/>
      </w:pPr>
      <w:r>
        <w:rPr>
          <w:rFonts w:ascii="Times New Roman"/>
          <w:b w:val="false"/>
          <w:i w:val="false"/>
          <w:color w:val="000000"/>
          <w:sz w:val="28"/>
        </w:rPr>
        <w:t xml:space="preserve">       1) методика расчетов, в том числе описание, обоснование, допущения и</w:t>
      </w:r>
    </w:p>
    <w:p>
      <w:pPr>
        <w:spacing w:after="0"/>
        <w:ind w:left="0"/>
        <w:jc w:val="both"/>
      </w:pPr>
      <w:r>
        <w:rPr>
          <w:rFonts w:ascii="Times New Roman"/>
          <w:b w:val="false"/>
          <w:i w:val="false"/>
          <w:color w:val="000000"/>
          <w:sz w:val="28"/>
        </w:rPr>
        <w:t xml:space="preserve">       предположения, использованные независимым актуарием при расчете страховых</w:t>
      </w:r>
    </w:p>
    <w:p>
      <w:pPr>
        <w:spacing w:after="0"/>
        <w:ind w:left="0"/>
        <w:jc w:val="both"/>
      </w:pPr>
      <w:r>
        <w:rPr>
          <w:rFonts w:ascii="Times New Roman"/>
          <w:b w:val="false"/>
          <w:i w:val="false"/>
          <w:color w:val="000000"/>
          <w:sz w:val="28"/>
        </w:rPr>
        <w:t xml:space="preserve">       резервов и доли перестраховщика в страховых резервах. В случае проведения</w:t>
      </w:r>
    </w:p>
    <w:p>
      <w:pPr>
        <w:spacing w:after="0"/>
        <w:ind w:left="0"/>
        <w:jc w:val="both"/>
      </w:pPr>
      <w:r>
        <w:rPr>
          <w:rFonts w:ascii="Times New Roman"/>
          <w:b w:val="false"/>
          <w:i w:val="false"/>
          <w:color w:val="000000"/>
          <w:sz w:val="28"/>
        </w:rPr>
        <w:t xml:space="preserve">       актуарной оценки по отрасли "страхование жизни" указываются параметры</w:t>
      </w:r>
    </w:p>
    <w:p>
      <w:pPr>
        <w:spacing w:after="0"/>
        <w:ind w:left="0"/>
        <w:jc w:val="both"/>
      </w:pPr>
      <w:r>
        <w:rPr>
          <w:rFonts w:ascii="Times New Roman"/>
          <w:b w:val="false"/>
          <w:i w:val="false"/>
          <w:color w:val="000000"/>
          <w:sz w:val="28"/>
        </w:rPr>
        <w:t xml:space="preserve">       резервного и тарифного базисов в разрезе видов страхования</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2) статистические и иные данные, использованные в актуарных расчетах</w:t>
      </w:r>
    </w:p>
    <w:p>
      <w:pPr>
        <w:spacing w:after="0"/>
        <w:ind w:left="0"/>
        <w:jc w:val="both"/>
      </w:pPr>
      <w:r>
        <w:rPr>
          <w:rFonts w:ascii="Times New Roman"/>
          <w:b w:val="false"/>
          <w:i w:val="false"/>
          <w:color w:val="000000"/>
          <w:sz w:val="28"/>
        </w:rPr>
        <w:t xml:space="preserve">       независимым актуарием</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3) общие размеры страховых премий по действующим договорам страхования</w:t>
      </w:r>
    </w:p>
    <w:p>
      <w:pPr>
        <w:spacing w:after="0"/>
        <w:ind w:left="0"/>
        <w:jc w:val="both"/>
      </w:pPr>
      <w:r>
        <w:rPr>
          <w:rFonts w:ascii="Times New Roman"/>
          <w:b w:val="false"/>
          <w:i w:val="false"/>
          <w:color w:val="000000"/>
          <w:sz w:val="28"/>
        </w:rPr>
        <w:t xml:space="preserve">       (перестрахования), количество заявленных убытков, используемых независимым</w:t>
      </w:r>
    </w:p>
    <w:p>
      <w:pPr>
        <w:spacing w:after="0"/>
        <w:ind w:left="0"/>
        <w:jc w:val="both"/>
      </w:pPr>
      <w:r>
        <w:rPr>
          <w:rFonts w:ascii="Times New Roman"/>
          <w:b w:val="false"/>
          <w:i w:val="false"/>
          <w:color w:val="000000"/>
          <w:sz w:val="28"/>
        </w:rPr>
        <w:t xml:space="preserve">       актуарием в расчетах страховых резервов в разрезе классов страхования</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4) методы и модели, используемые независимым актуарием для оценки доли</w:t>
      </w:r>
    </w:p>
    <w:p>
      <w:pPr>
        <w:spacing w:after="0"/>
        <w:ind w:left="0"/>
        <w:jc w:val="both"/>
      </w:pPr>
      <w:r>
        <w:rPr>
          <w:rFonts w:ascii="Times New Roman"/>
          <w:b w:val="false"/>
          <w:i w:val="false"/>
          <w:color w:val="000000"/>
          <w:sz w:val="28"/>
        </w:rPr>
        <w:t xml:space="preserve">       перестраховщика в страховых резервах</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5) обоснование по выбору метода расчета резерва произошедших, но незаявленных</w:t>
      </w:r>
    </w:p>
    <w:p>
      <w:pPr>
        <w:spacing w:after="0"/>
        <w:ind w:left="0"/>
        <w:jc w:val="both"/>
      </w:pPr>
      <w:r>
        <w:rPr>
          <w:rFonts w:ascii="Times New Roman"/>
          <w:b w:val="false"/>
          <w:i w:val="false"/>
          <w:color w:val="000000"/>
          <w:sz w:val="28"/>
        </w:rPr>
        <w:t xml:space="preserve">       убытков (далее – РПНУ), периода убытков, используемого для расчета РПНУ, выбору</w:t>
      </w:r>
    </w:p>
    <w:p>
      <w:pPr>
        <w:spacing w:after="0"/>
        <w:ind w:left="0"/>
        <w:jc w:val="both"/>
      </w:pPr>
      <w:r>
        <w:rPr>
          <w:rFonts w:ascii="Times New Roman"/>
          <w:b w:val="false"/>
          <w:i w:val="false"/>
          <w:color w:val="000000"/>
          <w:sz w:val="28"/>
        </w:rPr>
        <w:t xml:space="preserve">       коэффициента развития убытков, а также сглаживанию крупных убытков</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6) обоснование и расчет суммы обязательств страховой (перестраховочной)</w:t>
      </w:r>
    </w:p>
    <w:p>
      <w:pPr>
        <w:spacing w:after="0"/>
        <w:ind w:left="0"/>
        <w:jc w:val="both"/>
      </w:pPr>
      <w:r>
        <w:rPr>
          <w:rFonts w:ascii="Times New Roman"/>
          <w:b w:val="false"/>
          <w:i w:val="false"/>
          <w:color w:val="000000"/>
          <w:sz w:val="28"/>
        </w:rPr>
        <w:t xml:space="preserve">       организации, связанных с переосвидетельствованием и (или) продлением степени</w:t>
      </w:r>
    </w:p>
    <w:p>
      <w:pPr>
        <w:spacing w:after="0"/>
        <w:ind w:left="0"/>
        <w:jc w:val="both"/>
      </w:pPr>
      <w:r>
        <w:rPr>
          <w:rFonts w:ascii="Times New Roman"/>
          <w:b w:val="false"/>
          <w:i w:val="false"/>
          <w:color w:val="000000"/>
          <w:sz w:val="28"/>
        </w:rPr>
        <w:t xml:space="preserve">       утраты трудоспособности, ухудшением здоровья выгодоприобретателя, учитываемой </w:t>
      </w:r>
    </w:p>
    <w:p>
      <w:pPr>
        <w:spacing w:after="0"/>
        <w:ind w:left="0"/>
        <w:jc w:val="both"/>
      </w:pPr>
      <w:r>
        <w:rPr>
          <w:rFonts w:ascii="Times New Roman"/>
          <w:b w:val="false"/>
          <w:i w:val="false"/>
          <w:color w:val="000000"/>
          <w:sz w:val="28"/>
        </w:rPr>
        <w:t xml:space="preserve">       при расчете РПНУ по классу обязательного страхования работника от несчастных</w:t>
      </w:r>
    </w:p>
    <w:p>
      <w:pPr>
        <w:spacing w:after="0"/>
        <w:ind w:left="0"/>
        <w:jc w:val="both"/>
      </w:pPr>
      <w:r>
        <w:rPr>
          <w:rFonts w:ascii="Times New Roman"/>
          <w:b w:val="false"/>
          <w:i w:val="false"/>
          <w:color w:val="000000"/>
          <w:sz w:val="28"/>
        </w:rPr>
        <w:t xml:space="preserve">       случаев при исполнении им трудовых (служебных) обязанностей с указанием всех</w:t>
      </w:r>
    </w:p>
    <w:p>
      <w:pPr>
        <w:spacing w:after="0"/>
        <w:ind w:left="0"/>
        <w:jc w:val="both"/>
      </w:pPr>
      <w:r>
        <w:rPr>
          <w:rFonts w:ascii="Times New Roman"/>
          <w:b w:val="false"/>
          <w:i w:val="false"/>
          <w:color w:val="000000"/>
          <w:sz w:val="28"/>
        </w:rPr>
        <w:t xml:space="preserve">       параметров, использованных при расчете</w:t>
      </w:r>
    </w:p>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7) используемая таблица, содержащая вероятности наступления смерти,</w:t>
      </w:r>
    </w:p>
    <w:p>
      <w:pPr>
        <w:spacing w:after="0"/>
        <w:ind w:left="0"/>
        <w:jc w:val="both"/>
      </w:pPr>
      <w:r>
        <w:rPr>
          <w:rFonts w:ascii="Times New Roman"/>
          <w:b w:val="false"/>
          <w:i w:val="false"/>
          <w:color w:val="000000"/>
          <w:sz w:val="28"/>
        </w:rPr>
        <w:t xml:space="preserve">       инвалидности, заболевания и рассчитанные на их основе величины, связанные с</w:t>
      </w:r>
    </w:p>
    <w:p>
      <w:pPr>
        <w:spacing w:after="0"/>
        <w:ind w:left="0"/>
        <w:jc w:val="both"/>
      </w:pPr>
      <w:r>
        <w:rPr>
          <w:rFonts w:ascii="Times New Roman"/>
          <w:b w:val="false"/>
          <w:i w:val="false"/>
          <w:color w:val="000000"/>
          <w:sz w:val="28"/>
        </w:rPr>
        <w:t xml:space="preserve">       предстоящей продолжительностью жизни лиц мужского и (или) женского пола</w:t>
      </w:r>
    </w:p>
    <w:p>
      <w:pPr>
        <w:spacing w:after="0"/>
        <w:ind w:left="0"/>
        <w:jc w:val="both"/>
      </w:pPr>
      <w:r>
        <w:rPr>
          <w:rFonts w:ascii="Times New Roman"/>
          <w:b w:val="false"/>
          <w:i w:val="false"/>
          <w:color w:val="000000"/>
          <w:sz w:val="28"/>
        </w:rPr>
        <w:t xml:space="preserve">       (источник формирования, методика построения) при расчете страховых резервов по</w:t>
      </w:r>
    </w:p>
    <w:p>
      <w:pPr>
        <w:spacing w:after="0"/>
        <w:ind w:left="0"/>
        <w:jc w:val="both"/>
      </w:pPr>
      <w:r>
        <w:rPr>
          <w:rFonts w:ascii="Times New Roman"/>
          <w:b w:val="false"/>
          <w:i w:val="false"/>
          <w:color w:val="000000"/>
          <w:sz w:val="28"/>
        </w:rPr>
        <w:t xml:space="preserve">       договорам страхования жизни и договорам аннуитетного страхования, с ее</w:t>
      </w:r>
    </w:p>
    <w:p>
      <w:pPr>
        <w:spacing w:after="0"/>
        <w:ind w:left="0"/>
        <w:jc w:val="both"/>
      </w:pPr>
      <w:r>
        <w:rPr>
          <w:rFonts w:ascii="Times New Roman"/>
          <w:b w:val="false"/>
          <w:i w:val="false"/>
          <w:color w:val="000000"/>
          <w:sz w:val="28"/>
        </w:rPr>
        <w:t xml:space="preserve">       приложением</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8) расчет суммы и обоснование предполагаемых расходов, непосредственно</w:t>
      </w:r>
    </w:p>
    <w:p>
      <w:pPr>
        <w:spacing w:after="0"/>
        <w:ind w:left="0"/>
        <w:jc w:val="both"/>
      </w:pPr>
      <w:r>
        <w:rPr>
          <w:rFonts w:ascii="Times New Roman"/>
          <w:b w:val="false"/>
          <w:i w:val="false"/>
          <w:color w:val="000000"/>
          <w:sz w:val="28"/>
        </w:rPr>
        <w:t xml:space="preserve">       связанных с рассмотрением и урегулированием размера страховых выплат по</w:t>
      </w:r>
    </w:p>
    <w:p>
      <w:pPr>
        <w:spacing w:after="0"/>
        <w:ind w:left="0"/>
        <w:jc w:val="both"/>
      </w:pPr>
      <w:r>
        <w:rPr>
          <w:rFonts w:ascii="Times New Roman"/>
          <w:b w:val="false"/>
          <w:i w:val="false"/>
          <w:color w:val="000000"/>
          <w:sz w:val="28"/>
        </w:rPr>
        <w:t xml:space="preserve">       заявленным требованиям, а также расчет среднего значения оплаченных претензий,</w:t>
      </w:r>
    </w:p>
    <w:p>
      <w:pPr>
        <w:spacing w:after="0"/>
        <w:ind w:left="0"/>
        <w:jc w:val="both"/>
      </w:pPr>
      <w:r>
        <w:rPr>
          <w:rFonts w:ascii="Times New Roman"/>
          <w:b w:val="false"/>
          <w:i w:val="false"/>
          <w:color w:val="000000"/>
          <w:sz w:val="28"/>
        </w:rPr>
        <w:t xml:space="preserve">       произведенных по группам страховых случаев</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9) заключение о наличии или отсутствии у страховой (перестраховочной)</w:t>
      </w:r>
    </w:p>
    <w:p>
      <w:pPr>
        <w:spacing w:after="0"/>
        <w:ind w:left="0"/>
        <w:jc w:val="both"/>
      </w:pPr>
      <w:r>
        <w:rPr>
          <w:rFonts w:ascii="Times New Roman"/>
          <w:b w:val="false"/>
          <w:i w:val="false"/>
          <w:color w:val="000000"/>
          <w:sz w:val="28"/>
        </w:rPr>
        <w:t xml:space="preserve">       организации дополнительных рисков. При наличии дополнительных рисков</w:t>
      </w:r>
    </w:p>
    <w:p>
      <w:pPr>
        <w:spacing w:after="0"/>
        <w:ind w:left="0"/>
        <w:jc w:val="both"/>
      </w:pPr>
      <w:r>
        <w:rPr>
          <w:rFonts w:ascii="Times New Roman"/>
          <w:b w:val="false"/>
          <w:i w:val="false"/>
          <w:color w:val="000000"/>
          <w:sz w:val="28"/>
        </w:rPr>
        <w:t xml:space="preserve">       необходимо указать размер увеличения страховых резервов</w:t>
      </w:r>
    </w:p>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10) характеристика полученной актуарием помощи со стороны привлеченных</w:t>
      </w:r>
    </w:p>
    <w:p>
      <w:pPr>
        <w:spacing w:after="0"/>
        <w:ind w:left="0"/>
        <w:jc w:val="both"/>
      </w:pPr>
      <w:r>
        <w:rPr>
          <w:rFonts w:ascii="Times New Roman"/>
          <w:b w:val="false"/>
          <w:i w:val="false"/>
          <w:color w:val="000000"/>
          <w:sz w:val="28"/>
        </w:rPr>
        <w:t xml:space="preserve">       специалистов</w:t>
      </w:r>
    </w:p>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12. Полученные результаты и выводы, в том числе:</w:t>
      </w:r>
    </w:p>
    <w:p>
      <w:pPr>
        <w:spacing w:after="0"/>
        <w:ind w:left="0"/>
        <w:jc w:val="both"/>
      </w:pPr>
      <w:r>
        <w:rPr>
          <w:rFonts w:ascii="Times New Roman"/>
          <w:b w:val="false"/>
          <w:i w:val="false"/>
          <w:color w:val="000000"/>
          <w:sz w:val="28"/>
        </w:rPr>
        <w:t xml:space="preserve">       1) сравнение результатов, полученных при расчете актуарием, состоящим в штате</w:t>
      </w:r>
    </w:p>
    <w:p>
      <w:pPr>
        <w:spacing w:after="0"/>
        <w:ind w:left="0"/>
        <w:jc w:val="both"/>
      </w:pPr>
      <w:r>
        <w:rPr>
          <w:rFonts w:ascii="Times New Roman"/>
          <w:b w:val="false"/>
          <w:i w:val="false"/>
          <w:color w:val="000000"/>
          <w:sz w:val="28"/>
        </w:rPr>
        <w:t xml:space="preserve">       страховой (перестраховочной) организации, и независимым актуарием в разрезе</w:t>
      </w:r>
    </w:p>
    <w:p>
      <w:pPr>
        <w:spacing w:after="0"/>
        <w:ind w:left="0"/>
        <w:jc w:val="both"/>
      </w:pPr>
      <w:r>
        <w:rPr>
          <w:rFonts w:ascii="Times New Roman"/>
          <w:b w:val="false"/>
          <w:i w:val="false"/>
          <w:color w:val="000000"/>
          <w:sz w:val="28"/>
        </w:rPr>
        <w:t xml:space="preserve">       страховых резервов и классов страхования</w:t>
      </w:r>
    </w:p>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2) заключение о достаточности страховых резервов, полученных при расчете</w:t>
      </w:r>
    </w:p>
    <w:p>
      <w:pPr>
        <w:spacing w:after="0"/>
        <w:ind w:left="0"/>
        <w:jc w:val="both"/>
      </w:pPr>
      <w:r>
        <w:rPr>
          <w:rFonts w:ascii="Times New Roman"/>
          <w:b w:val="false"/>
          <w:i w:val="false"/>
          <w:color w:val="000000"/>
          <w:sz w:val="28"/>
        </w:rPr>
        <w:t xml:space="preserve">       актуарием, состоящим в штате страховой (перестраховочной) организации, и</w:t>
      </w:r>
    </w:p>
    <w:p>
      <w:pPr>
        <w:spacing w:after="0"/>
        <w:ind w:left="0"/>
        <w:jc w:val="both"/>
      </w:pPr>
      <w:r>
        <w:rPr>
          <w:rFonts w:ascii="Times New Roman"/>
          <w:b w:val="false"/>
          <w:i w:val="false"/>
          <w:color w:val="000000"/>
          <w:sz w:val="28"/>
        </w:rPr>
        <w:t xml:space="preserve">       результаты проведенного анализа достаточности страховых резервов отдельно по</w:t>
      </w:r>
    </w:p>
    <w:p>
      <w:pPr>
        <w:spacing w:after="0"/>
        <w:ind w:left="0"/>
        <w:jc w:val="both"/>
      </w:pPr>
      <w:r>
        <w:rPr>
          <w:rFonts w:ascii="Times New Roman"/>
          <w:b w:val="false"/>
          <w:i w:val="false"/>
          <w:color w:val="000000"/>
          <w:sz w:val="28"/>
        </w:rPr>
        <w:t xml:space="preserve">       каждому классу страхования и по страховому портфелю в целом</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3) результаты и выводы ___________________________________________.</w:t>
      </w:r>
    </w:p>
    <w:p>
      <w:pPr>
        <w:spacing w:after="0"/>
        <w:ind w:left="0"/>
        <w:jc w:val="both"/>
      </w:pPr>
      <w:r>
        <w:rPr>
          <w:rFonts w:ascii="Times New Roman"/>
          <w:b w:val="false"/>
          <w:i w:val="false"/>
          <w:color w:val="000000"/>
          <w:sz w:val="28"/>
        </w:rPr>
        <w:t xml:space="preserve">       13. Оценка правильности составления заключения актуария, состоящего в штате</w:t>
      </w:r>
    </w:p>
    <w:p>
      <w:pPr>
        <w:spacing w:after="0"/>
        <w:ind w:left="0"/>
        <w:jc w:val="both"/>
      </w:pPr>
      <w:r>
        <w:rPr>
          <w:rFonts w:ascii="Times New Roman"/>
          <w:b w:val="false"/>
          <w:i w:val="false"/>
          <w:color w:val="000000"/>
          <w:sz w:val="28"/>
        </w:rPr>
        <w:t xml:space="preserve">       страховой (перестраховочной) организации, в том числе: </w:t>
      </w:r>
    </w:p>
    <w:p>
      <w:pPr>
        <w:spacing w:after="0"/>
        <w:ind w:left="0"/>
        <w:jc w:val="both"/>
      </w:pPr>
      <w:r>
        <w:rPr>
          <w:rFonts w:ascii="Times New Roman"/>
          <w:b w:val="false"/>
          <w:i w:val="false"/>
          <w:color w:val="000000"/>
          <w:sz w:val="28"/>
        </w:rPr>
        <w:t xml:space="preserve">       1) соответствие расчетов актуария, состоящего в штате страховой (перестраховочной)</w:t>
      </w:r>
    </w:p>
    <w:p>
      <w:pPr>
        <w:spacing w:after="0"/>
        <w:ind w:left="0"/>
        <w:jc w:val="both"/>
      </w:pPr>
      <w:r>
        <w:rPr>
          <w:rFonts w:ascii="Times New Roman"/>
          <w:b w:val="false"/>
          <w:i w:val="false"/>
          <w:color w:val="000000"/>
          <w:sz w:val="28"/>
        </w:rPr>
        <w:t xml:space="preserve">       организации, требованиям законодательства Республики Казахстан о страховании и</w:t>
      </w:r>
    </w:p>
    <w:p>
      <w:pPr>
        <w:spacing w:after="0"/>
        <w:ind w:left="0"/>
        <w:jc w:val="both"/>
      </w:pPr>
      <w:r>
        <w:rPr>
          <w:rFonts w:ascii="Times New Roman"/>
          <w:b w:val="false"/>
          <w:i w:val="false"/>
          <w:color w:val="000000"/>
          <w:sz w:val="28"/>
        </w:rPr>
        <w:t xml:space="preserve">       страховой деятельности;</w:t>
      </w:r>
    </w:p>
    <w:p>
      <w:pPr>
        <w:spacing w:after="0"/>
        <w:ind w:left="0"/>
        <w:jc w:val="both"/>
      </w:pPr>
      <w:r>
        <w:rPr>
          <w:rFonts w:ascii="Times New Roman"/>
          <w:b w:val="false"/>
          <w:i w:val="false"/>
          <w:color w:val="000000"/>
          <w:sz w:val="28"/>
        </w:rPr>
        <w:t xml:space="preserve">       2) обоснованность допущений и предположений, использованных актуарием,</w:t>
      </w:r>
    </w:p>
    <w:p>
      <w:pPr>
        <w:spacing w:after="0"/>
        <w:ind w:left="0"/>
        <w:jc w:val="both"/>
      </w:pPr>
      <w:r>
        <w:rPr>
          <w:rFonts w:ascii="Times New Roman"/>
          <w:b w:val="false"/>
          <w:i w:val="false"/>
          <w:color w:val="000000"/>
          <w:sz w:val="28"/>
        </w:rPr>
        <w:t xml:space="preserve">       состоящим в штате страховой (перестраховочной) организации, при расчете</w:t>
      </w:r>
    </w:p>
    <w:p>
      <w:pPr>
        <w:spacing w:after="0"/>
        <w:ind w:left="0"/>
        <w:jc w:val="both"/>
      </w:pPr>
      <w:r>
        <w:rPr>
          <w:rFonts w:ascii="Times New Roman"/>
          <w:b w:val="false"/>
          <w:i w:val="false"/>
          <w:color w:val="000000"/>
          <w:sz w:val="28"/>
        </w:rPr>
        <w:t xml:space="preserve">       страховых резервов;</w:t>
      </w:r>
    </w:p>
    <w:p>
      <w:pPr>
        <w:spacing w:after="0"/>
        <w:ind w:left="0"/>
        <w:jc w:val="both"/>
      </w:pPr>
      <w:r>
        <w:rPr>
          <w:rFonts w:ascii="Times New Roman"/>
          <w:b w:val="false"/>
          <w:i w:val="false"/>
          <w:color w:val="000000"/>
          <w:sz w:val="28"/>
        </w:rPr>
        <w:t xml:space="preserve">       3) учет дополнительных рисков страховой (перестраховочной) организации</w:t>
      </w:r>
    </w:p>
    <w:p>
      <w:pPr>
        <w:spacing w:after="0"/>
        <w:ind w:left="0"/>
        <w:jc w:val="both"/>
      </w:pPr>
      <w:r>
        <w:rPr>
          <w:rFonts w:ascii="Times New Roman"/>
          <w:b w:val="false"/>
          <w:i w:val="false"/>
          <w:color w:val="000000"/>
          <w:sz w:val="28"/>
        </w:rPr>
        <w:t xml:space="preserve">       актуарием, состоящим в штате страховой (перестраховочной) организации, при</w:t>
      </w:r>
    </w:p>
    <w:p>
      <w:pPr>
        <w:spacing w:after="0"/>
        <w:ind w:left="0"/>
        <w:jc w:val="both"/>
      </w:pPr>
      <w:r>
        <w:rPr>
          <w:rFonts w:ascii="Times New Roman"/>
          <w:b w:val="false"/>
          <w:i w:val="false"/>
          <w:color w:val="000000"/>
          <w:sz w:val="28"/>
        </w:rPr>
        <w:t xml:space="preserve">       определении размера страховых резервов.</w:t>
      </w:r>
    </w:p>
    <w:p>
      <w:pPr>
        <w:spacing w:after="0"/>
        <w:ind w:left="0"/>
        <w:jc w:val="both"/>
      </w:pPr>
      <w:r>
        <w:rPr>
          <w:rFonts w:ascii="Times New Roman"/>
          <w:b w:val="false"/>
          <w:i w:val="false"/>
          <w:color w:val="000000"/>
          <w:sz w:val="28"/>
        </w:rPr>
        <w:t xml:space="preserve">       14. Рекомендации (при отсутствии указывается "нет") 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15. Сроки подготовки и место составления актуарного заключения 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16. Подпись, дата и количество экземпляров______________________________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2018 года № 191</w:t>
            </w:r>
          </w:p>
        </w:tc>
      </w:tr>
    </w:tbl>
    <w:bookmarkStart w:name="z370" w:id="67"/>
    <w:p>
      <w:pPr>
        <w:spacing w:after="0"/>
        <w:ind w:left="0"/>
        <w:jc w:val="left"/>
      </w:pPr>
      <w:r>
        <w:rPr>
          <w:rFonts w:ascii="Times New Roman"/>
          <w:b/>
          <w:i w:val="false"/>
          <w:color w:val="000000"/>
        </w:rPr>
        <w:t xml:space="preserve"> Правила выдачи лицензии на право осуществления актуарной деятельности на страховом рынке</w:t>
      </w:r>
    </w:p>
    <w:bookmarkEnd w:id="67"/>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23.11.2022 </w:t>
      </w:r>
      <w:r>
        <w:rPr>
          <w:rFonts w:ascii="Times New Roman"/>
          <w:b w:val="false"/>
          <w:i w:val="false"/>
          <w:color w:val="ff0000"/>
          <w:sz w:val="28"/>
        </w:rPr>
        <w:t>№ 102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Приложение 6 - в редакции постановления Правления Агентства РК по регулированию и развитию финансового рынка от 30.03.2020 </w:t>
      </w:r>
      <w:r>
        <w:rPr>
          <w:rFonts w:ascii="Times New Roman"/>
          <w:b w:val="false"/>
          <w:i w:val="false"/>
          <w:color w:val="000000"/>
          <w:sz w:val="28"/>
        </w:rPr>
        <w:t>№ 45</w:t>
      </w:r>
      <w:r>
        <w:rPr>
          <w:rFonts w:ascii="Times New Roman"/>
          <w:b w:val="false"/>
          <w:i w:val="false"/>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71" w:id="68"/>
    <w:p>
      <w:pPr>
        <w:spacing w:after="0"/>
        <w:ind w:left="0"/>
        <w:jc w:val="left"/>
      </w:pPr>
      <w:r>
        <w:rPr>
          <w:rFonts w:ascii="Times New Roman"/>
          <w:b/>
          <w:i w:val="false"/>
          <w:color w:val="000000"/>
        </w:rPr>
        <w:t xml:space="preserve"> Глава 1. Общие положения</w:t>
      </w:r>
    </w:p>
    <w:bookmarkEnd w:id="68"/>
    <w:bookmarkStart w:name="z372" w:id="69"/>
    <w:p>
      <w:pPr>
        <w:spacing w:after="0"/>
        <w:ind w:left="0"/>
        <w:jc w:val="both"/>
      </w:pPr>
      <w:r>
        <w:rPr>
          <w:rFonts w:ascii="Times New Roman"/>
          <w:b w:val="false"/>
          <w:i w:val="false"/>
          <w:color w:val="000000"/>
          <w:sz w:val="28"/>
        </w:rPr>
        <w:t xml:space="preserve">
      1. Настоящие Правила выдачи лицензии на право осуществления актуарной деятельности на страховом рынке (далее – Правила) разработаны в соответствии со </w:t>
      </w:r>
      <w:r>
        <w:rPr>
          <w:rFonts w:ascii="Times New Roman"/>
          <w:b w:val="false"/>
          <w:i w:val="false"/>
          <w:color w:val="000000"/>
          <w:sz w:val="28"/>
        </w:rPr>
        <w:t>статьями 66</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Административного процедурно-процессуального кодекса Республики Казахстан,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 страховой деятельности" (далее – Закон), законами Республики Казахстан "</w:t>
      </w:r>
      <w:r>
        <w:rPr>
          <w:rFonts w:ascii="Times New Roman"/>
          <w:b w:val="false"/>
          <w:i w:val="false"/>
          <w:color w:val="000000"/>
          <w:sz w:val="28"/>
        </w:rPr>
        <w:t>О государственном регулировании</w:t>
      </w:r>
      <w:r>
        <w:rPr>
          <w:rFonts w:ascii="Times New Roman"/>
          <w:b w:val="false"/>
          <w:i w:val="false"/>
          <w:color w:val="000000"/>
          <w:sz w:val="28"/>
        </w:rPr>
        <w:t>, контроле и надзоре финансового рынка и финансовых организаций", "</w:t>
      </w:r>
      <w:r>
        <w:rPr>
          <w:rFonts w:ascii="Times New Roman"/>
          <w:b w:val="false"/>
          <w:i w:val="false"/>
          <w:color w:val="000000"/>
          <w:sz w:val="28"/>
        </w:rPr>
        <w:t>О государственных услугах</w:t>
      </w:r>
      <w:r>
        <w:rPr>
          <w:rFonts w:ascii="Times New Roman"/>
          <w:b w:val="false"/>
          <w:i w:val="false"/>
          <w:color w:val="000000"/>
          <w:sz w:val="28"/>
        </w:rPr>
        <w:t>" (далее – Закон о государственных услугах), "</w:t>
      </w:r>
      <w:r>
        <w:rPr>
          <w:rFonts w:ascii="Times New Roman"/>
          <w:b w:val="false"/>
          <w:i w:val="false"/>
          <w:color w:val="000000"/>
          <w:sz w:val="28"/>
        </w:rPr>
        <w:t>О разрешениях и уведомлениях</w:t>
      </w:r>
      <w:r>
        <w:rPr>
          <w:rFonts w:ascii="Times New Roman"/>
          <w:b w:val="false"/>
          <w:i w:val="false"/>
          <w:color w:val="000000"/>
          <w:sz w:val="28"/>
        </w:rPr>
        <w:t>" и определяют порядок оказания уполномоченным органом по регулированию, контролю и надзору финансового рынка и финансовых организаций (далее – уполномоченный орган) государственной услуги "Выдача лицензии на осуществление актуарной деятельности" (далее – государственная услуга).</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14.02.2022 </w:t>
      </w:r>
      <w:r>
        <w:rPr>
          <w:rFonts w:ascii="Times New Roman"/>
          <w:b w:val="false"/>
          <w:i w:val="false"/>
          <w:color w:val="000000"/>
          <w:sz w:val="28"/>
        </w:rPr>
        <w:t>№ 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3" w:id="70"/>
    <w:p>
      <w:pPr>
        <w:spacing w:after="0"/>
        <w:ind w:left="0"/>
        <w:jc w:val="left"/>
      </w:pPr>
      <w:r>
        <w:rPr>
          <w:rFonts w:ascii="Times New Roman"/>
          <w:b/>
          <w:i w:val="false"/>
          <w:color w:val="000000"/>
        </w:rPr>
        <w:t xml:space="preserve"> Глава 2. Порядок выдачи, переоформления и выдачи дубликата лицензии на осуществление актуарной деятельности</w:t>
      </w:r>
    </w:p>
    <w:bookmarkEnd w:id="70"/>
    <w:bookmarkStart w:name="z374" w:id="71"/>
    <w:p>
      <w:pPr>
        <w:spacing w:after="0"/>
        <w:ind w:left="0"/>
        <w:jc w:val="both"/>
      </w:pPr>
      <w:r>
        <w:rPr>
          <w:rFonts w:ascii="Times New Roman"/>
          <w:b w:val="false"/>
          <w:i w:val="false"/>
          <w:color w:val="000000"/>
          <w:sz w:val="28"/>
        </w:rPr>
        <w:t xml:space="preserve">
      2. Для получения государственной услуги физическое лицо (далее – заявитель) предоставляет документы согласно перечню основных требований к оказанию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5" w:id="72"/>
    <w:p>
      <w:pPr>
        <w:spacing w:after="0"/>
        <w:ind w:left="0"/>
        <w:jc w:val="both"/>
      </w:pPr>
      <w:r>
        <w:rPr>
          <w:rFonts w:ascii="Times New Roman"/>
          <w:b w:val="false"/>
          <w:i w:val="false"/>
          <w:color w:val="000000"/>
          <w:sz w:val="28"/>
        </w:rPr>
        <w:t xml:space="preserve">
      3. Уполномоченный орган выдает лицензию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72"/>
    <w:bookmarkStart w:name="z376" w:id="73"/>
    <w:p>
      <w:pPr>
        <w:spacing w:after="0"/>
        <w:ind w:left="0"/>
        <w:jc w:val="both"/>
      </w:pPr>
      <w:r>
        <w:rPr>
          <w:rFonts w:ascii="Times New Roman"/>
          <w:b w:val="false"/>
          <w:i w:val="false"/>
          <w:color w:val="000000"/>
          <w:sz w:val="28"/>
        </w:rPr>
        <w:t>
      4. Решение о выдаче лицензии оформляется приказом о выдаче лицензии на осуществление актуарной деятельности (далее – приказ) должностного лица уполномоченного органа.</w:t>
      </w:r>
    </w:p>
    <w:bookmarkEnd w:id="73"/>
    <w:bookmarkStart w:name="z377" w:id="74"/>
    <w:p>
      <w:pPr>
        <w:spacing w:after="0"/>
        <w:ind w:left="0"/>
        <w:jc w:val="both"/>
      </w:pPr>
      <w:r>
        <w:rPr>
          <w:rFonts w:ascii="Times New Roman"/>
          <w:b w:val="false"/>
          <w:i w:val="false"/>
          <w:color w:val="000000"/>
          <w:sz w:val="28"/>
        </w:rPr>
        <w:t>
      5. Лицензия подлежит переоформлению в следующих случаях:</w:t>
      </w:r>
    </w:p>
    <w:bookmarkEnd w:id="74"/>
    <w:bookmarkStart w:name="z378" w:id="75"/>
    <w:p>
      <w:pPr>
        <w:spacing w:after="0"/>
        <w:ind w:left="0"/>
        <w:jc w:val="both"/>
      </w:pPr>
      <w:r>
        <w:rPr>
          <w:rFonts w:ascii="Times New Roman"/>
          <w:b w:val="false"/>
          <w:i w:val="false"/>
          <w:color w:val="000000"/>
          <w:sz w:val="28"/>
        </w:rPr>
        <w:t>
      1) изменения фамилии, имени, отчества (при его наличии) физического лица-лицензиата;</w:t>
      </w:r>
    </w:p>
    <w:bookmarkEnd w:id="75"/>
    <w:bookmarkStart w:name="z379" w:id="76"/>
    <w:p>
      <w:pPr>
        <w:spacing w:after="0"/>
        <w:ind w:left="0"/>
        <w:jc w:val="both"/>
      </w:pPr>
      <w:r>
        <w:rPr>
          <w:rFonts w:ascii="Times New Roman"/>
          <w:b w:val="false"/>
          <w:i w:val="false"/>
          <w:color w:val="000000"/>
          <w:sz w:val="28"/>
        </w:rPr>
        <w:t>
      2) наличия требования о переоформлении в законах Республики Казахстан.</w:t>
      </w:r>
    </w:p>
    <w:bookmarkEnd w:id="76"/>
    <w:bookmarkStart w:name="z380" w:id="77"/>
    <w:p>
      <w:pPr>
        <w:spacing w:after="0"/>
        <w:ind w:left="0"/>
        <w:jc w:val="both"/>
      </w:pPr>
      <w:r>
        <w:rPr>
          <w:rFonts w:ascii="Times New Roman"/>
          <w:b w:val="false"/>
          <w:i w:val="false"/>
          <w:color w:val="000000"/>
          <w:sz w:val="28"/>
        </w:rPr>
        <w:t xml:space="preserve">
      6. Работник уполномоченного органа, уполномоченный на прием и регистрацию электронного документа, в день поступления заявления осуществляет его прием, регистрацию и направление на исполнение в подразделение уполномоченного органа, ответственное за оказание государственной услуги (далее – ответственное подразделение). При обращении заявителя после окончания рабочего времени, в выходные и праздничные дни согласно Трудовому кодексу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праздниках в Республике Казахстан", прием заявления осуществляется следующим рабочим днем.</w:t>
      </w:r>
    </w:p>
    <w:bookmarkEnd w:id="77"/>
    <w:p>
      <w:pPr>
        <w:spacing w:after="0"/>
        <w:ind w:left="0"/>
        <w:jc w:val="both"/>
      </w:pPr>
      <w:r>
        <w:rPr>
          <w:rFonts w:ascii="Times New Roman"/>
          <w:b w:val="false"/>
          <w:i w:val="false"/>
          <w:color w:val="000000"/>
          <w:sz w:val="28"/>
        </w:rPr>
        <w:t>
      Работник ответственного подразделения в течение 2 (двух) рабочих дней со дня регистрации заявления проверяет полноту представленных документов.</w:t>
      </w:r>
    </w:p>
    <w:p>
      <w:pPr>
        <w:spacing w:after="0"/>
        <w:ind w:left="0"/>
        <w:jc w:val="both"/>
      </w:pPr>
      <w:r>
        <w:rPr>
          <w:rFonts w:ascii="Times New Roman"/>
          <w:b w:val="false"/>
          <w:i w:val="false"/>
          <w:color w:val="000000"/>
          <w:sz w:val="28"/>
        </w:rPr>
        <w:t xml:space="preserve">
      При установлении факта неполноты и (или) истечения срока действия представленных документов работник ответственного подразделения в указанный срок готовит и направляет заявителю мотивированный отказ в дальнейшем рассмотрении заявления. </w:t>
      </w:r>
    </w:p>
    <w:p>
      <w:pPr>
        <w:spacing w:after="0"/>
        <w:ind w:left="0"/>
        <w:jc w:val="both"/>
      </w:pPr>
      <w:r>
        <w:rPr>
          <w:rFonts w:ascii="Times New Roman"/>
          <w:b w:val="false"/>
          <w:i w:val="false"/>
          <w:color w:val="000000"/>
          <w:sz w:val="28"/>
        </w:rPr>
        <w:t xml:space="preserve">
      При установлении факта полноты представленных документов работник ответственного подразделения в течение срока оказания государственной услуги рассматривает документы на соответствие требованиям пункта 8 перечня основных требований к оказанию государственной услуги "Выдача лицензии на осуществление актуарной деятельности"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работник ответственного подразделения готовит и направляет заявителю уведомление о предварительном решении об отказе в оказании государственной услуги, а также времени и месте (способе) проведения заслушивания для предоставления заявителю возможности выразить позицию по предварительному решению.</w:t>
      </w:r>
    </w:p>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p>
      <w:pPr>
        <w:spacing w:after="0"/>
        <w:ind w:left="0"/>
        <w:jc w:val="both"/>
      </w:pPr>
      <w:r>
        <w:rPr>
          <w:rFonts w:ascii="Times New Roman"/>
          <w:b w:val="false"/>
          <w:i w:val="false"/>
          <w:color w:val="000000"/>
          <w:sz w:val="28"/>
        </w:rPr>
        <w:t>
      По результатам рассмотрения документов, представленных заявителем, заслушивания ответственное подразделение готовит проекты приказа и лицензии либо отказа в выдаче лицензии, подписывает результат оказания государственной услуги у уполномоченного лица уполномоченного органа (далее – результат оказания государственной услуги).</w:t>
      </w:r>
    </w:p>
    <w:p>
      <w:pPr>
        <w:spacing w:after="0"/>
        <w:ind w:left="0"/>
        <w:jc w:val="both"/>
      </w:pPr>
      <w:r>
        <w:rPr>
          <w:rFonts w:ascii="Times New Roman"/>
          <w:b w:val="false"/>
          <w:i w:val="false"/>
          <w:color w:val="000000"/>
          <w:sz w:val="28"/>
        </w:rPr>
        <w:t>
      Работник ответственного подразделения в течение 3 (трех) рабочих дней после принятия уполномоченным органом решения о выдаче, переоформлении, выдаче дубликатов (об отказе в выдаче, переоформлении) лицензии направляет заявителю результат оказания государственной услуги в форме электронного документа, удостоверенного электронной цифровой подписью уполномоченного лица уполномоченного органа, в "личный кабинет" заявителя.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5" w:id="78"/>
    <w:p>
      <w:pPr>
        <w:spacing w:after="0"/>
        <w:ind w:left="0"/>
        <w:jc w:val="both"/>
      </w:pPr>
      <w:r>
        <w:rPr>
          <w:rFonts w:ascii="Times New Roman"/>
          <w:b w:val="false"/>
          <w:i w:val="false"/>
          <w:color w:val="000000"/>
          <w:sz w:val="28"/>
        </w:rPr>
        <w:t>
      7. Рассмотрение жалобы по вопросам оказания государственных услуг производится руководителем уполномоченного органа, уполномоченным органом по оценке и контролю за качеством оказания государственных услуг (далее – орган, рассматривающий жалобу).</w:t>
      </w:r>
    </w:p>
    <w:bookmarkEnd w:id="78"/>
    <w:p>
      <w:pPr>
        <w:spacing w:after="0"/>
        <w:ind w:left="0"/>
        <w:jc w:val="both"/>
      </w:pPr>
      <w:r>
        <w:rPr>
          <w:rFonts w:ascii="Times New Roman"/>
          <w:b w:val="false"/>
          <w:i w:val="false"/>
          <w:color w:val="000000"/>
          <w:sz w:val="28"/>
        </w:rPr>
        <w:t>
      Жалоба подается услугодателю,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xml:space="preserve">
      Если иное не предусмотрено </w:t>
      </w:r>
      <w:r>
        <w:rPr>
          <w:rFonts w:ascii="Times New Roman"/>
          <w:b w:val="false"/>
          <w:i w:val="false"/>
          <w:color w:val="000000"/>
          <w:sz w:val="28"/>
        </w:rPr>
        <w:t>Законом</w:t>
      </w:r>
      <w:r>
        <w:rPr>
          <w:rFonts w:ascii="Times New Roman"/>
          <w:b w:val="false"/>
          <w:i w:val="false"/>
          <w:color w:val="000000"/>
          <w:sz w:val="28"/>
        </w:rPr>
        <w:t>,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постановления Правления Агентства РК по регулированию и развитию финансового рынка от 14.02.2022 </w:t>
      </w:r>
      <w:r>
        <w:rPr>
          <w:rFonts w:ascii="Times New Roman"/>
          <w:b w:val="false"/>
          <w:i w:val="false"/>
          <w:color w:val="000000"/>
          <w:sz w:val="28"/>
        </w:rPr>
        <w:t>№ 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6" w:id="79"/>
    <w:p>
      <w:pPr>
        <w:spacing w:after="0"/>
        <w:ind w:left="0"/>
        <w:jc w:val="both"/>
      </w:pPr>
      <w:r>
        <w:rPr>
          <w:rFonts w:ascii="Times New Roman"/>
          <w:b w:val="false"/>
          <w:i w:val="false"/>
          <w:color w:val="000000"/>
          <w:sz w:val="28"/>
        </w:rPr>
        <w:t>
      8. В жалобе, направляемой руководителю уполномоченного органа, указываются фамилия, имя, а также по желанию отчество (при его наличии), почтовый адрес.</w:t>
      </w:r>
    </w:p>
    <w:bookmarkEnd w:id="79"/>
    <w:bookmarkStart w:name="z387" w:id="80"/>
    <w:p>
      <w:pPr>
        <w:spacing w:after="0"/>
        <w:ind w:left="0"/>
        <w:jc w:val="both"/>
      </w:pPr>
      <w:r>
        <w:rPr>
          <w:rFonts w:ascii="Times New Roman"/>
          <w:b w:val="false"/>
          <w:i w:val="false"/>
          <w:color w:val="000000"/>
          <w:sz w:val="28"/>
        </w:rPr>
        <w:t xml:space="preserve">
      Подтверждением принятия жалобы руководителем уполномоченного органа является ее регистрация (штамп, входящий номер и дата) в канцелярии уполномоченного органа с указанием фамилии и инициалов лица, принявшего жалобу, срока и места получения ответа на поданную жалобу. </w:t>
      </w:r>
    </w:p>
    <w:bookmarkEnd w:id="80"/>
    <w:bookmarkStart w:name="z388" w:id="81"/>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телефонам единого контакт-центра: 8-800-080-7777 или 1414.</w:t>
      </w:r>
    </w:p>
    <w:bookmarkEnd w:id="81"/>
    <w:bookmarkStart w:name="z389" w:id="82"/>
    <w:p>
      <w:pPr>
        <w:spacing w:after="0"/>
        <w:ind w:left="0"/>
        <w:jc w:val="both"/>
      </w:pPr>
      <w:r>
        <w:rPr>
          <w:rFonts w:ascii="Times New Roman"/>
          <w:b w:val="false"/>
          <w:i w:val="false"/>
          <w:color w:val="000000"/>
          <w:sz w:val="28"/>
        </w:rPr>
        <w:t>
      При отправке жалобы через портал заявителю из "личного кабинета" доступна информация о жалобе, которая обновляется в ходе обработки жалобы уполномоченным органом (отметки о доставке, регистрации, исполнении, ответ о рассмотрении или отказе в рассмотрении).</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лицензии</w:t>
            </w:r>
            <w:r>
              <w:br/>
            </w:r>
            <w:r>
              <w:rPr>
                <w:rFonts w:ascii="Times New Roman"/>
                <w:b w:val="false"/>
                <w:i w:val="false"/>
                <w:color w:val="000000"/>
                <w:sz w:val="20"/>
              </w:rPr>
              <w:t>на право осуществления</w:t>
            </w:r>
            <w:r>
              <w:br/>
            </w:r>
            <w:r>
              <w:rPr>
                <w:rFonts w:ascii="Times New Roman"/>
                <w:b w:val="false"/>
                <w:i w:val="false"/>
                <w:color w:val="000000"/>
                <w:sz w:val="20"/>
              </w:rPr>
              <w:t xml:space="preserve">актуарной деятельности </w:t>
            </w:r>
            <w:r>
              <w:br/>
            </w:r>
            <w:r>
              <w:rPr>
                <w:rFonts w:ascii="Times New Roman"/>
                <w:b w:val="false"/>
                <w:i w:val="false"/>
                <w:color w:val="000000"/>
                <w:sz w:val="20"/>
              </w:rPr>
              <w:t>на страховом рынке</w:t>
            </w:r>
          </w:p>
        </w:tc>
      </w:tr>
    </w:tbl>
    <w:bookmarkStart w:name="z430" w:id="83"/>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лицензии на осуществление актуарной деятельности"</w:t>
      </w:r>
    </w:p>
    <w:bookmarkEnd w:id="83"/>
    <w:p>
      <w:pPr>
        <w:spacing w:after="0"/>
        <w:ind w:left="0"/>
        <w:jc w:val="both"/>
      </w:pPr>
      <w:r>
        <w:rPr>
          <w:rFonts w:ascii="Times New Roman"/>
          <w:b w:val="false"/>
          <w:i w:val="false"/>
          <w:color w:val="ff0000"/>
          <w:sz w:val="28"/>
        </w:rPr>
        <w:t xml:space="preserve">
      Сноска. Приложение 1 - в редакции постановления Правления Агентства РК по регулированию и развитию финансового рынка от 23.11.2022 </w:t>
      </w:r>
      <w:r>
        <w:rPr>
          <w:rFonts w:ascii="Times New Roman"/>
          <w:b w:val="false"/>
          <w:i w:val="false"/>
          <w:color w:val="ff0000"/>
          <w:sz w:val="28"/>
        </w:rPr>
        <w:t>№ 102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актуарной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подвидов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актуарной деятельности</w:t>
            </w:r>
          </w:p>
          <w:p>
            <w:pPr>
              <w:spacing w:after="20"/>
              <w:ind w:left="20"/>
              <w:jc w:val="both"/>
            </w:pPr>
            <w:r>
              <w:rPr>
                <w:rFonts w:ascii="Times New Roman"/>
                <w:b w:val="false"/>
                <w:i w:val="false"/>
                <w:color w:val="000000"/>
                <w:sz w:val="20"/>
              </w:rPr>
              <w:t>
Получение дубликата лицензии</w:t>
            </w:r>
          </w:p>
          <w:p>
            <w:pPr>
              <w:spacing w:after="20"/>
              <w:ind w:left="20"/>
              <w:jc w:val="both"/>
            </w:pPr>
            <w:r>
              <w:rPr>
                <w:rFonts w:ascii="Times New Roman"/>
                <w:b w:val="false"/>
                <w:i w:val="false"/>
                <w:color w:val="000000"/>
                <w:sz w:val="20"/>
              </w:rPr>
              <w:t>
Переоформление лицензии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регулированию и развитию финансового рынка (далее – уполномоченный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выдаче лицензии - в течение двадцати рабочих дней;</w:t>
            </w:r>
          </w:p>
          <w:p>
            <w:pPr>
              <w:spacing w:after="20"/>
              <w:ind w:left="20"/>
              <w:jc w:val="both"/>
            </w:pPr>
            <w:r>
              <w:rPr>
                <w:rFonts w:ascii="Times New Roman"/>
                <w:b w:val="false"/>
                <w:i w:val="false"/>
                <w:color w:val="000000"/>
                <w:sz w:val="20"/>
              </w:rPr>
              <w:t>
при переоформлении лицензии - в течение трех рабочих дней;</w:t>
            </w:r>
          </w:p>
          <w:p>
            <w:pPr>
              <w:spacing w:after="20"/>
              <w:ind w:left="20"/>
              <w:jc w:val="both"/>
            </w:pPr>
            <w:r>
              <w:rPr>
                <w:rFonts w:ascii="Times New Roman"/>
                <w:b w:val="false"/>
                <w:i w:val="false"/>
                <w:color w:val="000000"/>
                <w:sz w:val="20"/>
              </w:rPr>
              <w:t>
при выдаче дубликатов лицензии - в течение двух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
Электронная (полностью автоматизированнная)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подвидам: </w:t>
            </w:r>
          </w:p>
          <w:p>
            <w:pPr>
              <w:spacing w:after="20"/>
              <w:ind w:left="20"/>
              <w:jc w:val="both"/>
            </w:pPr>
            <w:r>
              <w:rPr>
                <w:rFonts w:ascii="Times New Roman"/>
                <w:b w:val="false"/>
                <w:i w:val="false"/>
                <w:color w:val="000000"/>
                <w:sz w:val="20"/>
              </w:rPr>
              <w:t>
1) выдача лицензии на осуществление актуарной деятельности – лицензия на осуществление актуарной деятельности;</w:t>
            </w:r>
          </w:p>
          <w:p>
            <w:pPr>
              <w:spacing w:after="20"/>
              <w:ind w:left="20"/>
              <w:jc w:val="both"/>
            </w:pPr>
            <w:r>
              <w:rPr>
                <w:rFonts w:ascii="Times New Roman"/>
                <w:b w:val="false"/>
                <w:i w:val="false"/>
                <w:color w:val="000000"/>
                <w:sz w:val="20"/>
              </w:rPr>
              <w:t>
2) получение дубликата лицензии – лицензия на осуществление актуарной деятельности;</w:t>
            </w:r>
          </w:p>
          <w:p>
            <w:pPr>
              <w:spacing w:after="20"/>
              <w:ind w:left="20"/>
              <w:jc w:val="both"/>
            </w:pPr>
            <w:r>
              <w:rPr>
                <w:rFonts w:ascii="Times New Roman"/>
                <w:b w:val="false"/>
                <w:i w:val="false"/>
                <w:color w:val="000000"/>
                <w:sz w:val="20"/>
              </w:rPr>
              <w:t>
3) переоформление лицензии – лицензия на осуществление актуарной деятельности.</w:t>
            </w:r>
          </w:p>
          <w:p>
            <w:pPr>
              <w:spacing w:after="20"/>
              <w:ind w:left="20"/>
              <w:jc w:val="both"/>
            </w:pPr>
            <w:r>
              <w:rPr>
                <w:rFonts w:ascii="Times New Roman"/>
                <w:b w:val="false"/>
                <w:i w:val="false"/>
                <w:color w:val="000000"/>
                <w:sz w:val="20"/>
              </w:rPr>
              <w:t>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подвидам:</w:t>
            </w:r>
          </w:p>
          <w:p>
            <w:pPr>
              <w:spacing w:after="20"/>
              <w:ind w:left="20"/>
              <w:jc w:val="both"/>
            </w:pPr>
            <w:r>
              <w:rPr>
                <w:rFonts w:ascii="Times New Roman"/>
                <w:b w:val="false"/>
                <w:i w:val="false"/>
                <w:color w:val="000000"/>
                <w:sz w:val="20"/>
              </w:rPr>
              <w:t>
1) лицензионный сбор за выдачу лицензии на право осуществления актуарной деятельности составляет 10 (десять) месячных расчетных показателей;</w:t>
            </w:r>
          </w:p>
          <w:p>
            <w:pPr>
              <w:spacing w:after="20"/>
              <w:ind w:left="20"/>
              <w:jc w:val="both"/>
            </w:pPr>
            <w:r>
              <w:rPr>
                <w:rFonts w:ascii="Times New Roman"/>
                <w:b w:val="false"/>
                <w:i w:val="false"/>
                <w:color w:val="000000"/>
                <w:sz w:val="20"/>
              </w:rPr>
              <w:t>
2) лицензионный сбор за переоформление лицензии составляет 10 (десять) процентов от ставки при выдаче лицензии;</w:t>
            </w:r>
          </w:p>
          <w:p>
            <w:pPr>
              <w:spacing w:after="20"/>
              <w:ind w:left="20"/>
              <w:jc w:val="both"/>
            </w:pPr>
            <w:r>
              <w:rPr>
                <w:rFonts w:ascii="Times New Roman"/>
                <w:b w:val="false"/>
                <w:i w:val="false"/>
                <w:color w:val="000000"/>
                <w:sz w:val="20"/>
              </w:rPr>
              <w:t>
3) лицензионный сбор за выдачу дубликата лицензии составляет 100 (сто) процентов от ставки при выдаче лицензии.</w:t>
            </w:r>
          </w:p>
          <w:p>
            <w:pPr>
              <w:spacing w:after="20"/>
              <w:ind w:left="20"/>
              <w:jc w:val="both"/>
            </w:pPr>
            <w:r>
              <w:rPr>
                <w:rFonts w:ascii="Times New Roman"/>
                <w:b w:val="false"/>
                <w:i w:val="false"/>
                <w:color w:val="000000"/>
                <w:sz w:val="20"/>
              </w:rPr>
              <w:t>
Оплата лицензионного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 а также в безналичной форме через платежный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p>
            <w:pPr>
              <w:spacing w:after="20"/>
              <w:ind w:left="20"/>
              <w:jc w:val="both"/>
            </w:pPr>
            <w:r>
              <w:rPr>
                <w:rFonts w:ascii="Times New Roman"/>
                <w:b w:val="false"/>
                <w:i w:val="false"/>
                <w:color w:val="000000"/>
                <w:sz w:val="20"/>
              </w:rPr>
              <w:t xml:space="preserve">
1) портал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(далее – Кодекс)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(далее – Закон о праздниках), прием заявлений и выдача результатов оказания государственной услуги осуществляется на следующий рабочий день).</w:t>
            </w:r>
          </w:p>
          <w:p>
            <w:pPr>
              <w:spacing w:after="20"/>
              <w:ind w:left="20"/>
              <w:jc w:val="both"/>
            </w:pPr>
            <w:r>
              <w:rPr>
                <w:rFonts w:ascii="Times New Roman"/>
                <w:b w:val="false"/>
                <w:i w:val="false"/>
                <w:color w:val="000000"/>
                <w:sz w:val="20"/>
              </w:rPr>
              <w:t>
2) уполномоченный орган - с понедельника по пятницу с 9.00 до 18.30 часов с перерывом на обед с 13.00 до 14.30 часов, кроме выходных и праздничных дней, в соответствии с Кодексом и Законом о праздниках.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заявителя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выдачи лицензии на осуществление актуарной деятельности:</w:t>
            </w:r>
          </w:p>
          <w:p>
            <w:pPr>
              <w:spacing w:after="20"/>
              <w:ind w:left="20"/>
              <w:jc w:val="both"/>
            </w:pPr>
            <w:r>
              <w:rPr>
                <w:rFonts w:ascii="Times New Roman"/>
                <w:b w:val="false"/>
                <w:i w:val="false"/>
                <w:color w:val="000000"/>
                <w:sz w:val="20"/>
              </w:rPr>
              <w:t>
1) заявление в форме электронного документа, удостоверенное электронной цифровой подписью (далее – ЭЦП) заявителя по форме согласно приложению 3 к Правилам;</w:t>
            </w:r>
          </w:p>
          <w:p>
            <w:pPr>
              <w:spacing w:after="20"/>
              <w:ind w:left="20"/>
              <w:jc w:val="both"/>
            </w:pPr>
            <w:r>
              <w:rPr>
                <w:rFonts w:ascii="Times New Roman"/>
                <w:b w:val="false"/>
                <w:i w:val="false"/>
                <w:color w:val="000000"/>
                <w:sz w:val="20"/>
              </w:rPr>
              <w:t>
2) электронная копия документа, удостоверяющего личность (для физических лиц - нерезидентов Республики Казахстан);</w:t>
            </w:r>
          </w:p>
          <w:p>
            <w:pPr>
              <w:spacing w:after="20"/>
              <w:ind w:left="20"/>
              <w:jc w:val="both"/>
            </w:pPr>
            <w:r>
              <w:rPr>
                <w:rFonts w:ascii="Times New Roman"/>
                <w:b w:val="false"/>
                <w:i w:val="false"/>
                <w:color w:val="000000"/>
                <w:sz w:val="20"/>
              </w:rPr>
              <w:t>
3)нотариально засвидетельствованная копия диплома о высшем образовании (предоставляется электронная копия);</w:t>
            </w:r>
          </w:p>
          <w:p>
            <w:pPr>
              <w:spacing w:after="20"/>
              <w:ind w:left="20"/>
              <w:jc w:val="both"/>
            </w:pPr>
            <w:r>
              <w:rPr>
                <w:rFonts w:ascii="Times New Roman"/>
                <w:b w:val="false"/>
                <w:i w:val="false"/>
                <w:color w:val="000000"/>
                <w:sz w:val="20"/>
              </w:rPr>
              <w:t>
4) электронная копия документа, подтверждающего уплату лицензионного сбора,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
5) электронная копия документов, выданных организацией, являющейся членом международной актуарной ассоциации, и (или) университетом, учебная программа по специализации "Актуарий" которого соответствует минимальной обязательной программе обучения актуариев, свидетельствующих о том, что заявитель прошел обучение и успешно сдал экзамены по курсам, предусмотренным минимальной обязательной программой обучения актуариев, действующей на момент сдачи экзаменов, и (или) электронная копия: диплома (с приложениями) магистра делового администрирования по специализации "Актуарий" или диплома магистра экономики и бизнеса по специальности "Финансы" по специализации "Актуарий" с рейтингом не менее восьмидесяти процентов по каждому курсу, относящемуся к минимальной обязательной программе обучения актуариев, действующей на момент прохождения обучения и сдачи экзамена;</w:t>
            </w:r>
          </w:p>
          <w:p>
            <w:pPr>
              <w:spacing w:after="20"/>
              <w:ind w:left="20"/>
              <w:jc w:val="both"/>
            </w:pPr>
            <w:r>
              <w:rPr>
                <w:rFonts w:ascii="Times New Roman"/>
                <w:b w:val="false"/>
                <w:i w:val="false"/>
                <w:color w:val="000000"/>
                <w:sz w:val="20"/>
              </w:rPr>
              <w:t>
6) для физических лиц-нерезидентов Республики Казахстан – электронные копии документов, подтверждающих статус актуария и членство в международных ассоциациях актуариев, согласно Перечню и требованиям к международным ассоциациям актуариев, утвержденным согласно приложению 2 к настоящему постановлению;</w:t>
            </w:r>
          </w:p>
          <w:p>
            <w:pPr>
              <w:spacing w:after="20"/>
              <w:ind w:left="20"/>
              <w:jc w:val="both"/>
            </w:pPr>
            <w:r>
              <w:rPr>
                <w:rFonts w:ascii="Times New Roman"/>
                <w:b w:val="false"/>
                <w:i w:val="false"/>
                <w:color w:val="000000"/>
                <w:sz w:val="20"/>
              </w:rPr>
              <w:t>
7) электронные копии документов, свидетельствующих о том, что заявитель на получение лицензии сдал международные экзамены, соответствующие требованиям минимальной обязательной программы обучения актуариев, утвержденной согласно приложению 1 к настоящему постановлению (при наличии). Международными экзаменами признаются экзамены, которые покрывают минимальные перечни разделов, включенные в содержание минимальной обязательной программы обучения актуариев, предусмотренной приложением 1 к настоящему постановлению;</w:t>
            </w:r>
          </w:p>
          <w:p>
            <w:pPr>
              <w:spacing w:after="20"/>
              <w:ind w:left="20"/>
              <w:jc w:val="both"/>
            </w:pPr>
            <w:r>
              <w:rPr>
                <w:rFonts w:ascii="Times New Roman"/>
                <w:b w:val="false"/>
                <w:i w:val="false"/>
                <w:color w:val="000000"/>
                <w:sz w:val="20"/>
              </w:rPr>
              <w:t>
8) электронная копия документа, подтверждающего наличие опыта работы не менее одного года в области проведения актуарных исследований и (или) актуарных расчетов в финансовых организациях, в уполномоченном органе.</w:t>
            </w:r>
          </w:p>
          <w:p>
            <w:pPr>
              <w:spacing w:after="20"/>
              <w:ind w:left="20"/>
              <w:jc w:val="both"/>
            </w:pPr>
            <w:r>
              <w:rPr>
                <w:rFonts w:ascii="Times New Roman"/>
                <w:b w:val="false"/>
                <w:i w:val="false"/>
                <w:color w:val="000000"/>
                <w:sz w:val="20"/>
              </w:rPr>
              <w:t xml:space="preserve">
Лицензия на осуществление актуарной деятельности выдается при соблюдении требований, предусмотренных </w:t>
            </w:r>
            <w:r>
              <w:rPr>
                <w:rFonts w:ascii="Times New Roman"/>
                <w:b w:val="false"/>
                <w:i w:val="false"/>
                <w:color w:val="000000"/>
                <w:sz w:val="20"/>
              </w:rPr>
              <w:t>пунктом 3</w:t>
            </w:r>
            <w:r>
              <w:rPr>
                <w:rFonts w:ascii="Times New Roman"/>
                <w:b w:val="false"/>
                <w:i w:val="false"/>
                <w:color w:val="000000"/>
                <w:sz w:val="20"/>
              </w:rPr>
              <w:t xml:space="preserve"> статьи 40 Закона Республики Казахстан "О страховой деятельности" (далее – Закон).</w:t>
            </w:r>
          </w:p>
          <w:p>
            <w:pPr>
              <w:spacing w:after="20"/>
              <w:ind w:left="20"/>
              <w:jc w:val="both"/>
            </w:pPr>
            <w:r>
              <w:rPr>
                <w:rFonts w:ascii="Times New Roman"/>
                <w:b w:val="false"/>
                <w:i w:val="false"/>
                <w:color w:val="000000"/>
                <w:sz w:val="20"/>
              </w:rPr>
              <w:t>
Для получения дубликата лицензии (если ранее выданная лицензия была оформлена в бумажной форме):</w:t>
            </w:r>
          </w:p>
          <w:p>
            <w:pPr>
              <w:spacing w:after="20"/>
              <w:ind w:left="20"/>
              <w:jc w:val="both"/>
            </w:pPr>
            <w:r>
              <w:rPr>
                <w:rFonts w:ascii="Times New Roman"/>
                <w:b w:val="false"/>
                <w:i w:val="false"/>
                <w:color w:val="000000"/>
                <w:sz w:val="20"/>
              </w:rPr>
              <w:t>
запрос в форме электронного документа, удостоверенный ЭЦП заявителя.</w:t>
            </w:r>
          </w:p>
          <w:p>
            <w:pPr>
              <w:spacing w:after="20"/>
              <w:ind w:left="20"/>
              <w:jc w:val="both"/>
            </w:pPr>
            <w:r>
              <w:rPr>
                <w:rFonts w:ascii="Times New Roman"/>
                <w:b w:val="false"/>
                <w:i w:val="false"/>
                <w:color w:val="000000"/>
                <w:sz w:val="20"/>
              </w:rPr>
              <w:t>
Для переоформления лицензии:</w:t>
            </w:r>
          </w:p>
          <w:p>
            <w:pPr>
              <w:spacing w:after="20"/>
              <w:ind w:left="20"/>
              <w:jc w:val="both"/>
            </w:pPr>
            <w:r>
              <w:rPr>
                <w:rFonts w:ascii="Times New Roman"/>
                <w:b w:val="false"/>
                <w:i w:val="false"/>
                <w:color w:val="000000"/>
                <w:sz w:val="20"/>
              </w:rPr>
              <w:t>
1) запрос в форме электронного документа, удостоверенный ЭЦП заявителя;</w:t>
            </w:r>
          </w:p>
          <w:p>
            <w:pPr>
              <w:spacing w:after="20"/>
              <w:ind w:left="20"/>
              <w:jc w:val="both"/>
            </w:pPr>
            <w:r>
              <w:rPr>
                <w:rFonts w:ascii="Times New Roman"/>
                <w:b w:val="false"/>
                <w:i w:val="false"/>
                <w:color w:val="000000"/>
                <w:sz w:val="20"/>
              </w:rPr>
              <w:t>
2) электронные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актуарной деятельности:</w:t>
            </w:r>
          </w:p>
          <w:p>
            <w:pPr>
              <w:spacing w:after="20"/>
              <w:ind w:left="20"/>
              <w:jc w:val="both"/>
            </w:pPr>
            <w:r>
              <w:rPr>
                <w:rFonts w:ascii="Times New Roman"/>
                <w:b w:val="false"/>
                <w:i w:val="false"/>
                <w:color w:val="000000"/>
                <w:sz w:val="20"/>
              </w:rPr>
              <w:t>
1) несоответствие представленных документов требованиям законодательства Республики Казахстан о страховании и страховой деятельности;</w:t>
            </w:r>
          </w:p>
          <w:p>
            <w:pPr>
              <w:spacing w:after="20"/>
              <w:ind w:left="20"/>
              <w:jc w:val="both"/>
            </w:pPr>
            <w:r>
              <w:rPr>
                <w:rFonts w:ascii="Times New Roman"/>
                <w:b w:val="false"/>
                <w:i w:val="false"/>
                <w:color w:val="000000"/>
                <w:sz w:val="20"/>
              </w:rPr>
              <w:t xml:space="preserve">
2) наличие данных о лишении лицензии по основаниям, предусмотренным подпунктами 2-1), 2-2) и 3) </w:t>
            </w:r>
            <w:r>
              <w:rPr>
                <w:rFonts w:ascii="Times New Roman"/>
                <w:b w:val="false"/>
                <w:i w:val="false"/>
                <w:color w:val="000000"/>
                <w:sz w:val="20"/>
              </w:rPr>
              <w:t>пункта 1</w:t>
            </w:r>
            <w:r>
              <w:rPr>
                <w:rFonts w:ascii="Times New Roman"/>
                <w:b w:val="false"/>
                <w:i w:val="false"/>
                <w:color w:val="000000"/>
                <w:sz w:val="20"/>
              </w:rPr>
              <w:t xml:space="preserve"> статьи 60 Закона;</w:t>
            </w:r>
          </w:p>
          <w:p>
            <w:pPr>
              <w:spacing w:after="20"/>
              <w:ind w:left="20"/>
              <w:jc w:val="both"/>
            </w:pPr>
            <w:r>
              <w:rPr>
                <w:rFonts w:ascii="Times New Roman"/>
                <w:b w:val="false"/>
                <w:i w:val="false"/>
                <w:color w:val="000000"/>
                <w:sz w:val="20"/>
              </w:rPr>
              <w:t>
3) отрицательный результат тестирования, проведенного уполномоченным органом.</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
Переоформление лицензии:</w:t>
            </w:r>
          </w:p>
          <w:p>
            <w:pPr>
              <w:spacing w:after="20"/>
              <w:ind w:left="20"/>
              <w:jc w:val="both"/>
            </w:pPr>
            <w:r>
              <w:rPr>
                <w:rFonts w:ascii="Times New Roman"/>
                <w:b w:val="false"/>
                <w:i w:val="false"/>
                <w:color w:val="000000"/>
                <w:sz w:val="20"/>
              </w:rPr>
              <w:t>
уполномоченный орган отказывает в переоформлении лицензии в случае ненадлежащего оформления документов, указанных в пункте 8 перечня основных требований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и контактные телефоны справочных служб по вопросам оказания государственной услуги размещены на официальном интернет-ресурсе уполномоченного органа.</w:t>
            </w:r>
          </w:p>
          <w:p>
            <w:pPr>
              <w:spacing w:after="20"/>
              <w:ind w:left="20"/>
              <w:jc w:val="both"/>
            </w:pPr>
            <w:r>
              <w:rPr>
                <w:rFonts w:ascii="Times New Roman"/>
                <w:b w:val="false"/>
                <w:i w:val="false"/>
                <w:color w:val="000000"/>
                <w:sz w:val="20"/>
              </w:rPr>
              <w:t>
Заявитель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В случае обнаружения сбоя либо технических неполадок на портале необходимо обратиться в единый контакт-центр по вопросам оказания государственных услуг.</w:t>
            </w:r>
          </w:p>
          <w:p>
            <w:pPr>
              <w:spacing w:after="20"/>
              <w:ind w:left="20"/>
              <w:jc w:val="both"/>
            </w:pPr>
            <w:r>
              <w:rPr>
                <w:rFonts w:ascii="Times New Roman"/>
                <w:b w:val="false"/>
                <w:i w:val="false"/>
                <w:color w:val="000000"/>
                <w:sz w:val="20"/>
              </w:rPr>
              <w:t>
Единый контакт-центр по вопросам оказания государственных услуг: 8-800-080-7777 или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лицензии</w:t>
            </w:r>
            <w:r>
              <w:br/>
            </w:r>
            <w:r>
              <w:rPr>
                <w:rFonts w:ascii="Times New Roman"/>
                <w:b w:val="false"/>
                <w:i w:val="false"/>
                <w:color w:val="000000"/>
                <w:sz w:val="20"/>
              </w:rPr>
              <w:t>на право осуществления</w:t>
            </w:r>
            <w:r>
              <w:br/>
            </w:r>
            <w:r>
              <w:rPr>
                <w:rFonts w:ascii="Times New Roman"/>
                <w:b w:val="false"/>
                <w:i w:val="false"/>
                <w:color w:val="000000"/>
                <w:sz w:val="20"/>
              </w:rPr>
              <w:t>актуарной деятельности</w:t>
            </w:r>
            <w:r>
              <w:br/>
            </w:r>
            <w:r>
              <w:rPr>
                <w:rFonts w:ascii="Times New Roman"/>
                <w:b w:val="false"/>
                <w:i w:val="false"/>
                <w:color w:val="000000"/>
                <w:sz w:val="20"/>
              </w:rPr>
              <w:t>на страховом рынке</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Агентства РК по регулированию и развитию финансового рынка от 23.11.2022 </w:t>
      </w:r>
      <w:r>
        <w:rPr>
          <w:rFonts w:ascii="Times New Roman"/>
          <w:b w:val="false"/>
          <w:i w:val="false"/>
          <w:color w:val="ff0000"/>
          <w:sz w:val="28"/>
        </w:rPr>
        <w:t>№ 102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Государственный Герб</w:t>
      </w:r>
      <w:r>
        <w:br/>
      </w:r>
      <w:r>
        <w:rPr>
          <w:rFonts w:ascii="Times New Roman"/>
          <w:b/>
          <w:i w:val="false"/>
          <w:color w:val="000000"/>
        </w:rPr>
        <w:t>Республики Казахстан</w:t>
      </w:r>
      <w:r>
        <w:br/>
      </w:r>
      <w:r>
        <w:rPr>
          <w:rFonts w:ascii="Times New Roman"/>
          <w:b/>
          <w:i w:val="false"/>
          <w:color w:val="000000"/>
        </w:rPr>
        <w:t>полное наименование уполномоченного государственного органа</w:t>
      </w:r>
    </w:p>
    <w:bookmarkStart w:name="z394" w:id="84"/>
    <w:p>
      <w:pPr>
        <w:spacing w:after="0"/>
        <w:ind w:left="0"/>
        <w:jc w:val="left"/>
      </w:pPr>
      <w:r>
        <w:rPr>
          <w:rFonts w:ascii="Times New Roman"/>
          <w:b/>
          <w:i w:val="false"/>
          <w:color w:val="000000"/>
        </w:rPr>
        <w:t xml:space="preserve"> Лицензия</w:t>
      </w:r>
      <w:r>
        <w:br/>
      </w:r>
      <w:r>
        <w:rPr>
          <w:rFonts w:ascii="Times New Roman"/>
          <w:b/>
          <w:i w:val="false"/>
          <w:color w:val="000000"/>
        </w:rPr>
        <w:t>на осуществление актуарной деятельности</w:t>
      </w:r>
    </w:p>
    <w:bookmarkEnd w:id="84"/>
    <w:p>
      <w:pPr>
        <w:spacing w:after="0"/>
        <w:ind w:left="0"/>
        <w:jc w:val="both"/>
      </w:pPr>
      <w:r>
        <w:rPr>
          <w:rFonts w:ascii="Times New Roman"/>
          <w:b w:val="false"/>
          <w:i w:val="false"/>
          <w:color w:val="000000"/>
          <w:sz w:val="28"/>
        </w:rPr>
        <w:t>
      Номер лицензии _____ Дата выдачи лицензии "___" ____ 20___ года</w:t>
      </w:r>
    </w:p>
    <w:p>
      <w:pPr>
        <w:spacing w:after="0"/>
        <w:ind w:left="0"/>
        <w:jc w:val="both"/>
      </w:pPr>
      <w:r>
        <w:rPr>
          <w:rFonts w:ascii="Times New Roman"/>
          <w:b w:val="false"/>
          <w:i w:val="false"/>
          <w:color w:val="000000"/>
          <w:sz w:val="28"/>
        </w:rPr>
        <w:t xml:space="preserve">       Настоящая лицензия выдана</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Данные о лицензии на осуществление актуарной деятельности, полученной впервые</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(номер, дата, наименование уполномоченного органа,</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осуществляющего государственное регулирование, контроль и надзор</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финансового рынка и финансовых организаций, выдавшего лицензию)</w:t>
      </w:r>
    </w:p>
    <w:p>
      <w:pPr>
        <w:spacing w:after="0"/>
        <w:ind w:left="0"/>
        <w:jc w:val="both"/>
      </w:pPr>
      <w:r>
        <w:rPr>
          <w:rFonts w:ascii="Times New Roman"/>
          <w:b w:val="false"/>
          <w:i w:val="false"/>
          <w:color w:val="000000"/>
          <w:sz w:val="28"/>
        </w:rPr>
        <w:t xml:space="preserve">       Председатель (заместитель Председателя) ________________________________</w:t>
      </w:r>
    </w:p>
    <w:p>
      <w:pPr>
        <w:spacing w:after="0"/>
        <w:ind w:left="0"/>
        <w:jc w:val="both"/>
      </w:pPr>
      <w:r>
        <w:rPr>
          <w:rFonts w:ascii="Times New Roman"/>
          <w:b w:val="false"/>
          <w:i w:val="false"/>
          <w:color w:val="000000"/>
          <w:sz w:val="28"/>
        </w:rPr>
        <w:t xml:space="preserve">       ________________</w:t>
      </w:r>
    </w:p>
    <w:p>
      <w:pPr>
        <w:spacing w:after="0"/>
        <w:ind w:left="0"/>
        <w:jc w:val="both"/>
      </w:pPr>
      <w:r>
        <w:rPr>
          <w:rFonts w:ascii="Times New Roman"/>
          <w:b w:val="false"/>
          <w:i w:val="false"/>
          <w:color w:val="000000"/>
          <w:sz w:val="28"/>
        </w:rPr>
        <w:t xml:space="preserve">       (место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лицензии</w:t>
            </w:r>
            <w:r>
              <w:br/>
            </w:r>
            <w:r>
              <w:rPr>
                <w:rFonts w:ascii="Times New Roman"/>
                <w:b w:val="false"/>
                <w:i w:val="false"/>
                <w:color w:val="000000"/>
                <w:sz w:val="20"/>
              </w:rPr>
              <w:t>на право осуществления</w:t>
            </w:r>
            <w:r>
              <w:br/>
            </w:r>
            <w:r>
              <w:rPr>
                <w:rFonts w:ascii="Times New Roman"/>
                <w:b w:val="false"/>
                <w:i w:val="false"/>
                <w:color w:val="000000"/>
                <w:sz w:val="20"/>
              </w:rPr>
              <w:t>актуарной деятельности</w:t>
            </w:r>
            <w:r>
              <w:br/>
            </w:r>
            <w:r>
              <w:rPr>
                <w:rFonts w:ascii="Times New Roman"/>
                <w:b w:val="false"/>
                <w:i w:val="false"/>
                <w:color w:val="000000"/>
                <w:sz w:val="20"/>
              </w:rPr>
              <w:t>на страховом рынке</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Агентства РК по регулированию и развитию финансового рынка от 23.11.2022 </w:t>
      </w:r>
      <w:r>
        <w:rPr>
          <w:rFonts w:ascii="Times New Roman"/>
          <w:b w:val="false"/>
          <w:i w:val="false"/>
          <w:color w:val="ff0000"/>
          <w:sz w:val="28"/>
        </w:rPr>
        <w:t>№ 102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7" w:id="85"/>
    <w:p>
      <w:pPr>
        <w:spacing w:after="0"/>
        <w:ind w:left="0"/>
        <w:jc w:val="left"/>
      </w:pPr>
      <w:r>
        <w:rPr>
          <w:rFonts w:ascii="Times New Roman"/>
          <w:b/>
          <w:i w:val="false"/>
          <w:color w:val="000000"/>
        </w:rPr>
        <w:t xml:space="preserve"> Заявление о выдаче лицензии на осуществление актуарной деятельности</w:t>
      </w:r>
    </w:p>
    <w:bookmarkEnd w:id="85"/>
    <w:p>
      <w:pPr>
        <w:spacing w:after="0"/>
        <w:ind w:left="0"/>
        <w:jc w:val="both"/>
      </w:pPr>
      <w:r>
        <w:rPr>
          <w:rFonts w:ascii="Times New Roman"/>
          <w:b w:val="false"/>
          <w:i w:val="false"/>
          <w:color w:val="000000"/>
          <w:sz w:val="28"/>
        </w:rPr>
        <w:t>
      В 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уполномоченного органа, осуществляющего</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государственное регулирование, контроль и надзор финансового рынка</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и финансовых организаций)</w:t>
      </w:r>
    </w:p>
    <w:p>
      <w:pPr>
        <w:spacing w:after="0"/>
        <w:ind w:left="0"/>
        <w:jc w:val="both"/>
      </w:pPr>
      <w:r>
        <w:rPr>
          <w:rFonts w:ascii="Times New Roman"/>
          <w:b w:val="false"/>
          <w:i w:val="false"/>
          <w:color w:val="000000"/>
          <w:sz w:val="28"/>
        </w:rPr>
        <w:t xml:space="preserve">       От_____________________________________________________________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индивидуальный</w:t>
      </w:r>
    </w:p>
    <w:p>
      <w:pPr>
        <w:spacing w:after="0"/>
        <w:ind w:left="0"/>
        <w:jc w:val="both"/>
      </w:pPr>
      <w:r>
        <w:rPr>
          <w:rFonts w:ascii="Times New Roman"/>
          <w:b w:val="false"/>
          <w:i w:val="false"/>
          <w:color w:val="000000"/>
          <w:sz w:val="28"/>
        </w:rPr>
        <w:t xml:space="preserve">       идентификационный номер физического лица)</w:t>
      </w:r>
    </w:p>
    <w:p>
      <w:pPr>
        <w:spacing w:after="0"/>
        <w:ind w:left="0"/>
        <w:jc w:val="both"/>
      </w:pPr>
      <w:r>
        <w:rPr>
          <w:rFonts w:ascii="Times New Roman"/>
          <w:b w:val="false"/>
          <w:i w:val="false"/>
          <w:color w:val="000000"/>
          <w:sz w:val="28"/>
        </w:rPr>
        <w:t xml:space="preserve">       Прошу выдать лицензию на осуществление актуарной деятельности.</w:t>
      </w:r>
    </w:p>
    <w:p>
      <w:pPr>
        <w:spacing w:after="0"/>
        <w:ind w:left="0"/>
        <w:jc w:val="both"/>
      </w:pPr>
      <w:r>
        <w:rPr>
          <w:rFonts w:ascii="Times New Roman"/>
          <w:b w:val="false"/>
          <w:i w:val="false"/>
          <w:color w:val="000000"/>
          <w:sz w:val="28"/>
        </w:rPr>
        <w:t xml:space="preserve">       Предоставляю согласие на сбор и обработку персональных данных, необходимых для</w:t>
      </w:r>
    </w:p>
    <w:p>
      <w:pPr>
        <w:spacing w:after="0"/>
        <w:ind w:left="0"/>
        <w:jc w:val="both"/>
      </w:pPr>
      <w:r>
        <w:rPr>
          <w:rFonts w:ascii="Times New Roman"/>
          <w:b w:val="false"/>
          <w:i w:val="false"/>
          <w:color w:val="000000"/>
          <w:sz w:val="28"/>
        </w:rPr>
        <w:t xml:space="preserve">       оказания государственной услуги "Выдача лицензии на осуществление актуарной</w:t>
      </w:r>
    </w:p>
    <w:p>
      <w:pPr>
        <w:spacing w:after="0"/>
        <w:ind w:left="0"/>
        <w:jc w:val="both"/>
      </w:pPr>
      <w:r>
        <w:rPr>
          <w:rFonts w:ascii="Times New Roman"/>
          <w:b w:val="false"/>
          <w:i w:val="false"/>
          <w:color w:val="000000"/>
          <w:sz w:val="28"/>
        </w:rPr>
        <w:t xml:space="preserve">       деятельности".</w:t>
      </w:r>
    </w:p>
    <w:p>
      <w:pPr>
        <w:spacing w:after="0"/>
        <w:ind w:left="0"/>
        <w:jc w:val="both"/>
      </w:pPr>
      <w:r>
        <w:rPr>
          <w:rFonts w:ascii="Times New Roman"/>
          <w:b w:val="false"/>
          <w:i w:val="false"/>
          <w:color w:val="000000"/>
          <w:sz w:val="28"/>
        </w:rPr>
        <w:t xml:space="preserve">       Предоставляю согласие на использование сведений, составляющих охраняемую</w:t>
      </w:r>
    </w:p>
    <w:p>
      <w:pPr>
        <w:spacing w:after="0"/>
        <w:ind w:left="0"/>
        <w:jc w:val="both"/>
      </w:pPr>
      <w:r>
        <w:rPr>
          <w:rFonts w:ascii="Times New Roman"/>
          <w:b w:val="false"/>
          <w:i w:val="false"/>
          <w:color w:val="000000"/>
          <w:sz w:val="28"/>
        </w:rPr>
        <w:t xml:space="preserve">       законом тайну, содержащихся в информационных системах.</w:t>
      </w:r>
    </w:p>
    <w:p>
      <w:pPr>
        <w:spacing w:after="0"/>
        <w:ind w:left="0"/>
        <w:jc w:val="both"/>
      </w:pPr>
      <w:r>
        <w:rPr>
          <w:rFonts w:ascii="Times New Roman"/>
          <w:b w:val="false"/>
          <w:i w:val="false"/>
          <w:color w:val="000000"/>
          <w:sz w:val="28"/>
        </w:rPr>
        <w:t xml:space="preserve">       Сведения о физическом лице:</w:t>
      </w:r>
    </w:p>
    <w:p>
      <w:pPr>
        <w:spacing w:after="0"/>
        <w:ind w:left="0"/>
        <w:jc w:val="both"/>
      </w:pPr>
      <w:r>
        <w:rPr>
          <w:rFonts w:ascii="Times New Roman"/>
          <w:b w:val="false"/>
          <w:i w:val="false"/>
          <w:color w:val="000000"/>
          <w:sz w:val="28"/>
        </w:rPr>
        <w:t xml:space="preserve">       1) образование 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(год окончания, специальность, наименование учебного заведения)</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2) место работы, должность 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3) номера телефонов (код города, рабочий и домашний)_______________ </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Актуарий полностью подтверждает достоверность прилагаемых к заявлению</w:t>
      </w:r>
    </w:p>
    <w:p>
      <w:pPr>
        <w:spacing w:after="0"/>
        <w:ind w:left="0"/>
        <w:jc w:val="both"/>
      </w:pPr>
      <w:r>
        <w:rPr>
          <w:rFonts w:ascii="Times New Roman"/>
          <w:b w:val="false"/>
          <w:i w:val="false"/>
          <w:color w:val="000000"/>
          <w:sz w:val="28"/>
        </w:rPr>
        <w:t xml:space="preserve">       документов (информации).</w:t>
      </w:r>
    </w:p>
    <w:p>
      <w:pPr>
        <w:spacing w:after="0"/>
        <w:ind w:left="0"/>
        <w:jc w:val="both"/>
      </w:pPr>
      <w:r>
        <w:rPr>
          <w:rFonts w:ascii="Times New Roman"/>
          <w:b w:val="false"/>
          <w:i w:val="false"/>
          <w:color w:val="000000"/>
          <w:sz w:val="28"/>
        </w:rPr>
        <w:t xml:space="preserve">       _______________ 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"___" 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2018 года № 191</w:t>
            </w:r>
          </w:p>
        </w:tc>
      </w:tr>
    </w:tbl>
    <w:bookmarkStart w:name="z398" w:id="86"/>
    <w:p>
      <w:pPr>
        <w:spacing w:after="0"/>
        <w:ind w:left="0"/>
        <w:jc w:val="left"/>
      </w:pPr>
      <w:r>
        <w:rPr>
          <w:rFonts w:ascii="Times New Roman"/>
          <w:b/>
          <w:i w:val="false"/>
          <w:color w:val="000000"/>
        </w:rPr>
        <w:t xml:space="preserve"> Правила проведения тестирования</w:t>
      </w:r>
    </w:p>
    <w:bookmarkEnd w:id="86"/>
    <w:p>
      <w:pPr>
        <w:spacing w:after="0"/>
        <w:ind w:left="0"/>
        <w:jc w:val="both"/>
      </w:pPr>
      <w:r>
        <w:rPr>
          <w:rFonts w:ascii="Times New Roman"/>
          <w:b w:val="false"/>
          <w:i w:val="false"/>
          <w:color w:val="ff0000"/>
          <w:sz w:val="28"/>
        </w:rPr>
        <w:t xml:space="preserve">
      Сноска. Приложение 7 - в редакции постановления Правления Агентства РК по регулированию и развитию финансового рынка от 30.03.2020 </w:t>
      </w:r>
      <w:r>
        <w:rPr>
          <w:rFonts w:ascii="Times New Roman"/>
          <w:b w:val="false"/>
          <w:i w:val="false"/>
          <w:color w:val="ff0000"/>
          <w:sz w:val="28"/>
        </w:rPr>
        <w:t>№ 45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99" w:id="87"/>
    <w:p>
      <w:pPr>
        <w:spacing w:after="0"/>
        <w:ind w:left="0"/>
        <w:jc w:val="both"/>
      </w:pPr>
      <w:r>
        <w:rPr>
          <w:rFonts w:ascii="Times New Roman"/>
          <w:b w:val="false"/>
          <w:i w:val="false"/>
          <w:color w:val="000000"/>
          <w:sz w:val="28"/>
        </w:rPr>
        <w:t xml:space="preserve">
      1. Настоящие Правила проведения тестирования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декабря 2000 года "О страховой деятельности" и устанавливают порядок проведения тестирования.</w:t>
      </w:r>
    </w:p>
    <w:bookmarkEnd w:id="87"/>
    <w:bookmarkStart w:name="z400" w:id="88"/>
    <w:p>
      <w:pPr>
        <w:spacing w:after="0"/>
        <w:ind w:left="0"/>
        <w:jc w:val="both"/>
      </w:pPr>
      <w:r>
        <w:rPr>
          <w:rFonts w:ascii="Times New Roman"/>
          <w:b w:val="false"/>
          <w:i w:val="false"/>
          <w:color w:val="000000"/>
          <w:sz w:val="28"/>
        </w:rPr>
        <w:t>
      2. Компьютерное тестирование на знание законодательства Республики Казахстан о страховании и страховой деятельности осуществляется уполномоченным органом по регулированию, контролю и надзору финансового рынка и финансовых организаций (далее – уполномоченный орган) в течение 30 минут по 30 вопросам. Тестовые вопросы включают не менее трех вариантов ответов, один из которых является правильным.</w:t>
      </w:r>
    </w:p>
    <w:bookmarkEnd w:id="88"/>
    <w:bookmarkStart w:name="z401" w:id="89"/>
    <w:p>
      <w:pPr>
        <w:spacing w:after="0"/>
        <w:ind w:left="0"/>
        <w:jc w:val="both"/>
      </w:pPr>
      <w:r>
        <w:rPr>
          <w:rFonts w:ascii="Times New Roman"/>
          <w:b w:val="false"/>
          <w:i w:val="false"/>
          <w:color w:val="000000"/>
          <w:sz w:val="28"/>
        </w:rPr>
        <w:t>
      3. Уполномоченный орган уведомляет услугополучателя путем направления сообщения, удостоверенного ЭЦП уполномоченного лица услугодателя, о дате проведения компьютерного тестирования, который проходит по адресу нахождения уполномоченного органа. В случае неявки по уважительным причинам для прохождения компьютерного тестирования в установленный срок заявитель сообщает об этом в уполномоченный орган с указанием причин неявки и возможной даты прохождения компьютерного тестирования.</w:t>
      </w:r>
    </w:p>
    <w:bookmarkEnd w:id="89"/>
    <w:bookmarkStart w:name="z402" w:id="90"/>
    <w:p>
      <w:pPr>
        <w:spacing w:after="0"/>
        <w:ind w:left="0"/>
        <w:jc w:val="both"/>
      </w:pPr>
      <w:r>
        <w:rPr>
          <w:rFonts w:ascii="Times New Roman"/>
          <w:b w:val="false"/>
          <w:i w:val="false"/>
          <w:color w:val="000000"/>
          <w:sz w:val="28"/>
        </w:rPr>
        <w:t>
      4. Во время компьютерного тестирования в одном помещении с тестируемым лицом разрешается присутствие только работников уполномоченного органа и переводчика при необходимости.</w:t>
      </w:r>
    </w:p>
    <w:bookmarkEnd w:id="90"/>
    <w:bookmarkStart w:name="z403" w:id="91"/>
    <w:p>
      <w:pPr>
        <w:spacing w:after="0"/>
        <w:ind w:left="0"/>
        <w:jc w:val="both"/>
      </w:pPr>
      <w:r>
        <w:rPr>
          <w:rFonts w:ascii="Times New Roman"/>
          <w:b w:val="false"/>
          <w:i w:val="false"/>
          <w:color w:val="000000"/>
          <w:sz w:val="28"/>
        </w:rPr>
        <w:t>
      При прохождении компьютерного тестирования не разрешается использование каких-либо письменных, электронных или других информационных материалов. Нарушение изложенных в настоящем пункте Правил требований приравнивается к отрицательному результату компьютерного тестирования.</w:t>
      </w:r>
    </w:p>
    <w:bookmarkEnd w:id="91"/>
    <w:bookmarkStart w:name="z404" w:id="92"/>
    <w:p>
      <w:pPr>
        <w:spacing w:after="0"/>
        <w:ind w:left="0"/>
        <w:jc w:val="both"/>
      </w:pPr>
      <w:r>
        <w:rPr>
          <w:rFonts w:ascii="Times New Roman"/>
          <w:b w:val="false"/>
          <w:i w:val="false"/>
          <w:color w:val="000000"/>
          <w:sz w:val="28"/>
        </w:rPr>
        <w:t>
      5. Результат компьютерного тестирования считается положительным в случае получения заявителем не менее семидесяти процентов правильных ответов.</w:t>
      </w:r>
    </w:p>
    <w:bookmarkEnd w:id="92"/>
    <w:bookmarkStart w:name="z405" w:id="93"/>
    <w:p>
      <w:pPr>
        <w:spacing w:after="0"/>
        <w:ind w:left="0"/>
        <w:jc w:val="both"/>
      </w:pPr>
      <w:r>
        <w:rPr>
          <w:rFonts w:ascii="Times New Roman"/>
          <w:b w:val="false"/>
          <w:i w:val="false"/>
          <w:color w:val="000000"/>
          <w:sz w:val="28"/>
        </w:rPr>
        <w:t>
      Заявитель подлежит ознакомлению с результатами компьютерного тестирования путем проставления подписи немедленно после прохождения тестирования.</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2018 года № 191</w:t>
            </w:r>
          </w:p>
        </w:tc>
      </w:tr>
    </w:tbl>
    <w:bookmarkStart w:name="z220" w:id="94"/>
    <w:p>
      <w:pPr>
        <w:spacing w:after="0"/>
        <w:ind w:left="0"/>
        <w:jc w:val="left"/>
      </w:pPr>
      <w:r>
        <w:rPr>
          <w:rFonts w:ascii="Times New Roman"/>
          <w:b/>
          <w:i w:val="false"/>
          <w:color w:val="000000"/>
        </w:rPr>
        <w:t xml:space="preserve"> Заявление о выдаче лицензии на осуществление актуарной деятельности</w:t>
      </w:r>
    </w:p>
    <w:bookmarkEnd w:id="94"/>
    <w:p>
      <w:pPr>
        <w:spacing w:after="0"/>
        <w:ind w:left="0"/>
        <w:jc w:val="both"/>
      </w:pPr>
      <w:r>
        <w:rPr>
          <w:rFonts w:ascii="Times New Roman"/>
          <w:b w:val="false"/>
          <w:i w:val="false"/>
          <w:color w:val="ff0000"/>
          <w:sz w:val="28"/>
        </w:rPr>
        <w:t xml:space="preserve">
      Сноска. Приложение 8 исключено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45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2018 года № 191</w:t>
            </w:r>
          </w:p>
        </w:tc>
      </w:tr>
    </w:tbl>
    <w:bookmarkStart w:name="z225" w:id="95"/>
    <w:p>
      <w:pPr>
        <w:spacing w:after="0"/>
        <w:ind w:left="0"/>
        <w:jc w:val="left"/>
      </w:pPr>
      <w:r>
        <w:rPr>
          <w:rFonts w:ascii="Times New Roman"/>
          <w:b/>
          <w:i w:val="false"/>
          <w:color w:val="000000"/>
        </w:rPr>
        <w:t xml:space="preserve"> Сведения о заявителе на получение лицензии на осуществление актуарной деятельности</w:t>
      </w:r>
    </w:p>
    <w:bookmarkEnd w:id="95"/>
    <w:p>
      <w:pPr>
        <w:spacing w:after="0"/>
        <w:ind w:left="0"/>
        <w:jc w:val="both"/>
      </w:pPr>
      <w:r>
        <w:rPr>
          <w:rFonts w:ascii="Times New Roman"/>
          <w:b w:val="false"/>
          <w:i w:val="false"/>
          <w:color w:val="ff0000"/>
          <w:sz w:val="28"/>
        </w:rPr>
        <w:t xml:space="preserve">
      Сноска. Приложение 9 исключено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45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