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48f2a" w14:textId="cb48f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энергетики Республики Казахстан от 25 ноября 2014 года № 145 "Об утверждении Типовых правил расчета норм образования и накопления коммунальных отходов"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15 октября 2018 года № 409. Зарегистрирован в Министерстве юстиции Республики Казахстан 30 октября 2018 года № 17634. Утратил силу приказом Министра экологии, геологии и природных ресурсов Республики Казахстан от 1 сентября 2021 года № 347.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экологии, геологии и природных ресурсов РК от 01.09.2021 </w:t>
      </w:r>
      <w:r>
        <w:rPr>
          <w:rFonts w:ascii="Times New Roman"/>
          <w:b w:val="false"/>
          <w:i w:val="false"/>
          <w:color w:val="ff0000"/>
          <w:sz w:val="28"/>
        </w:rPr>
        <w:t>№ 347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25 ноября 2014 года № 145 "Об утверждении Типовых правил расчета норм образования и накопления коммунальных отходов" (зарегистрирован в Реестре государственной регистрации нормативных правовых актов за № 10030, опубликован в информационно-правовой системе "Әділет" от 20 апреля 2015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норм образования и накопления коммунальных отходов,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вносится изменение на казахском языке, текст на русском языке не меняется;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строку, порядковый номер 6, вносится изменение на казахском языке, текст на русском языке не меняется;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7, изложить в следующей редакции: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89"/>
        <w:gridCol w:w="5179"/>
        <w:gridCol w:w="4432"/>
      </w:tblGrid>
      <w:tr>
        <w:trPr>
          <w:trHeight w:val="30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</w:tr>
    </w:tbl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строку, порядковый номер 9, вносится изменение на казахском языке, текст на русском языке не меняется;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10, изложить в следующей редакции: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64"/>
        <w:gridCol w:w="7164"/>
        <w:gridCol w:w="2572"/>
      </w:tblGrid>
      <w:tr>
        <w:trPr>
          <w:trHeight w:val="3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</w:tr>
    </w:tbl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14 и 15, изложить в следующей редакции: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"/>
        <w:gridCol w:w="3070"/>
        <w:gridCol w:w="3629"/>
        <w:gridCol w:w="4730"/>
        <w:gridCol w:w="436"/>
      </w:tblGrid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промтоварные магазины, супермаркеты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торгового места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16, исключить;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редакции, текст на казахском языке не меняется: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определение коэффициента суточной сезонной неравномерности образования и накопления коммунальных отходов производят по формуле: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объему: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kсн = Vmaxсут/Vсс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Vmaxсут - максимальный суточный объем образования и накопления коммунальных отходов на объекте в сезон,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массе: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kсн = mmaxсут/mсс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mmaxсут - максимальная суточная масса образования и накопления коммунальных отходов на объекте в сезон, кг.".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управления отходами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энергетики Республики Казахстан после его официального опубликования;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1), 2) и 3) настоящего пункта.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