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d594" w14:textId="6d6d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30 октября 2018 года № 757 и Министра национальной экономики Республики Казахстан от 30 октября 2018 года № 32. Зарегистрирован в Министерстве юстиции Республики Казахстан 31 октября 2018 года № 17655.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01.12.2022 № 924 и Министра национальной экономики РК от 01.12.2022 № 113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по государственному контролю за охранной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по государственному контролю за деятельностью по монтажу, наладке и техническому обслуживанию средств охранной сигнализации,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декабря 2015 года № 1018 и и.о. Министра национальной экономики Республики Казахстан от 6 января 2016 года № 1 "Об утверждении критериев оценки степени риска, форм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 (зарегистрированный в Реестре государственной регистрации нормативных правовых актов 22 февраля 2016 года № 13162, опубликован 29 февраля 2016 года в информационно-правовой системе "Әділет");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февраля 2017 года № 112 и Министра национальной экономики Республики Казахстан от 3 марта 2017 года № 106 "О внесении изменений в совместный приказ Министра внутренних дел Республики Казахстан от 11 декабря 2015 года № 1018 и исполняющего обязанности Министра национальной экономики Республики Казахстан от 6 января 2016 года № 1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 (зарегистрированный в Реестре государственной регистрации нормативных правовых актов 10 апреля 2017 года № 15000, опубликован 20 апреля 2017 года в информационно-правовой системе "Әділет").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административной полиции Министерства внутренних дел Республики Казахстан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внутренних дел Республики Казахстан после его официального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заместителя министра внутренних дел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______________Т. Сулейменов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внутренних дел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____________К. Касымов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bookmarkStart w:name="z20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правовой 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01.12.2022 № 924 и Министра национальной экономики РК от 01.12.2022 № 113 (вводится в действие с 01.01.2023).</w:t>
      </w:r>
    </w:p>
    <w:bookmarkStart w:name="z4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4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 (далее – Критерии)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за № 28577)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17371).</w:t>
      </w:r>
    </w:p>
    <w:bookmarkEnd w:id="19"/>
    <w:bookmarkStart w:name="z4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0"/>
    <w:bookmarkStart w:name="z4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1"/>
    <w:bookmarkStart w:name="z4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контроля к различным степеням риска.</w:t>
      </w:r>
    </w:p>
    <w:bookmarkEnd w:id="22"/>
    <w:bookmarkStart w:name="z4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23"/>
    <w:bookmarkStart w:name="z4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4"/>
    <w:bookmarkStart w:name="z4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и (или) проверок, проводимых на соответствие квалификационным или разрешительным требованиям по выданным разрешениям, требованиям по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проверки на соответствие требованиям)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 и (или) проверок на соответствие требованиям;</w:t>
      </w:r>
    </w:p>
    <w:bookmarkEnd w:id="25"/>
    <w:bookmarkStart w:name="z4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установленные нормативными правовыми актами Республики Казахстан, связанные с несоблюдением запрещающей, ограничивающей нормы законодательства (запрещено, запрещается, запрещаются, ограничения, не вправе, не могут, не может, не имеют, не имеющие, должны быть, не состоящие), с невыполнением требований законодательства, с непредставлением или с предоставлением недостоверной отчетности, информации, сведений, а также с наличием подтвержденных жалоб и обращений, с наличием неблагоприятных происшествий, возникших по вине работника, руководителя, учредителя субъекта контроля;</w:t>
      </w:r>
    </w:p>
    <w:bookmarkEnd w:id="26"/>
    <w:bookmarkStart w:name="z4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значительные нарушения – нарушения субъектом контроля требований законодательства Республики Казахстан, совершение которых не влияет на качество оказываемых субъектом услуг;</w:t>
      </w:r>
    </w:p>
    <w:bookmarkEnd w:id="27"/>
    <w:bookmarkStart w:name="z4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незначительные нарушения – несоблюдение субъектом контроля законодательства Республики Казахстан в части заключения письменной формы договоров на оказание услуг, а также с наличием подтвердившихся негативных публикаций и освещений качества, оказываемых проверяемым субъектом услуг в средствах массовой информации;</w:t>
      </w:r>
    </w:p>
    <w:bookmarkEnd w:id="28"/>
    <w:bookmarkStart w:name="z4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проверочный лист – перечень требований, предъявляемых к деятельности субъектов контроля, несоблюдение которых влечет за собой угрозу жизни и здоровью человека, законным интересам физических и юридических лиц, государства; </w:t>
      </w:r>
    </w:p>
    <w:bookmarkEnd w:id="29"/>
    <w:bookmarkStart w:name="z5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30"/>
    <w:bookmarkStart w:name="z5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31"/>
    <w:bookmarkStart w:name="z5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выборочная совокупность (выборка) – перечень оцениваемых субъектов, относимых к однородной группе субъектов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проведения проверки на соответствие требованиям и профилактического контроля субъектов контроля формируются посредством определения объективных и субъективных критериев.</w:t>
      </w:r>
    </w:p>
    <w:bookmarkEnd w:id="33"/>
    <w:bookmarkStart w:name="z43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 оценки степени риска</w:t>
      </w:r>
    </w:p>
    <w:bookmarkEnd w:id="34"/>
    <w:bookmarkStart w:name="z4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объективных критериев осуществляется посредством определения риска.</w:t>
      </w:r>
    </w:p>
    <w:bookmarkEnd w:id="35"/>
    <w:bookmarkStart w:name="z4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риска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36"/>
    <w:bookmarkStart w:name="z4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масштабов тяжести возможных негативных последствий, вреда на регулируемую сферу (область);</w:t>
      </w:r>
    </w:p>
    <w:bookmarkEnd w:id="37"/>
    <w:bookmarkStart w:name="z4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38"/>
    <w:bookmarkStart w:name="z4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проведения анализа всех возможных рисков субъекты контроля распределяются по трем степеням риска (высокая, средняя и низкая).</w:t>
      </w:r>
    </w:p>
    <w:bookmarkEnd w:id="39"/>
    <w:bookmarkStart w:name="z4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субъектам, высокой степени риска относятся:</w:t>
      </w:r>
    </w:p>
    <w:bookmarkEnd w:id="40"/>
    <w:bookmarkStart w:name="z4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охранную деятельность с использованием служебного оружия;</w:t>
      </w:r>
    </w:p>
    <w:bookmarkEnd w:id="41"/>
    <w:bookmarkStart w:name="z4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осуществляющие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</w:p>
    <w:bookmarkEnd w:id="42"/>
    <w:bookmarkStart w:name="z4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юридические и физические лица, осуществляющие деятельность до одного года со дня подачи уведомления о начале работы по монтажу, наладке и техническому обслуживанию средств охранной сигнализации; </w:t>
      </w:r>
    </w:p>
    <w:bookmarkEnd w:id="43"/>
    <w:bookmarkStart w:name="z5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юридические лица, осуществляющие охранную деятельность с использованием служебного оружия и одновременно занимающиеся деятельностью по монтажу, наладке и техническому обслуживанию средств охранной сигнализации.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субъектам, средней степени риска относятся:</w:t>
      </w:r>
    </w:p>
    <w:bookmarkEnd w:id="45"/>
    <w:bookmarkStart w:name="z4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охранную деятельность без использования служебного оружия;</w:t>
      </w:r>
    </w:p>
    <w:bookmarkEnd w:id="46"/>
    <w:bookmarkStart w:name="z4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юридические лица, осуществляющие деятельность по монтажу, наладке и техническому обслуживанию средств охранной сигнализации, насчитывающие среднегодовую численность работников более двухсот пятидесяти человек; </w:t>
      </w:r>
    </w:p>
    <w:bookmarkEnd w:id="47"/>
    <w:bookmarkStart w:name="z5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лица, осуществляющие охранную деятельность без использования служебного оружия и одновременно занимающиеся деятельностью по монтажу, наладке и техническому обслуживанию средств охранной сигнализации охранной деятельностью.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субъектам, низкой степени риска, относятся юридические и физические лица, занимающиеся более одного года исключительно деятельностью по монтажу, наладке и техническому обслуживанию средств охранной сигнализации, насчитывающие среднегодовую численность работников менее двухсот пятидесяти человек.</w:t>
      </w:r>
    </w:p>
    <w:bookmarkEnd w:id="49"/>
    <w:bookmarkStart w:name="z4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отношении субъектов контроля, отнесенных к высокой и средней степени риска, проводятся проверка на соответствие требованиям, профилактический контроль с посещением субъекта контроля, профилактический контроль без посещения субъекта контроля и внеплановая проверка.</w:t>
      </w:r>
    </w:p>
    <w:bookmarkEnd w:id="50"/>
    <w:bookmarkStart w:name="z4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отнесенных к низкой степени риска, проводятся проверка на соответствие требованиям, профилактический контроль без посещения субъекта контроля и внеплановая проверка.</w:t>
      </w:r>
    </w:p>
    <w:bookmarkEnd w:id="51"/>
    <w:bookmarkStart w:name="z44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 оценки степени риска</w:t>
      </w:r>
    </w:p>
    <w:bookmarkEnd w:id="52"/>
    <w:bookmarkStart w:name="z4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53"/>
    <w:bookmarkStart w:name="z4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4"/>
    <w:bookmarkStart w:name="z45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5"/>
    <w:bookmarkStart w:name="z4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контроля.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рисков субъектов контроля, осуществляющих охранную деятельность используются следующие источники информации:</w:t>
      </w:r>
    </w:p>
    <w:bookmarkEnd w:id="57"/>
    <w:bookmarkStart w:name="z4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осуществлению профилактического контроля с посещением субъекта контроля:</w:t>
      </w:r>
    </w:p>
    <w:bookmarkEnd w:id="58"/>
    <w:bookmarkStart w:name="z4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59"/>
    <w:bookmarkStart w:name="z4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 и профилактического контроля с посещением субъекта контроля;</w:t>
      </w:r>
    </w:p>
    <w:bookmarkEnd w:id="60"/>
    <w:bookmarkStart w:name="z4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контроля (рекомендация);</w:t>
      </w:r>
    </w:p>
    <w:bookmarkEnd w:id="61"/>
    <w:bookmarkStart w:name="z4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неблагоприятных происшествий, возникших по вине субъекта контроля. К неблагоприятным происшествиям относятся:</w:t>
      </w:r>
    </w:p>
    <w:bookmarkEnd w:id="62"/>
    <w:bookmarkStart w:name="z4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уголовного и/или административного дела в отношении охранника, руководителя, учредителя (участника) субъекта контроля;</w:t>
      </w:r>
    </w:p>
    <w:bookmarkEnd w:id="63"/>
    <w:bookmarkStart w:name="z46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правонарушения, чрезвычайного происшествия, непосредственно связанного с обеспечением охраны (оказанием охранных услуг) на объекте, охраняемом субъектом контроля;</w:t>
      </w:r>
    </w:p>
    <w:bookmarkEnd w:id="64"/>
    <w:bookmarkStart w:name="z4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утрата, потеря служебного оружия;</w:t>
      </w:r>
    </w:p>
    <w:bookmarkEnd w:id="65"/>
    <w:bookmarkStart w:name="z4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подтвержденных жалоб и обращений;</w:t>
      </w:r>
    </w:p>
    <w:bookmarkEnd w:id="66"/>
    <w:bookmarkStart w:name="z46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публикаций и освещений в средствах массовой информации;</w:t>
      </w:r>
    </w:p>
    <w:bookmarkEnd w:id="67"/>
    <w:bookmarkStart w:name="z4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проверки на соответствие требованиям:</w:t>
      </w:r>
    </w:p>
    <w:bookmarkEnd w:id="68"/>
    <w:bookmarkStart w:name="z46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69"/>
    <w:bookmarkStart w:name="z4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предыдущей проверки;</w:t>
      </w:r>
    </w:p>
    <w:bookmarkEnd w:id="70"/>
    <w:bookmarkStart w:name="z4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результаты профилактического контроля без посещения субъекта контроля (рекомендация);</w:t>
      </w:r>
    </w:p>
    <w:bookmarkEnd w:id="71"/>
    <w:bookmarkStart w:name="z4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подтвержденных жалоб и обращений.</w:t>
      </w:r>
    </w:p>
    <w:bookmarkEnd w:id="72"/>
    <w:bookmarkStart w:name="z4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оценки степени рисков субъектов контроля, осуществляющих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используются следующие источники информации для проведения проверки на соответствие требованиям:</w:t>
      </w:r>
    </w:p>
    <w:bookmarkEnd w:id="73"/>
    <w:bookmarkStart w:name="z47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74"/>
    <w:bookmarkStart w:name="z4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проверки;</w:t>
      </w:r>
    </w:p>
    <w:bookmarkEnd w:id="75"/>
    <w:bookmarkStart w:name="z4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контроля (рекомендация);</w:t>
      </w:r>
    </w:p>
    <w:bookmarkEnd w:id="76"/>
    <w:bookmarkStart w:name="z4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подтвержденных жалоб и обращений.</w:t>
      </w:r>
    </w:p>
    <w:bookmarkEnd w:id="77"/>
    <w:bookmarkStart w:name="z47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оценки степени рисков субъектов контроля, осуществляющих деятельность по монтажу, наладке и техническому обслуживанию средств охранной сигнализации используются следующие источники информации для проведения проверки на соответствие требованиям:</w:t>
      </w:r>
    </w:p>
    <w:bookmarkEnd w:id="78"/>
    <w:bookmarkStart w:name="z47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сведений, предоставляемых государственными органами,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79"/>
    <w:bookmarkStart w:name="z4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проверки;</w:t>
      </w:r>
    </w:p>
    <w:bookmarkEnd w:id="80"/>
    <w:bookmarkStart w:name="z4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контроля (рекомендация);</w:t>
      </w:r>
    </w:p>
    <w:bookmarkEnd w:id="81"/>
    <w:bookmarkStart w:name="z4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подтвержденных жалоб и обращений.</w:t>
      </w:r>
    </w:p>
    <w:bookmarkEnd w:id="82"/>
    <w:bookmarkStart w:name="z4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имеющихся источников субъективные критерии подразделяются на три степени нарушения: грубые, значительные, незначительные.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присваивается субъективным критериям в зависимости от возможного риска и значимости проблемы, единичности или системности нарушения, анализа принятых ранее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степени риска для осуществления профилактического контроля с посещением субъекта контроля применяются субъективные критерии оценки степени риска охранной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степени риска для проведения проверки на соответствие требованиям применяются субъективные критерии оценки степени риска охранной деятельности, деятельности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деятельности по монтажу, наладке и техническому обслуживанию средств охранной сигнализации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каждой сферы государственного контроля.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x 100/SP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x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количество выявленных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+SР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15-1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11.05.2023 № 124 и Министра национальной экономики РК от 12.05.2023 № 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включается в расчет показателя степени риска по субъективным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15-2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11.05.2023 № 124 и Министра национальной экономики РК от 12.05.2023 № 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15-3. Рассчитанные по субъектам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максимально возможное значение по шкале степени риска по субъективным критериям по субъектам, входящим в одну выборочную совокупность (выборку) (верхняя граница шкалы);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субъектам, входящим в одну выборочную совокупность (выборку) (нижняя граница шкалы);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>– промежуточный показатель степени риска по субъективным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15-3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11.05.2023 № 124 и Министра национальной экономики РК от 12.05.2023 № 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показателям степени риска по субъективным критериям субъект контроля относится:</w:t>
      </w:r>
    </w:p>
    <w:bookmarkEnd w:id="87"/>
    <w:bookmarkStart w:name="z5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88"/>
    <w:bookmarkStart w:name="z5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89"/>
    <w:bookmarkStart w:name="z55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сфер деятельности субъектов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91"/>
    <w:bookmarkStart w:name="z5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92"/>
    <w:bookmarkStart w:name="z5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93"/>
    <w:bookmarkStart w:name="z5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Кратность проведения профилактического контроля с посещением субъекта контроля определяется органами контроля в отношении субъектов контроля, отнесенных к высокой и средней степеням риска, не чаще двух раз в год.</w:t>
      </w:r>
    </w:p>
    <w:bookmarkEnd w:id="94"/>
    <w:bookmarkStart w:name="z5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Проверки на соответствие требованиям проводятся на основании графика, формируемого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95"/>
    <w:bookmarkStart w:name="z5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Профилактический контроль с посещением субъекта контроля проводятся на основании полугодовых списков, формируемых в соответствии со статьей 144-2 Предпринимательского кодекса Республики Казахстан.</w:t>
      </w:r>
    </w:p>
    <w:bookmarkEnd w:id="96"/>
    <w:bookmarkStart w:name="z5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контроля в отношении субъекта контроля с наибольшим потенциальным риском.</w:t>
      </w:r>
    </w:p>
    <w:bookmarkEnd w:id="97"/>
    <w:bookmarkStart w:name="z5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контроля либо данные, по которым истек срок исковой давности в соответствии с законодательством Республики Казахстан.</w:t>
      </w:r>
    </w:p>
    <w:bookmarkEnd w:id="98"/>
    <w:bookmarkStart w:name="z5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99"/>
    <w:bookmarkStart w:name="z5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реализации принципа поощрения добросовестных субъектов контроля и концентрации контроля на нарушителях субъекты контроля освобождаются от проведения профилактического контроля с посещением субъекта контроля и (или) проверки на соответствие требованиям на период, определяемый критериями оценки степени риска регулирующего государственного органа.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случаях:</w:t>
      </w:r>
    </w:p>
    <w:bookmarkEnd w:id="101"/>
    <w:bookmarkStart w:name="z5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такие субъекты заключили договоры страхования гражданско-правовой ответственности перед третьими лицами в случаях и порядке, установленных законами Республики Казахстан;</w:t>
      </w:r>
    </w:p>
    <w:bookmarkEnd w:id="102"/>
    <w:bookmarkStart w:name="z5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контроля или проведения проверок на соответствие требованиям.</w:t>
      </w:r>
    </w:p>
    <w:bookmarkEnd w:id="103"/>
    <w:bookmarkStart w:name="z5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оценки и управления рисками государственными органами ведется с использованием информационных систем, относящих субъекты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04"/>
    <w:bookmarkStart w:name="z5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контроля, в отношении которых осуществляются профилактический контроль с посещением субъекта контроля и (или) проверки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5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охранной деятельностью для осуществления профилактического контроля с посещением субъекта контроля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или представление недостоверной отчетности, информации, сведений.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документа, удостоверяющего его личность и принадлежность к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документа, удостоверяющего личность охранника и принадлежность его к частной охранной организации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обложка удостоверения изготавливается из кожи, лидерина, винилискожи или белокрона синего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снаружи, на лицевой стороне размещена надпись: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"КУӘЛІК УДОСТОВЕРЕНИЕ";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выполнен типографским офсетным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состоит из двух половин - левой и правой, размером 95 х 65 мм каждая;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т.ч. водяными знаками).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частной охранной организации письменного договора об оказании охранных услуг.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документа, подтверждающего обязательное страхование работника, занимающего должность охранника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работников частной охранной организации, занимающих должности охранников не соответствует следующим нормативам: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охране магистральных трубопроводов: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–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– 160 километров трассы охраняемой линейной части магистрального газопровода;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охранника, не соблюдают следующие Правила ношения форменной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Форменная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форменной одежды осуществляется по общим эскизам, с учетом особенностей покроя соответствующей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форменной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"КҮЗЕТ". Допускается указание фамилии и инициалов охранника, либо его имени.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ношение тулупов (шуб) и меховых унт;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форменную одежду (куртки) нагрудных и наспинных светоотражающих полос.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галстука, либо футболки или футболки-поло с нагрудным и нарукавным знаками, установленного образца, без куртки, либо куртки с брюками с футболкой вместо рубашки.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форменной одежды, а также знаков различия и фурнитуры несоответствующих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форменная одежда: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форменная одежда;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или съемным капюшоном с брюками утепленными,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классических моделей или специальная черного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валенки с галошами или без галош, сапоги резиновые (в зависимости от климатических условий и условий несения службы).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Форменная одежда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 низу силуэта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Летняя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 или шлем защитный;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специальная (ботинки с берцами, кроссовки)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Зимняя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цвета (в цветовой тон с воротником куртки утепленной);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водолазка трикотажная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специальная (ботинки с высокими берцами)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Нагрудный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120x30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футболок, футболок-поло, летних и зимних курток;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Наспинный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280x80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Нарукавный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футболок, футболок-поло, летних и зимних курток на 120 мм ниже плечевого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– членов Ассоциации охранных организаций Республики Казахстан, допускается ношение знака с логотипом Ассоциации, изготовленного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Знаки на головных уборах: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– 70 мм по горизонтали, 40 мм по вертикали;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– 60 мм, ширина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Знаки на одежде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 и пиджака на 120 мм ниже плечевого шва.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внутренних дел РК от 12.05.2023 № 390 и Министра национальной экономики РК от 15.05.2023 № 65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внутренних дел РК от 12.05.2023 № 390 и Министра национальной экономики РК от 15.05.2023 № 65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общественные объединения.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иностранные юридические лица, юридические лица с иностранным участием, иностранцы, лица без гражданства, а также имеющие в доверительном управлении частную охранную организацию.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оказания охранными организациями, учрежденными национальными компаниями, охранных услуг третьим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 и профилактического контроля с посещением субъекта контроля: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документа, удостоверяющего его личность и принадлежность к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документа, удостоверяющего личность охранника и принадлежность его к частной охранной организации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обложка удостоверения изготавливается из кожи, лидерина, винилискожи или белокрона синего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снаружи, на лицевой стороне размещена надпись: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"КУӘЛІК УДОСТОВЕРЕНИЕ";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выполнен типографским офсетным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состоит из двух половин - левой и правой, размером 95 х 65 мм каждая;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т.ч. водяными знаками).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частной охранной организации письменного договора об оказании охранных услуг.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документа, подтверждающего обязательное страхование работника, занимающего должность охранника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работников частной охранной организации, занимающих должности охранников не соответствует следующим нормативам: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охране магистральных трубопроводов: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–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– 160 километров трассы охраняемой линейной части магистрального газопровода;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охранника, не соблюдают следующие Правила ношения форменной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1.Форменная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форменной одежды осуществляется по общим эскизам, с учетом особенностей покроя соответствующей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форменной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"КҮЗЕТ". Допускается указание фамилии и инициалов охранника, либо его имени.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ношение тулупов (шуб) и меховых унт;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форменную одежду (куртки) нагрудных и наспинных светоотражающих полос.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галстука, либо футболки или футболки-поло с нагрудным и нарукавным знаками, установленного образца, без куртки, либо куртки с брюками с футболкой вместо рубашки.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форменной одежды, а также знаков различия и фурнитуры несоответствующих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форменная одежда: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форменная одежда;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или съемным капюшоном с брюками утепленными,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полукомбинезоном, утепленным,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классических моделей или специальная черного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валенки с галошами или без галош, сапоги резиновые (в зависимости от климатических условий и условий несения службы).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Форменная одежда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 низу силуэта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Летняя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цвета, или шлем защитный;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специальная (ботинки с берцами, кроссовки)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Зимняя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цвета (в цветовой тон с воротником куртки утепленной);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водолазка трикотажная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специальная (ботинки с высокими берцами)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Нагрудный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120x30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футболок, футболок-поло, летних и зимних курток;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Наспинный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280x80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Нарукавный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футболок, футболок-поло, летних и зимних курток на 120 мм ниже плечевого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– членов Ассоциации охранных организаций Республики Казахстан, допускается ношение знака с логотипом Ассоциации, изготовленного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Знаки на головных уборах: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– 70 мм по горизонтали, 40 мм по вертикали;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– 60 мм, ширина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Знаки на одежде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 и пиджака на 120 мм ниже плечевого шва.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внутренних дел РК от 12.05.2023 № 390 и Министра национальной экономики РК от 15.05.2023 № 65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внутренних дел РК от 12.05.2023 № 390 и Министра национальной экономики РК от 15.05.2023 № 65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общественные объединения.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иностранные юридические лица, юридические лица с иностранным участием, иностранцы, лица без гражданства, а также имеющие в доверительном управлении частную охранную организацию.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оказания охранными организациями, учрежденными национальными компаниями, охранных услуг третьим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неблагоприятных происшествий, возникших по вине субъекта контроля: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уголовного дела в отношении охранника, руководителя, учредителя (участника)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Возбуждение административного дела в отношении охранника, руководителя, учредителя (участника) субъекта контроля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объекте, охраняемом субъектом контроля совершено правонарушение или случилось чрезвычайное происшествие, непосредственно связанное с обеспечением охраны (оказанием охранных услуг).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Утрата, потеря служебного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Анализ публикаций и освещений в средствах массовой информации: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качества, оказываемого частной охранной организацией охранных услуг в средствах массовой информации.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в средствах массовой информации, с выявлением неблагоприятных происшествий.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52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охранной деятельностью для проведения проверки на соответствие требованиям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в отношении которого в течение одного года до принятия на должность руководителя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руководителя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привлекался к административной ответственности ранее в течение года до принятия на должность руководителя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 частной охранной организации, в период занятия им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работника частной охранной организации, занимающего должность охранника моложе 19 лет.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охранника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привлекался к административной ответственности ранее в течение года до принятия на работу охранником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 (статья 469);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 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работником частной охранной организации, занимающим должность охранника, в период занятия им аналогичной должности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субъектов, осуществляющих охрану объектов, уязвимых в террористическом отношении: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сфере оказания охранных услуг менее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офисного помещения для размещения пункта централизованной охраны на праве собственности либо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пульта централизованного 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радиосвязи.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менее двух мобильных групп (групп оперативного реагирования), обеспечивающих выезд на сигналы тревоги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служебного, в том числе огнестрельного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в отношении которого в течение одного года до принятия на должность руководителя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руководителя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привлекался к административной ответственности ранее в течение года до принятия на должность руководителя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 частной охранной организации, в период занятия им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работника частной охранной организации, занимающего должность охранника моложе 19 лет.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охранника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привлекался к административной ответственности ранее в течение года до принятия на работу охранником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был уволен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работником частной охранной организации, занимающим должность охранника, в период занятия им аналогичной должности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субъектов, осуществляющих охрану объектов, уязвимых в террористическом отношении: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сфере оказания охранных услуг менее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офисного помещения для размещения пункта централизованной охраны на праве собственности либо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пульта централизованного 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радиосвязи.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менее двух мобильных групп (групп оперативного реагирования), обеспечивающих выезд на сигналы тревоги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служебного, в том числе огнестрельного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риска,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52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для проведения проверки на соответствие требованиям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20.06.2024 № 502 и и.о. Министра национальной экономики РК от 24.06.2024 года № 37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проведения занятий, соответствующих санитарным нормам.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стрелкового тира для проведения занятий по огневой подготовке на праве собственности либо договора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 технических средств, предусмотренных учебными программами и учебными планами.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(копии, подтверждающих документов).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 являются лица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имеющие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освобожденные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в отношении которых в течение одного года до принятия на должность или в период нахождения в данной должности за совершение уголовного проступка вынесен обвинительный приговор суда или в течение одного года до принятия на должность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привлекались к административной ответственности ранее в течение года до принятия на должность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учредителями (участниками), руководителями СУЦ и их филиалов, в период занятия ими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иностранные юридические лица, юридические лица с иностранным участием, иностранцы, а также лица без гражданства.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служебного оружия и патронов к нему следующим видам, типам, моделям и количеству: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нарезное длинноствольное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нарезное короткоствольное оружие– не более 10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гладкоствольное длинноствольное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гладкоствольное короткоствольное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бесствольное травматическое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газовый пистолет, револьвер 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пневматическое оружие– не более 5 единиц.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боеприпасов устанавливаются из расчета: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– 18 патронов на обучаемого на каждый вид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– 500 патронов на обучаемого за весь курс;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– 20 патронов на одного владельца гражданского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 – 8 патронов на одну единицу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проведения занятий, соответствующих санитарным нормам.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стрелкового тира для проведения занятий по огневой подготовке на праве собственности либо договора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 технических средств, предусмотренных учебными программами и учебными планами.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(копии, подтверждающих документов).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имеющие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освобожденные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в отношении которых в течение одного года до принятия на должность или в период нахождения в данной должности за совершение уголовного проступка вынесен обвинительный приговор суда или в течение одного года до принятия на должность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привлекались к административной ответственности ранее в течение года до принятия на должность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учредителями (участниками), руководителями СУЦ и их филиалов, в период занятия ими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иностранные юридические лица, юридические лица с иностранным участием, иностранцы, а также лица без гражданства.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служебного оружия и патронов к нему следующим видам, типам, моделям и количеству: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нарезное длинноствольное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нарезное короткоствольное оружие– не более 10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гладкоствольное длинноствольное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гладкоствольное короткоствольное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бесствольное травматическое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газовый пистолет, револьвер 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пневматическое оружие– не более 5 единиц.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боеприпасов устанавливаются из расчета: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– 18 патронов на обучаемого на каждый вид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– 500 патронов на обучаемого за весь курс;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– 20 патронов на одного владельца гражданского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 – 8 патронов на одну единицу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5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деятельностью по монтажу, наладке и техническому обслуживанию средств охранной сигнализации для проведения проверки на соответствие требованиям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анализа сведений, предоставляемых государственными органами,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состоящее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состоящее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55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охранной деятельности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1-1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20.06.2024 № 502 и и.о. Министра национальной экономики РК от 24.06.2024 года № 37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охранную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n.../значение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общественные объединения.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55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1-2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n.../значение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55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за деятельностью по монтажу, наладке и техническому обслуживанию средств охранной сигнализации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1-3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20.06.2024 № 502 и и.о. Министра национальной экономики РК от 24.06.2024 года № 37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лица, осуществляющие деятельность по монтажу, наладке и техническому обслуживанию средств охранной сигнализации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n.../значение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предоставляемых государственными органами, организациями и проводимых правоохранительными 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30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охранной деятельностью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осуществляющих охранную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подготовки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курсов повышения квалификации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лицом с психическими, поведенческими расстройствами (заболеваниями), в том числе связанными с употреблением психоактивных веществ, состоящим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лицом, имеющим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не является лицом, в отношении которого в течение одного года до принятия на должность руководителя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руководителя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привлекался к административной ответственности ранее в течение года до принятия на должность руководителя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 частной охранной организации, в период занятия им аналогичной должности или должности охранника частной охранной организации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работника частной охранной организации, занимающего должность охранника не моложе 19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свидетельства о прохождении подготовки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свидетельства о прохождении курсов повышения квалификации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имеющим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 с психическими, поведенческими расстройствами (заболеваниями), в том числе связанными с употреблением психоактивных веществ, состоящим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охранника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привлекался к административной ответственности ранее в течение года до принятия на работу охранником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был уволен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работником частной охранной организации, занимающим должность охранника, в период занятия им аналогичной должности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Для субъектов, осуществляющих охрану объектов, уязвимых в террористическом отношении: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сфере оказания охранных услуг не менее одного года.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офисного помещения для размещения пункта централизованной охраны на праве собственности либо аренды.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пульта централизованного наблюдения.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радиосвязи.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двух мобильных групп (групп оперативного реагирования) обеспечивающих выезд на сигналы тревоги объектов.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служебного, в том числе огнестрельного оружия.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3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01.12.2022 № 924 и Министра национальной экономики РК от 01.12.2022 № 113 (вводится в действие с 01.01.2023);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20.06.2024 № 502 и и.о. Министра национальной экономики РК от 24.06.2024 года № 37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32" w:id="115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осуществляющих деятельность специализированных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учебных центров по подготовке и повышению квалификации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занимающих должности руководителя и охранника в частной охранной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проведения занятий, соответствующих санитарным нормам.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стрелкового тира для проведения занятий по огневой подготовке на праве собственности либо договора аренды.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и технических средств, предусмотренных учебными программами и учебными планами.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(копии, подтверждающих документов).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имеющие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освобожденные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в отношении которых в течение одного года до принятия на должность или в период нахождения в данной должности за совершение уголовного проступка вынесен обвинительный приговор суда или в течение одного года до принятия на должность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не привлекались к административной ответственности ранее в течение года до принятия на должность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учредителями (участниками), руководителями СУЦ и их филиалов, в период занятия ими аналогичной должности или должности охранника частной охранной организации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иностранные юридические лица, юридические лица с иностранным участием, иностранцы, а также лица без гражданства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служебного оружия и патронов к нему следующим видам, типам, моделям и количеству: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нарезное длинноствольное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нарезное короткоствольное оружие– не более 10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гладкоствольное длинноствольное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гладкоствольное короткоствольное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бесствольное травматическое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газовый пистолет, револьвер 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пневматическое оружие– не более 5 единиц.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боеприпасов устанавливаются из расчета: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– 18 патронов на обучаемого на каждый вид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– 500 патронов на обучаемого за весь курс;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– 20 патронов на одного владельца гражданского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 - 8 патронов на одну единицу оружия.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3" w:id="11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41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деятельностью по монтажу, наладке и техническому обслуживанию средств охранной сигнализации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01.12.2022 № 924 и Министра национальной экономики РК от 01.12.2022 № 113 (вводится в действие с 01.01.2023).</w:t>
      </w:r>
    </w:p>
    <w:p>
      <w:pPr>
        <w:spacing w:after="0"/>
        <w:ind w:left="0"/>
        <w:jc w:val="both"/>
      </w:pPr>
      <w:bookmarkStart w:name="z534" w:id="118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и физических лиц, осуществляющих деятельность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монтажу, наладке и техническому обслуживанию средств охранной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имеет непогашенную или неснятую в установленном законом порядке судимость.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субъекта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имеет непогашенную или неснятую в установленном законом порядке судимость.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не является лицо, состоящее на учете в организациях здравоохранения по поводу психического заболевания.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имеет непогашенную или неснятую в установленном законом порядке судимость.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не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5" w:id="11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53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охранной деятельностью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01.12.2022 № 924 и Министра национальной экономики РК от 01.12.2022 № 113 (вводится в действие с 01.01.2023);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12.05.2023 № 390 и Министра национальной экономики РК от 15.05.2023 № 65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bookmarkStart w:name="z538" w:id="121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осуществляющих охранную деятельность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документа, удостоверяющего его личность и принадлежность к частной охранной организации.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документа, удостоверяющего личность охранника и принадлежность его к частной охранной организации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обложка удостоверения изготавливается из кожи, лидерина, винилискожи или белокрона синего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снаружи, на лицевой стороне размещена надпись: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"КУӘЛІК УДОСТОВЕРЕНИЕ";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выполнен типографским офсетным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состоит из двух половин - левой и правой, размером 95 х 65 мм каждая;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-при изготовлении удостоверений не допускается использование государственной символики (в т.ч. водяными знаками).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частной охранной организации письменного договора об оказании охранных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документа, подтверждающего обязательное страхование работника, занимающего должность охранника частной охранной организации.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работников частной охранной организации, занимающих должности охранников соответствует следующим нормативам: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охране магистральных трубопроводов: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охранника, соблюдают следующие Правила ношения форменной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1.Форменная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форменной одежды осуществляется по общим эскизам, с учетом особенностей покроя соответствующей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форменной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"КҮЗЕТ". Допускается указание фамилии и инициалов охранника, либо его имени.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ношение тулупов (шуб) и меховых унт;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форменную одежду (куртки) нагрудных и наспинных светоотражающих полос.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галстука, либо футболки или футболки-поло с нагрудным и нарукавным знаками, установленного образца, без куртки, либо куртки с брюками с футболкой вместо рубашки.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форменной одежды, а также знаков различия и фурнитуры соответствующих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форменная одежда: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форменная одежда;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или съемным капюшоном с брюками утепленными,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классических моделей или специальная черного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валенки с галошами или без галош, сапоги резиновые (в зависимости от климатических условий и условий несения службы).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Форменная одежда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 низу силуэта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Летняя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 или шлем защитный;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специальная (ботинки с берцами, кроссовки)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Зимняя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цвета (в цветовой тон с воротником куртки утепленной);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водолазка трикотажная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специальная (ботинки с высокими берцами)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Нагрудный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120x30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футболок, футболок-поло, летних и зимних курток;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Наспинный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280x80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Нарукавный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футболок, футболок-поло, летних и зимних курток на 120 мм ниже плечевого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– членов Ассоциации охранных организаций Республики Казахстан, допускается ношение знака с логотипом Ассоциации, изготовленного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Знаки на головных уборах: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– 70 мм по горизонтали, 40 мм по вертикали;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– 60 мм, ширина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Знаки на одежде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 и пиджака на 120 мм ниже плечевого шва.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не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внутренних дел РК от 12.05.2023 № 390 и Министра национальной экономики РК от 15.05.2023 № 65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внутренних дел РК от 12.05.2023 № 390 и Министра национальной экономики РК от 15.05.2023 № 65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общественные объединения.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иностранные юридические лица, юридические лица с иностранным участием, иностранцы, лица без гражданства, а также имеющие в доверительном управлении частную охранную организацию.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факта оказания охранными организациями, учрежденными национальными компаниями, охранных услуг третьим лицам.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9" w:id="12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