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74e9" w14:textId="d697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энергетики Республики Казахстан от 27 июля 2016 года № 343 "Об утверждении типового договора о подключении объектов по использованию возобновляемых источников энергии, а также правил его заключения"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10 октября 2018 года № 406. Зарегистрирован в Министерстве юстиции Республики Казахстан 1 ноября 2018 года № 17664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27 июля 2016 года № 343 "Об утверждении типового договора о подключении объектов по использованию возобновляемых источников энергии, а также правил его заключения" (зарегистрирован в Реестре государственной регистрации нормативных правовых актов за № 14108, опубликован 2 сентября 2016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типового договора о подключении объектов по использованию возобновляемых источников энергии,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Энергопроизводящая организация, соответствующий объект которой включен в план размещения объектов по использованию возобновляемых источников энергии, в течение 30 (тридцати) календарных дней с момента получения технических условий на подключение к сети от Энергопередающей организации направляет ей заявку на заключение договора о подключении объектов по использованию возобновляемых источников энергии (далее - заявка) в произвольной форме.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учредительные документы Энергопроизводящей организации;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условия на подключение к сети;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схема выдачи мощности электростанции, разработанная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Электросетевых правил, утвержденных приказом Министра энергетики Республики Казахстан от 18 декабря 2014 года № 210 (зарегистрирован в Реестре государственной регистрации нормативных правовых актов за № 10899) (далее - Электросетевые правила);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писем Энергопередающей организации и системного оператора о согласовании Схемы выдачи мощности электростанции в соответствии с пунктом 4 Электросетевых правил.".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