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684b" w14:textId="0c66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проверочных листов за соблюдением законодательства Республики Казахстан о телерадиовещании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информации и коммуникаций Республики Казахстан от 31 октября 2018 года № 455 и Министра национальной экономики Республики Казахстан от 31 октября 2018 года № 39. Зарегистрирован в Министерстве юстиции Республики Казахстан 2 ноября 2018 года № 17674.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совместного приказа Министра информации и общественного развития РК от 30.03.2019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04.04.2019 № 24 (вводится в действие с 11.04.2019).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информации и общественного развития РК от 02.12.2022 № 534 и Министра национальной экономики РК от 02.12.2022 № 118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за соблюдением законодательства Республики Казахстан о телерадиовещании (далее – Критерии)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1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за соблюдением законодательства Республики Казахстан о телерадиовещании (далее – проверочный лист) в отношении теле-, радиокомпаний,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1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за соблюдением законодательства Республики Казахстан о телерадиовещании в отношении операторов телерадиовещания,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за соблюдением законодательства Республики Казахстан о телерадиовещании в отношении распространителей индивидуальных спутниковых и эфирных приемных устройств,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за соблюдением законодательства Республики Казахстан о телерадиовещании в отношении операторов телерадиовещания на соответствие квалификационным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информации и общественного развития РК от 02.12.2022 № 534 и Министра национальной экономики РК от 02.12.2022 № 118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30 декабря 2015 года № 1282 и исполняющего обязанности Министра национальной экономики Республики Казахстан от 31 декабря 2015 года № 844 "Об утверждении критериев оценки степени риска и проверочного листа за соблюдением законодательства Республики Казахстан о телерадиовещании" (зарегистрирован в Реестре государственной регистрации нормативных правовых актов за № 13009, опубликован 29 февраля 2016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информации Министерства информации и коммуникаций Республики Казахстан обеспечить: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информации и коммуникаций Республики Казахстан;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информации и коммуникаций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совместный приказ вводится в действие по истечении десяти календарных дней после дня его первого официального опубликования, за исключением строки, порядковый номер 30,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критериям, строки, порядковый номер 29,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приказу, которые вводятся в действие с 11 января 2019 года.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информации и коммуникаций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Д. Абаев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национальной экономики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Т. Сулейменов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bookmarkStart w:name="z17" w:id="15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специальным учетам Генеральной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прокуратуры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39</w:t>
            </w:r>
          </w:p>
        </w:tc>
      </w:tr>
    </w:tbl>
    <w:bookmarkStart w:name="z1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законодательства Республики Казахстан о телерадиовещании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информации и общественного развития РК от 17.05.2023 № 198-НҚ и и.о. Министра национальной экономики РК от 18.05.2023 № 73 (вводится в действие по истечении десяти календарных дней после дня его первого официального опубликования).</w:t>
      </w:r>
    </w:p>
    <w:bookmarkStart w:name="z2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за соблюдением законодательства Республики Казахстан о телерадиовещании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– Кодекс),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регулирующими государственными органами системы оценки и управления рисками, утвержденных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28577).</w:t>
      </w:r>
    </w:p>
    <w:bookmarkEnd w:id="18"/>
    <w:bookmarkStart w:name="z2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9"/>
    <w:bookmarkStart w:name="z2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значительное нарушение – нарушение требований, установленных нормативными правовыми актами в области телерадиовещания, создающие предпосылки для возникновения угрозы жизни и здоровья человека, законным интересам физических и юридических лиц, государства, а также наличие двух подтвержденных жалоб и обращений в отношении субъекта (объекта) контроля;</w:t>
      </w:r>
    </w:p>
    <w:bookmarkEnd w:id="20"/>
    <w:bookmarkStart w:name="z2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незначительное нарушение – нарушение требований, установленных нормативными правовыми актами в области телерадиовещания, несоблюдение которых не создает предпосылки для возникновения угрозы жизни и здоровью населения, законным интересам физических и юридических лиц, но выполнение, которых является обязательным для субъектов телерадиовещания при осуществлении своей деятельности, а также наличие одной подтвержденной жалобы либо обращения;</w:t>
      </w:r>
    </w:p>
    <w:bookmarkEnd w:id="21"/>
    <w:bookmarkStart w:name="z2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грубое нарушение – нарушение требований, установленных нормативными правовыми актами в области телерадиовещания, связанные с несоблюдением запрещающей нормы законодательства Республики Казахстан (запрещается, не допускается, не разрешается), а также нарушение требований, которые влечет за собой угрозу жизни и здоровью человека, законным интересам физических и юридических лиц, государства, наличие трех и более подтвержденных жалоб, и обращений в отношении субъекта (объекта) контроля;</w:t>
      </w:r>
    </w:p>
    <w:bookmarkEnd w:id="22"/>
    <w:bookmarkStart w:name="z2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причинения вреда в результате деятельности субъекта (объекта)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3"/>
    <w:bookmarkStart w:name="z2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квалификационным требованиям (далее – проверка на соответствие требованиям)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bookmarkEnd w:id="24"/>
    <w:bookmarkStart w:name="z2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за соблюдением законодательства Республики Казахстан о телерадиовещании;</w:t>
      </w:r>
    </w:p>
    <w:bookmarkEnd w:id="25"/>
    <w:bookmarkStart w:name="z2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6"/>
    <w:bookmarkStart w:name="z2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проверочный лист – перечень требований, включающий в себя требования, предъявляемые к деятельности субъектов (объектов) контроля, несоблюдение которых влечет за собой угрозу жизни и здоровью человека, законным интересам физических и юридических лиц, государства;</w:t>
      </w:r>
    </w:p>
    <w:bookmarkEnd w:id="27"/>
    <w:bookmarkStart w:name="z2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субъекты (объекты) контроля в области телерадиовещания – операторы телерадиовещания, теле-, радиокомпании и распространители индивидуальных спутниковых и эфирных приемных устройств.</w:t>
      </w:r>
    </w:p>
    <w:bookmarkEnd w:id="28"/>
    <w:bookmarkStart w:name="z2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балл – количественная мера исчисления риска;</w:t>
      </w:r>
    </w:p>
    <w:bookmarkEnd w:id="29"/>
    <w:bookmarkStart w:name="z2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30"/>
    <w:bookmarkStart w:name="z2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31"/>
    <w:bookmarkStart w:name="z2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32"/>
    <w:bookmarkStart w:name="z2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рисками при осуществлении профилактического контроля с посещением субъекта (объекта) контроля и (или) проверки на соответствие требованиям формируется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3"/>
    <w:bookmarkStart w:name="z2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(объекты) контроля распределяются к одной из следующих степеней риска (далее – степени риска):</w:t>
      </w:r>
    </w:p>
    <w:bookmarkEnd w:id="34"/>
    <w:bookmarkStart w:name="z2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5"/>
    <w:bookmarkStart w:name="z2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6"/>
    <w:bookmarkStart w:name="z2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7"/>
    <w:bookmarkStart w:name="z2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 по объективным критериям, проводится проверка на соответствие требованиям,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38"/>
    <w:bookmarkStart w:name="z2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 по объективным критериям, проводится проверка на соответствие требованиям, профилактический контроль без посещения субъекта (объекта) контроля и внеплановая проверка.</w:t>
      </w:r>
    </w:p>
    <w:bookmarkEnd w:id="39"/>
    <w:bookmarkStart w:name="z2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по субъективным критериям относят субъекты (объекты) контроля к одной из следующих степеней риска:</w:t>
      </w:r>
    </w:p>
    <w:bookmarkEnd w:id="40"/>
    <w:bookmarkStart w:name="z2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1"/>
    <w:bookmarkStart w:name="z2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2"/>
    <w:bookmarkStart w:name="z2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3"/>
    <w:bookmarkStart w:name="z2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bookmarkEnd w:id="44"/>
    <w:bookmarkStart w:name="z2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5"/>
    <w:bookmarkStart w:name="z2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6"/>
    <w:bookmarkStart w:name="z2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7"/>
    <w:bookmarkStart w:name="z2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проверки на соответствие требованиям и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8"/>
    <w:bookmarkStart w:name="z2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49"/>
    <w:bookmarkStart w:name="z2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объективных критериев осуществляется посредством определения риска.</w:t>
      </w:r>
    </w:p>
    <w:bookmarkEnd w:id="50"/>
    <w:bookmarkStart w:name="z2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риска государственного контроля осуществляется с учетом одного из следующих критериев:</w:t>
      </w:r>
    </w:p>
    <w:bookmarkEnd w:id="51"/>
    <w:bookmarkStart w:name="z2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52"/>
    <w:bookmarkStart w:name="z2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 в области телерадиовещания;</w:t>
      </w:r>
    </w:p>
    <w:bookmarkEnd w:id="53"/>
    <w:bookmarkStart w:name="z2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жизни или здоровья человека, законных интересов физических и юридических лиц, государства.</w:t>
      </w:r>
    </w:p>
    <w:bookmarkEnd w:id="54"/>
    <w:bookmarkStart w:name="z28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анализа всех возможных рисков субъекты (объекты) контроля распределяются по трем степеням риска (высокая, средняя и низкая).</w:t>
      </w:r>
    </w:p>
    <w:bookmarkEnd w:id="55"/>
    <w:bookmarkStart w:name="z2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риска за соблюдением законодательства Республики Казахстан о телерадиовещании осуществляется в зависимости от вероятности причинения вреда в результате деятельности субъекта (объекта) контроля жизни или здоровью человека, законным интересам физических и юридических лиц, имущественным интересам государства деятельностью субъектов (объектов) контроля, связанную с не обеспечением конституционных гарантий прав на свободное получение информации и распространение ее любыми, не запрещенными законами, способами, свободы слова и творчества, информационной безопасности личности, общества и государства при использовании услуг телерадиовещания.</w:t>
      </w:r>
    </w:p>
    <w:bookmarkEnd w:id="56"/>
    <w:bookmarkStart w:name="z2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к высокой степени риска относятся теле-, радиокомпании, к средней степени риска относятся операторы телерадиовещания, к низкой степени риска относятся распространители индивидуальных спутниковых и эфирных приемных устройств.</w:t>
      </w:r>
    </w:p>
    <w:bookmarkEnd w:id="57"/>
    <w:bookmarkStart w:name="z29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58"/>
    <w:bookmarkStart w:name="z2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</w:p>
    <w:bookmarkEnd w:id="59"/>
    <w:bookmarkStart w:name="z2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60"/>
    <w:bookmarkStart w:name="z2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61"/>
    <w:bookmarkStart w:name="z2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базы данных и сбор информации необходимы для выявления субъектов (объектов) контроля, нарушающих законодательство Республики Казахстан в области телерадиовещания.</w:t>
      </w:r>
    </w:p>
    <w:bookmarkEnd w:id="62"/>
    <w:bookmarkStart w:name="z2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для проведения профилактического контроля с посещением субъекта (объекта) контроля используются следующие источники информации:</w:t>
      </w:r>
    </w:p>
    <w:bookmarkEnd w:id="63"/>
    <w:bookmarkStart w:name="z2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предыдущих внеплановых проверок и профилактического контроля с посещением субъектов (объектов) контроля. </w:t>
      </w:r>
    </w:p>
    <w:bookmarkEnd w:id="64"/>
    <w:bookmarkStart w:name="z2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для проведения проверки на соответствие требованиям используется следующий источник информации:</w:t>
      </w:r>
    </w:p>
    <w:bookmarkEnd w:id="65"/>
    <w:bookmarkStart w:name="z3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предыдущих проверок в отношении операторов телерадиовещания. </w:t>
      </w:r>
    </w:p>
    <w:bookmarkEnd w:id="66"/>
    <w:bookmarkStart w:name="z3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имеющихся источников информации, уполномоченный орган в области телерадиовещания формирует субъективные критерии, подлежащие оценке.</w:t>
      </w:r>
    </w:p>
    <w:bookmarkEnd w:id="67"/>
    <w:bookmarkStart w:name="z3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(объекта) контроля в отношении субъекта (объекта) контроля с наибольшим потенциальным риском.</w:t>
      </w:r>
    </w:p>
    <w:bookmarkEnd w:id="68"/>
    <w:bookmarkStart w:name="z3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69"/>
    <w:bookmarkStart w:name="z3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70"/>
    <w:bookmarkStart w:name="z3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 соответствуют степени нарушения – грубое, значительное и незначительное.</w:t>
      </w:r>
    </w:p>
    <w:bookmarkEnd w:id="71"/>
    <w:bookmarkStart w:name="z3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грубых, значительных и незначительных нарушений устанавливаются в критериях оценки степени риска уполномоченного органа в области телерадиовещания с учетом специфики сферы в области телерадиовещания.</w:t>
      </w:r>
    </w:p>
    <w:bookmarkEnd w:id="72"/>
    <w:bookmarkStart w:name="z3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субъективных критериев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нарушений.</w:t>
      </w:r>
    </w:p>
    <w:bookmarkEnd w:id="73"/>
    <w:bookmarkStart w:name="z3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4 настоящих Критериев, рассчитывается показатель степени риска по субъективным критериям по шкале от 0 до 100 баллов.</w:t>
      </w:r>
    </w:p>
    <w:bookmarkEnd w:id="74"/>
    <w:bookmarkStart w:name="z3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графики или списки проведения контрольных мероприятий.</w:t>
      </w:r>
    </w:p>
    <w:bookmarkEnd w:id="75"/>
    <w:bookmarkStart w:name="z3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и (или) проверка на соответствие требованиям, не должен превышать пяти процентов от общего количества таких субъектов контроля в определенной сфере государственного контроля.</w:t>
      </w:r>
    </w:p>
    <w:bookmarkEnd w:id="76"/>
    <w:bookmarkStart w:name="z3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нарушений требований к субъектам в области телерадиовещания в отношении деятельности теле-, радиокомпаний, операторов телерадиовещания и распространителей индивидуальных спутниковых и эфирных приемных устройств,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77"/>
    <w:bookmarkStart w:name="z3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нарушения требований к субъектам в области телерадиовещания, для проведения проверки на соответствие требованиям деятельности операторов телерадиовещания,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78"/>
    <w:bookmarkStart w:name="z3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телерадиовещания в случаях:</w:t>
      </w:r>
    </w:p>
    <w:bookmarkEnd w:id="79"/>
    <w:bookmarkStart w:name="z3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(объекта) контроля или проведения проверок на соответствие требованиям.</w:t>
      </w:r>
    </w:p>
    <w:bookmarkEnd w:id="80"/>
    <w:bookmarkStart w:name="z3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освобождения от профилактического контроля с посещением субъекта (объекта) контроля и проведения проверки на соответствие требованиям, регулирующими государственными органами, а также государственными органами учитываются смягчающие индикаторы.</w:t>
      </w:r>
    </w:p>
    <w:bookmarkEnd w:id="81"/>
    <w:bookmarkStart w:name="z3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смягчающим индикаторам относится:</w:t>
      </w:r>
    </w:p>
    <w:bookmarkEnd w:id="82"/>
    <w:bookmarkStart w:name="z31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аудио и (или) видео фиксации, с передачей данных в онлайн-режиме.</w:t>
      </w:r>
    </w:p>
    <w:bookmarkEnd w:id="83"/>
    <w:bookmarkStart w:name="z31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освобождение от профилактического контроля с посещением субъекта (объекта) контроля и (или) проведения проверки на соответствие требованиям регулирующими государственными органами, а также государственными органами осуществляется в части требований, данные по которым получены указанными в смягчающих индикаторах способами.</w:t>
      </w:r>
    </w:p>
    <w:bookmarkEnd w:id="84"/>
    <w:bookmarkStart w:name="z31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общего показателя степени риска по субъективным критериям</w:t>
      </w:r>
    </w:p>
    <w:bookmarkEnd w:id="85"/>
    <w:bookmarkStart w:name="z32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отнесения субъекта контроля к степени риска применяется следующий порядок расчета показателя степени риска.</w:t>
      </w:r>
    </w:p>
    <w:bookmarkEnd w:id="86"/>
    <w:bookmarkStart w:name="z32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 (SC), с последующей нормализацией значений, данных в диапазон от 0 до 100 баллов.</w:t>
      </w:r>
    </w:p>
    <w:bookmarkEnd w:id="87"/>
    <w:bookmarkStart w:name="z32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88"/>
    <w:bookmarkStart w:name="z32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89"/>
    <w:bookmarkStart w:name="z32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90"/>
    <w:bookmarkStart w:name="z32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SC – показатель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91"/>
    <w:bookmarkStart w:name="z32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92"/>
    <w:bookmarkStart w:name="z32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93"/>
    <w:bookmarkStart w:name="z32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одного грубого нарушения по любому из источников информации,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94"/>
    <w:bookmarkStart w:name="z32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95"/>
    <w:bookmarkStart w:name="z33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96"/>
    <w:bookmarkStart w:name="z33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7"/>
    <w:bookmarkStart w:name="z3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98"/>
    <w:bookmarkStart w:name="z33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99"/>
    <w:bookmarkStart w:name="z33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100"/>
    <w:bookmarkStart w:name="z33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101"/>
    <w:bookmarkStart w:name="z33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102"/>
    <w:bookmarkStart w:name="z33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103"/>
    <w:bookmarkStart w:name="z33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(SР2 х 100/SР1) х 0,3, где:</w:t>
      </w:r>
    </w:p>
    <w:bookmarkEnd w:id="104"/>
    <w:bookmarkStart w:name="z33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105"/>
    <w:bookmarkStart w:name="z34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106"/>
    <w:bookmarkStart w:name="z34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107"/>
    <w:bookmarkStart w:name="z34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08"/>
    <w:bookmarkStart w:name="z3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109"/>
    <w:bookmarkStart w:name="z34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10"/>
    <w:bookmarkStart w:name="z34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111"/>
    <w:bookmarkStart w:name="z3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112"/>
    <w:bookmarkStart w:name="z3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13"/>
    <w:bookmarkStart w:name="z3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Расчет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производится по шкале от 0 до 100 баллов и осуществляется по следующей формуле:</w:t>
      </w:r>
    </w:p>
    <w:bookmarkEnd w:id="114"/>
    <w:bookmarkStart w:name="z34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20701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116"/>
    <w:bookmarkStart w:name="z3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117"/>
    <w:bookmarkStart w:name="z3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8"/>
    <w:bookmarkStart w:name="z3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Полученное значение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включается в расчет показателя степени риска по субъективным критериям.</w:t>
      </w:r>
    </w:p>
    <w:bookmarkEnd w:id="119"/>
    <w:bookmarkStart w:name="z3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20"/>
    <w:bookmarkStart w:name="z3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15621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122"/>
    <w:bookmarkStart w:name="z3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23"/>
    <w:bookmarkStart w:name="z3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24"/>
    <w:bookmarkStart w:name="z35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125"/>
    <w:bookmarkStart w:name="z36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126"/>
    <w:bookmarkStart w:name="z36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сфер деятельности субъектов (объектов) контроля, отнесенных к высокой степени риска, кратность проведения проверки на соответствие требованиям определяется критериями оценки степени риска, но не чаще одного раза в год.</w:t>
      </w:r>
    </w:p>
    <w:bookmarkEnd w:id="127"/>
    <w:bookmarkStart w:name="z3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средней степени риска, кратность проведения проверок на соответствие требованиям определяется критериями оценки степени риска, но не чаще одного раза в два года.</w:t>
      </w:r>
    </w:p>
    <w:bookmarkEnd w:id="128"/>
    <w:bookmarkStart w:name="z3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кратность проведения проверок на соответствие требованиям определяется критериями оценки степени риска, но не чаще одного раза в три года.</w:t>
      </w:r>
    </w:p>
    <w:bookmarkEnd w:id="129"/>
    <w:bookmarkStart w:name="z3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Кратность проведения профилактического контроля с посещением субъекта (объекта) отнесенных к высокой и средней степеням риска, не может быть чаще двух раз в год.</w:t>
      </w:r>
    </w:p>
    <w:bookmarkEnd w:id="130"/>
    <w:bookmarkStart w:name="z3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131"/>
    <w:bookmarkStart w:name="z3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Списки профилактического контроля с посещением субъектов (объектов) контроля составляются с учетом приоритетности субъекта (объекта) контроля с наибольшим показателем степени риска по субъективным критериям.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36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в области телерадиовещания в отношении деятельности теле-, радиокомпаний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отечественных телепрограмм, за исключением рекламы, менее пятидесяти процентов в еженедельном объеме телерадиовещания отечественных телеканалов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музыкальных произведений казахстанских авторов либо исполнителей и отечественных радиопрограмм, за исключением рекламы, в еженедельном объеме радиовещания отечественных радиоканалов: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1 января 2018 года – менее сорока пяти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1 января 2020 года – менее пятидесяти процентов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дополнительной информации, носящей характер коммерческой рекламы, превышающей двадцать пять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радиоканалах, не специализирующихся на сообщениях и материалах рекламного характера, превышающей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телеторговли на телеканалах, не специализирующихся на сообщениях и материалах рекламного характера, превышающей более тридцати процентов от общего объема вещания рекламы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виде наложений, в том числе способом бегущей строки, более семи с половиной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 эфир теле-, радиоканалов без объявления своего наименования, а при непрерывном вещании не реже четырех раз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Еженедельный объем теле-, радиопрограмм на казахском языке по времени менее суммарного объема теле-, радиопрограмм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теле-, радиопрограмм на казахском языке в интервалах времени продолжительностью шесть часов каждый, исчисляемый с ноля часов местного времени, менее суммарного объема теле-, радиопрограмм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рекламы на казахском языке в интервалах времени через каждые шесть часов, исчисляемых с ноля часов местного времени, менее суммарного объема рекламы, распространяемой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собственником теле-, радиоканала срока распространения теле-, радиопрограмм в течение шести месяцев со дня получения свидетельства о постановке на учет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требования по обеспечению не менее одной телепрограммы новостного характера в период с шестнадцати до двадцати двух часов местного времени сурдопереводом или переводом в виде субтитров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обязательных сообщений, размещаемых на телеканалах, сурдопереводом или переводом в виде субтитров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Ретрансляция в еженедельном объеме отечественными теле-, радиоканалами теле-, радиопрограмм иностранных теле-, радиоканалов, превышающем двадцать процентов от общего объема теле-, радиопрограмм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с 6.00 часов до 22.00 часов по местному времени информационной продукции, содержащей информацию, запрещенную для детей: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побуждающая детей к совершению действий, представляющих угрозу их жизни и (или) здоровью, в том числе к суициду;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провоцирующая детей на антиобщественные и противоправные действия; содержащая специальный сексуально-эротический характер;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 описание и (или) изображение сексуального насилия;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 ненормативную лексику;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которой среди детей запрещено, отнесенную к возрастной категории "с 18 лет"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рекламы о деятельности финансовой (инвестиционной) пирамиды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рекламой, в том числе способом бегущей строки, трансляции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телепрограмм, а также демонстрацию детских телепрограмм, за исключением рекламы, предназначенной для детей и подростков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 в дни национального траура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информационной продукции без указания знака возрастной категории или без сообщения возрастной категории в начале теле-, радиопрограммы, а также при каждом возобновлении после ее прерывания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 в период с двадцати двух часов вечера до шести часов утра местного времени на отечественных теле-, радиоканалах (за исключением детских и религиозных) во время трансляции и (или) ретрансляции без предупреждения о вреде чрезмерного потребления вина не менее чем на десяти процентах рекламной площади (пространства); без сопровождения двумя социальными рекламами по популяризации здорового образа жизни; без сопровождения сообщением, предупреждающим о вреде чрезмерного потребления вина на радиоканалах по окончании трансляции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содержащей рекламу вина;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связанной с трудовой деятельностью и управлением транспортным средством;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несовершеннолетних, в том числе выполненную с помощью мультипликации (анимации);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адресованной несовершеннолетним;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утверждающей, что вино имеет лечебные свойства, поощряющей его неумеренное употребление, осуждающей воздержание от употребления вина; утверждающей, что употребление вина способствует укреплению взаимоотношений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соответствующего товара (работ, услуг), а также самого рекламодателя, подлежащего лицензированию, без указания номера лицензии и наименования органа, выдавшего лицензию, кроме рекламы на радио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случаев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общем объеме вещания рекламы в сутки продолжительностью более двадцати процентов в период времени с восемнадцати до двадцати трех часов местного времени в течение часа времени вещания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рекламы, размещаемой на безвозмездной основе на обязательных теле-, радиоканалах, менее десяти выходов в интервале времени продолжительностью восемнадцать часов, исчисляемом с шести часов утра местного времени, с обязательными двумя выходами в интервале времени продолжительностью шесть часов, исчисляемом с восемнадцати часов местного времени ежедневно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неравномерно в течение всего ежедневного ее выхода в эфир на территории Республики Казахстан на казахском и русском языках, а также по усмотрению рекламодателя и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радиопрограммах социальной рекламы с упоминанием о спонсорах продолжительностью более трех секунд о каждом, в телепрограммах социальной рекламы с упоминанием о спонсорах продолжительностью более трех секунд о каждом, и такому упоминанию отведено более чем семь процентов площади кадра, а в социальной рекламе, распространяемой другими способами, – более чем пять процентов рекламной площади (пространства)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звука при трансляции рекламы громче звука транслируемой программы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в сетях телекоммуникаций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качества подачи теле-, радиоканалами теле-, радиопрограмм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теле-, радиокомпаниями и операторами телерадиовещания независимо от их форм собственности в оповещении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37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в области телерадиовещания в отношении деятельности операторов телерадиовещания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оператором телерадиовещания обязательных теле-, радиоканалов, не в приоритетном в цифровом вещании последовательных чисел, начиная с первого и более, и в аналоговом вещании путем размещения в начале сетки разделения частот 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помех иным радиопередающим и (или) радиоприемным средствам связи посредством использования радиоэлектронных средств приема и передачи сигнала телерадиовещания, несоответствующих заявленным техническим параметрам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при ретрансляции операторами телерадиовещания иностранных теле-, радиоканалов на территории Республики Казахстан, за исключением: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социальной рекламы;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рекламы, размещаемой в месте события, транслируемого в прямом эфире или записи повтора прямого эфира;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рекламы, распространяемой иностранными теле-, радиоканалами, специализирующимися исключительно на сообщениях и материалах рекламного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иностранных теле-, радиоканалов, не поставленных на учет в уполномоченном органе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письменного согласия собственников здания и (или) зданий по организации системы коллективного приема, не предусматривающей коммерческой цели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использования для распространения теле-, радиоканалов технических средств телерадиовещания, не прошедших процедуры подтверждения соответствия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теле-, радиокомпаниями и операторами телерадиовещания независимо от их форм собственности в оповещении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37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в области телерадиовещания в отношении деятельности распространителей индивидуальных спутниковых и эфирных приемных устройств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без лицензии в сфере телерадиовещания и не обладающих собственными спутниковыми системами вещания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37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в области телерадиовещания, для проведения проверки на соответствие требованиям деятельности операторов телерадиовещания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одной трети от общего числа инженерно-технических специалистов, имеющих профильное высшее, техническое или профессиональное образование в сфере телекоммуникаций и практический опыт по специальности не менее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технических возможностей для организации оповещения населения в случае чрезвычайных ситуаций (схема организации оповещения населения в случае чрезвычайных ситуаций)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предварительных договоров на ретрансляцию теле-, радиоканалов с теле-, радиокомпаниями-правообладателями (для многопрограммного вещания)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и площади для размещения и эксплуатации технических средств, административно-управленческого персонала, обслуживания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 и испытательного оборудования для проведения контрольно-измерительных и испытательных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радиоканалов посредством аналогового эфирного 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эфирного цифрового телерадиовещания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кабельного и эфирно-кабельного телерадиовещания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эфирно-кабельного телерадиовещания при наличии разрешения на использование полос частот, радиочастот (радиочастотных каналов)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системы коллективного приема теле-, радиоканалов, преследующей коммерческие цели без наличия лицензии для занятия деятельностью по распространение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в сетях телекоммуникаций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455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39</w:t>
            </w:r>
          </w:p>
        </w:tc>
      </w:tr>
    </w:tbl>
    <w:bookmarkStart w:name="z23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 телерадиовещании в отношении теле-, радиокомпаний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информации и общественного развития РК от 02.12.2022 № 534 и Министра национальной экономики РК от 02.12.2022 № 118 (вводится в действие с 01.01.2023).</w:t>
      </w:r>
    </w:p>
    <w:p>
      <w:pPr>
        <w:spacing w:after="0"/>
        <w:ind w:left="0"/>
        <w:jc w:val="both"/>
      </w:pPr>
      <w:bookmarkStart w:name="z236" w:id="138"/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назначивший проверку / профилактический контроль с 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     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отечественных телепрограмм, за исключением рекламы, менее пятидесяти процентов в еженедельном объеме телерадиовещания отечественных телеканалов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музыкальных произведений казахстанских авторов либо исполнителей и отечественных радиопрограмм, за исключением рекламы, в еженедельном объеме радиовещания отечественных радиоканалов: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1 января 2018 года – менее сорока пяти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1 января 2020 года – менее пятидесяти процентов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дополнительной информации, носящей характер коммерческой рекламы, превышающей двадцать пять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радиоканалах, не специализирующихся на сообщениях и материалах рекламного характера, превышающей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телеторговли на телеканалах, не специализирующихся на сообщениях и материалах рекламного характера, превышающей более тридцати процентов от общего объема вещания рекламы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виде наложений, в том числе способом бегущей строки, более семи с половиной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 эфир теле-, радиоканалов без объявления своего наименования, а при непрерывном вещании не реже четырех раз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Еженедельный объем теле-, радиопрограмм на казахском языке по времени менее суммарного объема теле-, радиопрограмм на других языках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теле-, радиопрограмм на казахском языке в интервалах времени продолжительностью шесть часов каждый, исчисляемый с ноля часов местного времени, менее суммарного объема теле-, радиопрограмм на других языках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рекламы на казахском языке в интервалах времени через каждые шесть часов, исчисляемых с ноля часов местного времени, менее суммарного объема рекламы, распространяемой на других языках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собственником теле-, радиоканала срока распространения теле-, радиопрограмм в течение шести месяцев со дня получения свидетельства о постановке на учет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требования по обеспечению не менее одной телепрограммы новостного характера в период с шестнадцати до двадцати двух часов местного времени сурдопереводом или переводом в виде субтитров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обязательных сообщений, размещаемых на телеканалах, сурдопереводом или переводом в виде субтитров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Ретрансляция в еженедельном объеме отечественными теле-, радиоканалами теле-, радиопрограмм иностранных теле-, радиоканалов, превышающем двадцать процентов от общего объема теле-, радиопрограмм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с 6.00 часов до 22.00 часов по местному времени информационной продукции, содержащей информацию, запрещенную для детей: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побуждающая детей к совершению действий, представляющих угрозу их жизни и (или) здоровью, в том числе к суициду;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провоцирующая детей на антиобщественные и противоправные действия; содержащая специальный сексуально-эротический характер;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 описание и (или) изображение сексуального насилия;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 ненормативную лексику;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которой среди детей запрещено, отнесенную к возрастной категории "с 18 лет"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рекламы о деятельности финансовой (инвестиционной) пирамиды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рекламой, в том числе способом бегущей строки, трансляции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телепрограмм, а также демонстрацию детских телепрограмм, за исключением рекламы, предназначенной для детей и подростков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 в дни национального траура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информационной продукции без указания знака возрастной категории или без сообщения возрастной категории в начале теле-, радиопрограммы, а также при каждом возобновлении после ее прерывания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 в период с двадцати двух часов вечера до шести часов утра местного времени на отечественных теле-, радиоканалах (за исключением детских и религиозных) во время трансляции и (или) ретрансляции без предупреждения о вреде чрезмерного потребления вина не менее чем на десяти процентах рекламной площади (пространства); без сопровождения двумя социальными рекламами по популяризации здорового образа жизни; без сопровождения сообщением, предупреждающим о вреде чрезмерного потребления вина на радиоканалах по окончании трансляции рекламы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содержащей рекламу вина;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связанной с трудовой деятельностью и управлением транспортным средством;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несовершеннолетних, в том числе выполненную с помощью мультипликации (анимации);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адресованной несовершеннолетним;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утверждающей, что вино имеет лечебные свойства, поощряющей его неумеренное употребление, осуждающей воздержание от употребления вина; утверждающей, что употребление вина способствует укреплению взаимоотношений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соответствующего товара (работ, услуг), а также самого рекламодателя, подлежащего лицензированию, без указания номера лицензии и наименования органа, выдавшего лицензию, кроме рекламы на радио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случаев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общем объеме вещания рекламы в сутки продолжительностью более двадцати процентов в период времени с восемнадцати до двадцати трех часов местного времени в течение часа времени вещания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рекламы, размещаемой на безвозмездной основе на обязательных теле-, радиоканалах, менее десяти выходов в интервале времени продолжительностью восемнадцать часов, исчисляемом с шести часов утра местного времени, с обязательными двумя выходами в интервале времени продолжительностью шесть часов, исчисляемом с восемнадцати часов местного времени ежедневно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неравномерно в течение всего ежедневного ее выхода в эфир на территории Республики Казахстан на казахском и русском языках, а также по усмотрению рекламодателя и на других языках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радиопрограммах социальной рекламы с упоминанием о спонсорах продолжительностью более трех секунд о каждом, в телепрограммах социальной рекламы с упоминанием о спонсорах продолжительностью более трех секунд о каждом, и такому упоминанию отведено более чем семь процентов площади кадра, а в социальной рекламе, распространяемой другими способами, – более чем пять процентов рекламной площади (пространства)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звука при трансляции рекламы громче звука транслируемой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записи и хранении транслируемых и ретранслируемых теле-, радиопрограмм в течение шести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качества подачи теле-, радиоканалами теле-, радиопрограмм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теле-, радиокомпаниями и операторами телерадиовещания независимо от их форм собственности в оповещении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7" w:id="13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455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39</w:t>
            </w:r>
          </w:p>
        </w:tc>
      </w:tr>
    </w:tbl>
    <w:bookmarkStart w:name="z23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 телерадиовещании в отношении операторов телерадиовещания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информации и общественного развития РК от 02.12.2022 № 534 и Министра национальной экономики РК от 02.12.2022 № 118 (вводится в действие с 01.01.2023).</w:t>
      </w:r>
    </w:p>
    <w:p>
      <w:pPr>
        <w:spacing w:after="0"/>
        <w:ind w:left="0"/>
        <w:jc w:val="both"/>
      </w:pPr>
      <w:bookmarkStart w:name="z240" w:id="141"/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назначивший проверку / профилактический контроль с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     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оператором телерадиовещания обязательных теле-, радиоканалов, не в приоритетном в цифровом вещании последовательных чисел, начиная с первого и более, и в аналоговом вещании путем размещения в начале сетки разделения частот 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помех иным радиопередающим и (или) радиоприемным средствам связи посредством использования радиоэлектронных средств приема и передачи сигнала телерадиовещания, несоответствующих заявленным техническим параметрам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при ретрансляции операторами телерадиовещания иностранных теле-, радиоканалов на территории Республики Казахстан, за исключением: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социальной рекламы;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рекламы, размещаемой в месте события, транслируемого в прямом эфире или записи повтора прямого эфира;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рекламы, распространяемой иностранными теле-, радиоканалами, специализирующимися исключительно на сообщениях и материалах рекламного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иностранных теле-, радиоканалов, не поставленных на учет в уполномоченном органе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письменного согласия собственников здания и (или) зданий по организации системы коллективного приема, не предусматривающей коммерческой цели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использования для распространения теле-, радиоканалов технических средств телерадиовещания, не прошедших процедуры подтверждения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теле-, радиокомпаниями и операторами телерадиовещания независимо от их форм собственности в оповещении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1" w:id="14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отчество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(объекта) контроля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 w:val="false"/>
          <w:i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455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39</w:t>
            </w:r>
          </w:p>
        </w:tc>
      </w:tr>
    </w:tbl>
    <w:bookmarkStart w:name="z24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 телерадиовещании в отношении распространителей индивидуальных спутниковых и эфирных приемных устройств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информации и общественного развития РК от 17.02.2022 № 41 и Министра национальной экономики РК от 21.02.2022 № 16 (вводится в действие по истечении десяти календарных дней после дня его первого официального опубликования);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информации и общественного развития РК от 02.12.2022 № 534 и Министра национальной экономики РК от 02.12.2022 № 118 (вводится в действие с 01.01.2023).</w:t>
      </w:r>
    </w:p>
    <w:p>
      <w:pPr>
        <w:spacing w:after="0"/>
        <w:ind w:left="0"/>
        <w:jc w:val="both"/>
      </w:pPr>
      <w:bookmarkStart w:name="z244" w:id="144"/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назначивший проверку / профилактический контроль с 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без лицензии в сфере телерадиовещания и не обладающих собственными спутниковыми системами вещания на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5" w:id="145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 ______________________________________________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(объекта) контроля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 2022 года № __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</w:tbl>
    <w:bookmarkStart w:name="z24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 телерадиовещании в отношении операторов телерадиовещания на соответствие квалификационным требованиям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Совместный приказ дополнен приложением 5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информации и общественного развития РК от 02.12.2022 № 534 и Министра национальной экономики РК от 02.12.2022 № 118 (вводится в действие с 01.01.2023).</w:t>
      </w:r>
    </w:p>
    <w:p>
      <w:pPr>
        <w:spacing w:after="0"/>
        <w:ind w:left="0"/>
        <w:jc w:val="both"/>
      </w:pPr>
      <w:bookmarkStart w:name="z249" w:id="147"/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назначивший проверку / профилактический контроль с 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     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одной трети от общего числа инженерно-технических специалистов, имеющих профильное высшее, техническое или профессиональное образование в сфере телекоммуникаций и практический опыт по специальности не менее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технических возможностей для организации оповещения населения в случае чрезвычайных ситуаций (схема организации оповещения населения в случае чрезвычайных ситуаций)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предварительных договоров на ретрансляцию теле-, радиоканалов с теле-, радиокомпаниями-правообладателями (для многопрограммного вещания)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и площади для размещения и эксплуатации технических средств, административно-управленческого персонала, обслуживания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 и испытательного оборудования для проведения контрольно-измерительных и испытательных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радиоканалов посредством аналогового эфирного 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радиоканалов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эфирного цифрового телерадиовещания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кабельного и эфирно-кабельного телерадиовещания без лицензии для занятия деятельностью по распространению теле-, радиоканалов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теле-, радиоканалов операторами телерадиовещания эфирно-кабельного телерадиовещания при наличии разрешения на использование полос частот, радиочастот (радиочастотных каналов)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системы коллективного приема теле-, радиоканалов, преследующей коммерческие цели без наличия лицензии для занятия деятельностью по распространение теле-, радиоканалов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в сетях телекоммуникаций без лицензии для занятия деятельностью по распространению теле-, радиоканалов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0" w:id="148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 ____________________________________________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отчество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     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