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d65e" w14:textId="954d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сентября 2018 года № 859. Зарегистрирован в Министерстве юстиции Республики Казахстан 3 ноября 2018 года № 17687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Министра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2018 года № 859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финансов Республики Казахстан, подлежащих утрате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25 февраля 2015 года № 124 "Об утверждении Правил выдачи квалификационного аттестата специалиста по таможенному декларированию" (зарегистрирован в Реестре государственной регистрации нормативных правовых актов за № 10657, опубликован 23 апреля 2015 года в информационно-правовой системе "Әділет").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марта 2015 года № 226 "Об утверждении Правил представления, использования и хранения таможенной декларации в виде электронного документа" (зарегистрирован в Реестре государственной регистрации нормативных правовых актов за № 10857, опубликован 20 мая 2015 года в информационно-правовой системе "Әділет").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31 марта 2015 года № 238 "О некоторых вопросах выдачи квалификационного аттестата специалиста по таможенному декларированию" (зарегистрирован в Реестре государственной регистрации нормативных правовых актов за № 10942, опубликован 22 мая 2015 года в информационно-правовой системе "Әділет").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