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892a" w14:textId="1c48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16 августа 2017 года № 612 "Об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октября 2018 года № ҚР ДСМ-27. Зарегистрирован в Министерстве юстиции Республики Казахстан 6 ноября 2018 года № 17701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августа 2017 года № 612 "Об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функций" (зарегистрирован в Реестре государственной регистрации нормативных правовых актов под № 15661, опубликован 25 сентября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перечень, сроки представления финансовой и иной отчетности фондом социального медицинского страхования для обеспечения контрольных функций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"Отчет о размещении активов фонда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"Отчет по активам и пассивам фонда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"Отчет о поступлении и выбытии активов фонда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"Отчет об использовании резерва фонда социального медицинского страхования на покрытие непредвиденных расходов"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"Отчет о планировании и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"Отчет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по поставщикам"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"Отчет об использовании трансфертов фондом социального медицинского страхования на оплату услуг по оказанию амбулаторно-поликлинической помощи в рамках гарантированного объема бесплатной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"Отчет об использовании трансфертов фондом социального медицинского страхования на оплату услуг по оказанию стационарозамещающей медицинской помощи в рамках гарантированного объема бесплатной медицинской помощи, за исключением социально-значимых заболеваний"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форму "Отчет об использовании трансфертов фондом социального медицинского страхования на оплату услуг по оказанию стационарной медицинской помощи в рамках гарантированного объема бесплатной медицинской помощи, за исключением социально-значимых заболеваний" согласно приложению 10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форму "Отчет об использовании трансфертов фондом социального медицинского страхования на оплату услуг по оказанию восстановительного лечения и реабилитации в рамках гарантированного объема бесплатной медицинской помощи, за исключением социально-значимых заболеваний" согласно приложению 11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форму "Отчет об использовании трансфертов фондом социального медицинского страхования на оплату услуг по оказанию скорой медицинской помощи, медицинской помощи, связанной с доставкой квалифицированных специалистов либо транспортировкой пациента средствами авиатранспорта и автотранспорта в рамках гарантированного объема бесплатной медицинской помощи" согласно приложению 12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форму "Отчет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помощи" согласно приложению 13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форму "Отчет об использовании трансфертов фондом социального медицинского страхования на оплату услуги паталого-анатомического бюро (отделений) и по обеспечению препаратами крови и ее компонентов в рамках гарантированного объема бесплатной медицинской помощи" согласно приложению 14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форму "Отчет о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 согласно приложению 15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форму "Отчет об использовании трансфертов фондом социального медицинского страхования на оплату стоимости лекарственного обеспечения на амбулаторном уровне в рамках гарантированного объема бесплатной медицинской помощи" согласно приложению 16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форму "Отчет об использовании трансфертов фонду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правоохранительных органов" согласно приложению 17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форму "Отчет по взносам государства на обязательное социальное медицинское страхование за лиц, освобожденных от уплаты взносов в фонд социального медицинского страхования" согласно приложению 18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форму "Отчет об оплате услуг субъектов здравоохранения по оказанию медицинской помощи в системе обязательного социального медицинского страхования" согласно приложению 19 к настоящему приказу.".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7, 8, 9, 10, 11, 12, 13, 14, 15, 16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612";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форме "Отчет об использовании трансфертов фонду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правоохранительных органов":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 изложить в следующей редакции: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2"/>
        <w:gridCol w:w="2202"/>
        <w:gridCol w:w="670"/>
        <w:gridCol w:w="670"/>
        <w:gridCol w:w="671"/>
        <w:gridCol w:w="671"/>
        <w:gridCol w:w="671"/>
        <w:gridCol w:w="671"/>
        <w:gridCol w:w="671"/>
        <w:gridCol w:w="671"/>
      </w:tblGrid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2"/>
        <w:gridCol w:w="2202"/>
        <w:gridCol w:w="670"/>
        <w:gridCol w:w="670"/>
        <w:gridCol w:w="671"/>
        <w:gridCol w:w="671"/>
        <w:gridCol w:w="671"/>
        <w:gridCol w:w="671"/>
        <w:gridCol w:w="671"/>
        <w:gridCol w:w="671"/>
      </w:tblGrid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612";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612";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форме "Отчет об оплате услуг субъектов здравоохранения по оказанию медицинской помощи в системе обязательного социального медицинского страхования":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 изложить в следующей редакции: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2"/>
        <w:gridCol w:w="2202"/>
        <w:gridCol w:w="670"/>
        <w:gridCol w:w="670"/>
        <w:gridCol w:w="671"/>
        <w:gridCol w:w="671"/>
        <w:gridCol w:w="671"/>
        <w:gridCol w:w="671"/>
        <w:gridCol w:w="671"/>
        <w:gridCol w:w="671"/>
      </w:tblGrid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2"/>
        <w:gridCol w:w="2202"/>
        <w:gridCol w:w="670"/>
        <w:gridCol w:w="670"/>
        <w:gridCol w:w="671"/>
        <w:gridCol w:w="671"/>
        <w:gridCol w:w="671"/>
        <w:gridCol w:w="671"/>
        <w:gridCol w:w="671"/>
        <w:gridCol w:w="671"/>
      </w:tblGrid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 2018 года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сроки представления финансовой и иной отчетности фондом социального медицинского страхования для обеспечения контрольных функций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8289"/>
        <w:gridCol w:w="2634"/>
      </w:tblGrid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отчетности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Сроки представления отчетности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размещении активов фонда социального медицинского страхования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активам и пассивам фонда социального медицинского страхования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поступлении и выбытии активов фонда социального медицинского страхования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средств резерва на покрытие непредвиденных расходов фонда социального медицинского страхования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фонду социального медицинского страхования на оплату услуг в рамках гарантированного объема бесплатной медицинской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планировании и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по поставщикам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стационарозамещающей медицинской помощи в рамках гарантированного объема бесплатной медицинской помощи, за исключением социально-значимых заболеваний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стационарной медицинской помощи в рамках гарантированного объема бесплатной медицинской помощи, за исключением социально-значимых заболеваний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восстановительного лечения и реабилитации в рамках гарантированного объема бесплатной медицинской помощи, за исключением социально-значимых заболеваний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скорой медицинской помощи, медицинской помощи, связанной с доставкой квалифицированных специалистов либо транспортировкой пациента средствами авиатранспорта и автотранспорта в рамках гарантированного объема бесплатной медицинской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услуги паталого-анатомического бюро (отделений) и по обеспечению препаратами крови и ее компонентов в рамках гарантированного объема бесплатной медицинской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трансфертов фондом социального медицинского страхования на оплату стоимости лекарственного обеспечения на амбулаторном уровне в рамках гарантированного объема бесплатной медицинской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взносам государства на обязательное социальное медицинское страхование за лиц, освобожденных от уплаты взносов в фонд социального медицинского страхования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оплате услуг субъектов здравоохранения по оказанию медицинской помощи в системе обязательного социального медицинского страхования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 месяца, следующего за отчетным перидом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47"/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планировании и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5/2–ГОБМП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Предоставляет: некоммерческое акционерное общество "Фонд социального медицинского страхования" 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 квартал 20___года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294"/>
        <w:gridCol w:w="4932"/>
        <w:gridCol w:w="5234"/>
      </w:tblGrid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 трансфертов на оплату услуг в рамках гарантированного объема бесплатной медицинской помощи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20____года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20____года*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*Принятый на оплату объем трансфертов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9"/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планировании и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 (индекс № 5/2–ГОБМП, периодичность ежеквартальная)</w:t>
      </w:r>
    </w:p>
    <w:bookmarkEnd w:id="60"/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 планировании и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 планировании и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квартал, не позднее 20 числа месяца, следующего за отчетным периодом.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65"/>
    <w:bookmarkStart w:name="z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указываются наименования областей, городов республиканского значения и столицы.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сумма значений трансфертов на оплату услуг в рамках гарантированного объема бесплатной медицинской помощи в тысячах тенге по плану закупа.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сумма значений трансфертов на оплату услуг в рамках гарантированного объема бесплатной медицинской помощи в тысячах тенге по принятым к оплате.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Источником информаций по заполнению формы является план закупа, данные бухгалтерского учета фонда социального медицинского страхования.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72"/>
    <w:bookmarkStart w:name="z9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по поставщикам медицинских услуг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5/1–ГОБМП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период_____ полугодие 20___года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59"/>
        <w:gridCol w:w="1243"/>
        <w:gridCol w:w="1244"/>
        <w:gridCol w:w="1244"/>
        <w:gridCol w:w="1108"/>
        <w:gridCol w:w="1108"/>
        <w:gridCol w:w="1110"/>
        <w:gridCol w:w="891"/>
        <w:gridCol w:w="1384"/>
        <w:gridCol w:w="1386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 (юридических лиц) на "____" 20____года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объемов средств в тысячах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суммы в тысячах тенге на "___" 20____года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к оплате в тысячах тенге на "____" 20____года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192"/>
        <w:gridCol w:w="1194"/>
        <w:gridCol w:w="1431"/>
        <w:gridCol w:w="1431"/>
        <w:gridCol w:w="1434"/>
        <w:gridCol w:w="1474"/>
        <w:gridCol w:w="1476"/>
        <w:gridCol w:w="14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первичную медико-санитарную помощь "___" 20__года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объемов средств в тысячах тенге</w:t>
            </w:r>
          </w:p>
        </w:tc>
      </w:tr>
      <w:tr>
        <w:trPr>
          <w:trHeight w:val="30" w:hRule="atLeast"/>
        </w:trPr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суммы в тысячах тенге на "____"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к оплате в тысячах тенге на "____" 20_____года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547"/>
        <w:gridCol w:w="1547"/>
        <w:gridCol w:w="1293"/>
        <w:gridCol w:w="1294"/>
        <w:gridCol w:w="1295"/>
        <w:gridCol w:w="1257"/>
        <w:gridCol w:w="1260"/>
        <w:gridCol w:w="12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соисполнителей, оказывающих амбулаторно-поликлиническую помощь (юридических лиц) * на 01 "____" 20__года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объемов средств в тысячах тенге*</w:t>
            </w:r>
          </w:p>
        </w:tc>
      </w:tr>
      <w:tr>
        <w:trPr>
          <w:trHeight w:val="30" w:hRule="atLeast"/>
        </w:trPr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суммы в тысячах тенге на "____" 20______года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к оплате в тысячах тенге на "____" 20_____года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1687"/>
        <w:gridCol w:w="1687"/>
        <w:gridCol w:w="1188"/>
        <w:gridCol w:w="1190"/>
        <w:gridCol w:w="1190"/>
        <w:gridCol w:w="1223"/>
        <w:gridCol w:w="1224"/>
        <w:gridCol w:w="12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поставщиков, оказывающих круглосуточно-стационарную и стационар замещающую помощь (юридических лиц)  на 01 "____" 20______года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объемов средств в тысячах тенге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суммы в тысячах тенге на "____" 20______года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к оплате в тысячах тенге на "____" 20______года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0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86"/>
    <w:bookmarkStart w:name="z11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по поставщикам медицинских услуг" (индекс № 5/1–ГОБМП, периодичность полугодовая)</w:t>
      </w:r>
    </w:p>
    <w:bookmarkEnd w:id="87"/>
    <w:bookmarkStart w:name="z11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по поставщикам медицинских услуг"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об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 по поставщикам медицинских услуг.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полугодие, не позднее 20 числа месяца, следующего за отчетным периодом.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92"/>
    <w:bookmarkStart w:name="z11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номер.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указываются наименования областей, города республиканского значения и столицы.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сумма значений количества поставщиков (юридических лиц) соответственно на первое число месяца, следующего за отчетным периодом.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сумма значений количества государственных поставщиков (юридических лиц) соответственно на первое число месяца, следующего за отчетным периодом.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5 указывается сумма значений количества частных поставщиков (юридических лиц) соответственно на первое число месяца, следующего за отчетным периодом.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6 и 9 указывается сумма значений, выделенных и принятых к оплате средств в тысячах тенге, по плану и факту соответственно на первое число месяца, следующего за отчетным периодом.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7 и 10 указываются объҰмы выделенных и принятых к оплате средств поставщикам государственной формы собственности в тысячах тенге, по плану и факту соответственно на первое число месяца, следующего за отчетным периодом.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8 и 11указываются объҰмы выделенных и принятых к оплате средств поставщикам частной формы собственности в тысячах тенге, по плану и факту соответственно на первое число месяца, следующего за отчетным периодом.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сумма значений поставщиков, оказывающих первичную медико-санитарную помощь, имеющих прикрепленное население (юридических лиц) соответственно на первое число месяца, следующего за отчетным периодом.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значений поставщиков государственной формы собственности, оказывающих первичную медико – санитарную помощь, имеющих прикрепленное население (юридических лиц) соответственно на первое число месяца, следующего за отчетным периодом.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сумма значений поставщиков, частной формы собственности, оказывающих первичную медико- санитарную помощь, имеющих прикрепленное население (юридических лиц) соответственно на первое число месяца, следующего за отчетным периодом.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15и 18 указывается сумма значений выделенных и принятых средств в тысячах тенге, по плану и факту соответственно на первое число месяца, следующего за отчетным периодом.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16 и 19 указываются объҰмы выделенных и принятых средств поставщикам государственной формы собственности, оказывающим первичную медико-санитарную помощь по плану и факту соответственно на первое число месяца, следующего за отчетным периодом.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17 и 20 указываются объҰмы выделенных и принятых средств поставщикам частной формы собственности, оказывающим первичную медико-санитарную помощь, по плану и факту соответственно на первое число месяца, следующего за отчетным периодом.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21 указывается сумма значений количества соисполнителей, оказывающих амбулаторно-поликлиническую помощь (юридических лиц) соответственно на первое число месяца, следующего за отчетным периодом.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22 указывается сумма значений количества государственных соисполнителей, оказывающих амбулаторно-поликлиническую помощь (юридических лиц) соответственно на первое число месяца, следующего за отчетным периодом.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23 указывается сумма значений количества частных соисполнителей, оказывающих амбулаторно-поликлиническую помощь (юридических лиц) соответственно на первое число месяца, следующего за отчетным периодом.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24 и 27 указывается сумма значений объемов, выделенных и принятых к оплате средств в тысячах тенге, по плану и факту соответственно на первое число месяца, следующего за отчетным периодом.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25 и 28 указывается сумма значений объемов, выделенных и принятых к оплате средств в тысячах тенге, по поставщикам государственной формы собственности, по плану и факту соответственно на первое число месяца, следующего за отчетным периодом.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столбцах 26 и 29 указывается сумма значений объемов, выделенных и принятых к оплате средств в тысячах тенге по поставщикам частной формы собственности по плану и факту соответственно на первое число месяца, следующего за отчетным периодом.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30 указывается сумма значений количества поставщиков, оказывающих круглосуточно – стационарную и стационар замещающую помощь (юридических лиц) соответственно на первое число месяца, следующего за отчетным периодом.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31 указывается сумма значений количества поставщиков государственной формы собственности, оказывающих круглосуточно-стационарную и стационар замещающую помощь (юридических лиц) соответственно на первое число месяца, следующего за отчетным периодом.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32 указывается сумма значений количества частных поставщиков, оказывающих круглосуточно-стационарную и стационар замещающую помощь (юридических лиц) соответственно на первое число месяца, следующего за отчетным периодом.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столбцах 33 и 36 указывается сумма значений выделенных и принятых средств в тысячах тенге, по плану и факту соответственно на первое число месяца, следующего за отчетным периодом.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столбцах 34 и 37 указывается сумма значений выделенных и принятых средств поставщикам, государственной формы собственности по плану и факту соответственно на первое число месяца, следующего за отчетным периодом.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столбцах 35 и 38 указывается сумма значений выделенных и принятых средств, поставщикам частной формы собственности по плану и факту соответственно на первое число месяца, следующего за отчетным периодом.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Источником информаций по заполнению формы является план закупа, данные бухгалтерского учета фонда социального медицинского страхования.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21"/>
    <w:bookmarkStart w:name="z14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амбулаторно-поликлинической помощи в рамках гарантированного объема бесплатной медицинской помощи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5/3–АПП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 квартал 20___года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738"/>
        <w:gridCol w:w="2130"/>
        <w:gridCol w:w="2302"/>
        <w:gridCol w:w="2364"/>
        <w:gridCol w:w="480"/>
        <w:gridCol w:w="394"/>
        <w:gridCol w:w="2365"/>
        <w:gridCol w:w="481"/>
        <w:gridCol w:w="283"/>
        <w:gridCol w:w="284"/>
      </w:tblGrid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Амбулаторно-поликлиническая помощь по комплексному подушевому нормативу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 "_"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___"_" 20__года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"_" 20__года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 "_" 20__года*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человек на ______ 20__года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подушевой норматив, тенге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человек на ______ 20__года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подушевой норматив,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*принятая сумма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533"/>
        <w:gridCol w:w="904"/>
        <w:gridCol w:w="904"/>
        <w:gridCol w:w="904"/>
        <w:gridCol w:w="904"/>
        <w:gridCol w:w="1809"/>
        <w:gridCol w:w="18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Стимулирующий компонент подушевого норматива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питание (фенилкетонурия)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питание (раннее искусственное или смешанное вскармливание)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"______" 20__года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 "______"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"_"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 "_" 20__года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"_" 20__года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 "_" 20__года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(человек)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 (человек)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114"/>
        <w:gridCol w:w="558"/>
        <w:gridCol w:w="404"/>
        <w:gridCol w:w="799"/>
        <w:gridCol w:w="400"/>
        <w:gridCol w:w="795"/>
        <w:gridCol w:w="710"/>
        <w:gridCol w:w="331"/>
        <w:gridCol w:w="1113"/>
        <w:gridCol w:w="1116"/>
        <w:gridCol w:w="558"/>
        <w:gridCol w:w="250"/>
        <w:gridCol w:w="954"/>
        <w:gridCol w:w="957"/>
        <w:gridCol w:w="1130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медицинская помощь  (обслуживание вызовов 4-й категории срочности)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обучающимся в организациях среднего образования, не относящихся к интернатным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"____" 20__года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 "______" 20__года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выездов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Консультативно-диагностические услуги вне комплексного подушевого норматива, 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гражданам Республики Казахстан, проживающим на территории г.Байконыр, поселков Торетам и Окай медицинскими организациями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"______" 20__года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"______"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 "______" 20__года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услуги, тенге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*принятые на оплату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0"/>
        <w:gridCol w:w="3160"/>
        <w:gridCol w:w="2739"/>
        <w:gridCol w:w="32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(скрининги)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 "______"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___ "______" 20__года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осмотренных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осмотренных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*принятая сумма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6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37"/>
    <w:bookmarkStart w:name="z16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использовании трансфертов фондом социального медицинского страхования на оплату услуг по оказанию амбулаторно-поликлинической помощи в рамках гарантированного объема бесплатной медицинской помощи" (индекс № 5/3–АПП, периодичность ежеквартальная)</w:t>
      </w:r>
    </w:p>
    <w:bookmarkEnd w:id="138"/>
    <w:bookmarkStart w:name="z16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об использовании трансфертов фондом социального медицинского страхования на оплату услуг по оказанию амбулаторно-поликлинической помощи в рамках гарантированного объема бесплатной медицинской помощи"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об использовании трансфертов фондом социального медицинского страхования на оплату услуг по оказанию амбулаторно-поликлинической помощи в рамках гарантированного объема бесплатной медицинской помощи.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квартал, не позднее 20 числа месяца, следующего за отчетным периодом.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143"/>
    <w:bookmarkStart w:name="z17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номер.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указываются наименования областей, города республиканского значения и столицы.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сумма значений по столбцам 7, 11, 14, 17,19, 22, 26, 32, в тысячах тенге.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сумма значений по столбцам 10, 12, 16, 18, 21, 23, 29, 35, 39в тысячах тенге.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5 и 8 указывается численность населения, прикрепленного к организациям, оказывающим амбулаторно-поликлиническую помощь по комплексному подушевому нормативу по плану и факту соответственно на последнюю дату месяца отчетного периода.</w:t>
      </w:r>
    </w:p>
    <w:bookmarkEnd w:id="149"/>
    <w:bookmarkStart w:name="z1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6 и 9 указывается значение комплексного подушевого норматива за одного прикрепленного человека в тысячах тенге по плану и факту соответственно на последнюю дату месяца отчетного периода.</w:t>
      </w:r>
    </w:p>
    <w:bookmarkEnd w:id="150"/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7 и 10 указывается сумма оплаты за оказание амбулаторно-поликлинической помощи по комплексному подушевому нормативу, в тысячах тенге по плану и факту соответственно на последнюю дату месяца отчетного периода.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11 и 12 указывается сумма оплаты за стимулирующий компонент подушевого норматива в тысячах тенге по плану и факту соответственно на последнюю дату месяца отчетного периода.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13 и 15 указывается количество человек специализированного питания (фенилкетонурия) по плану и факту соответственно на последнюю дату месяца отчетного периода.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14 и 16 указывается сумма оплаты за специализированное питание (фенилкетонурия) в тысячах тенге по плану и факту соответственно на последнюю дату месяца отчетного периода.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17 и 18 указывается сумма оплаты за специализированное питание (раннее искусственное или смешанное вскармливание) в тысячах тенге по плану и факту соответственно на последнюю дату месяца отчетного периода.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столбце19 указывается сумма оплаты за оказание, учитываемое для расчета объемов на оказание неотложной медицинской помощи (обслуживание вызовов 4-й категории срочности) по плану соответственно на последнюю дату месяца отчетного периода.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20 указывается количество выездов неотложной медицинской помощи (обслуживание вызовов 4-й категории срочности) по факту соответственно на последнюю дату месяца отчетного периода.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21 указывается сумма оплаты за оказание неотложной медицинской помощи (обслуживание вызовов 4-й категории срочности) по факту соответственно на последнюю дату месяца отчетного периода.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столбцах 22 и 23 указывается сумма оплаты за оказание медицинской помощи обучающимся в организациях среднего образования, не относящихся к интернатным организациям по плану и факту соответственно на последнюю дату месяца отчетного периода.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столбцах 24 и 27 указывается количество консультативно-диагностических услуг вне комплексного подушевого норматива, всего по плану и факту соответственно на последнюю дату месяца отчетного периода.</w:t>
      </w:r>
    </w:p>
    <w:bookmarkEnd w:id="160"/>
    <w:bookmarkStart w:name="z1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25 и 28указывается средняя стоимость консультативно-диагностических услуг вне комплексного подушевого норматива, всего, в тенге по плану и факту соответственно на последнюю дату месяца отчетного периода.</w:t>
      </w:r>
    </w:p>
    <w:bookmarkEnd w:id="161"/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26 и 29 указывается сумма оплаты за оказание консультативно-диагностических услуг вне комплексного подушевого норматива, всего, в тысячах тенге.</w:t>
      </w:r>
    </w:p>
    <w:bookmarkEnd w:id="162"/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30 и 33 указывается количество медицинских услуг гражданам Республики Казахстан, проживающим на территории г.Байконыр, поселков Торетам и Окай медицинскими организациями Российской Федерации, по плану и факту соответственно на последнюю дату месяца отчетного периода.</w:t>
      </w:r>
    </w:p>
    <w:bookmarkEnd w:id="163"/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столбцах 31 и 34 указывается средняя стоимость медицинской помощи гражданам Республики Казахстан, проживающим на территории г.Байконыр, поселков Торетам и Окай медицинскими организациями Российской Федерации, в тенге по плану и факту соответственно на последнюю дату месяца отчетного периода.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столбцах 32 и 35 указывается сумма оплаты за оказание медицинской помощи гражданам Республики Казахстан, проживающим на территории г.Байконыр, поселков Торетам и Окай медицинскими организациями Российской Федерации в тысячах тенге.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столбцах 36 и 38 указывается количество осмотренных при профилактическом осмотре по плану и факту соответственно на последнюю дату месяца отчетного периода.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столбцах 37 и 39 указывается сумма оплаты за оказание услуги в тысячах тенге профилактического осмотра по плану и факту соответственно на последнюю дату месяца отчетного периода.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"Всего" по столбцам 3, 4, 7,10, 11, 12, 14, 16, 17, 18, 19, 21,22, 23, 26, 29, 32, 35, 36, 39 указывается суммарное значение строк с 1 по 16.</w:t>
      </w:r>
    </w:p>
    <w:bookmarkEnd w:id="168"/>
    <w:bookmarkStart w:name="z1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строке "Всего" по столбцам 6 и 9 указывается среднее значение комплексного подушевого норматива на одного человека, прикрепленного к организациям, оказывающим первичную медико-санитарную помощь в тенге по плану и факту соответственно на последнюю дату месяца отчетного периода.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"Всего" по столбцам 25, 28, 31, 34 указывается средняя стоимость услуги/пролеченного случая/ выезда/ исследований в тенге по плану и факту соответственно на последнюю дату месяца отчетного периода.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Источником информаций по заполнению показателей является базы данных: информационная система "Поликлиника", информационная система "Амбулаторно-поликлиническая помощь", информационная система "Единая платежная система".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2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72"/>
    <w:bookmarkStart w:name="z20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стационарозамещающей медицинской помощи в рамках гарантированного объема бесплатной медицинской помощи, за исключением социально-значимых заболеваний</w:t>
      </w:r>
    </w:p>
    <w:bookmarkEnd w:id="173"/>
    <w:bookmarkStart w:name="z20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5/4–СЗЗ</w:t>
      </w:r>
    </w:p>
    <w:bookmarkEnd w:id="174"/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75"/>
    <w:bookmarkStart w:name="z2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176"/>
    <w:bookmarkStart w:name="z2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177"/>
    <w:bookmarkStart w:name="z2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178"/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период_____ квартал 20___года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850"/>
        <w:gridCol w:w="2355"/>
        <w:gridCol w:w="2848"/>
        <w:gridCol w:w="772"/>
        <w:gridCol w:w="987"/>
        <w:gridCol w:w="989"/>
        <w:gridCol w:w="670"/>
        <w:gridCol w:w="1232"/>
        <w:gridCol w:w="1045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без круглосуточного наблюдения, за исключением специализированной медицинской помощи оказываемой сельскому населению субъектами села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"___" 20___года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"____" 20_____года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стоимость, тенге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пациентов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случая, тенге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2051"/>
        <w:gridCol w:w="2052"/>
        <w:gridCol w:w="1930"/>
        <w:gridCol w:w="1937"/>
        <w:gridCol w:w="2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 (по юридическим лицам, заключившим договора)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"______" 20____года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"______" 20____года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услуг, тенге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сеансов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услуг, тенге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Сумма*, тысяч тенге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принятая сумма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351"/>
        <w:gridCol w:w="1900"/>
        <w:gridCol w:w="1898"/>
        <w:gridCol w:w="2352"/>
        <w:gridCol w:w="19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гражданам Республики Казахстан, проживающим на территории г. Байконыр, поселков Торетам и Акай медицинскими организациями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"______" 20_____года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правления (либо лицо, его замещающее)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182"/>
    <w:bookmarkStart w:name="z21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183"/>
    <w:bookmarkStart w:name="z21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1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85"/>
    <w:bookmarkStart w:name="z21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использовании трансфертов фондом социального медицинского страхования на оплату услуг по оказанию стационарозамещающей медицинской помощи в рамках гарантированного объема бесплатной медицинской помощи, за исключением социально-значимых заболеваний" (индекс № 5/4–СЗЗ, периодичность ежеквартальная)</w:t>
      </w:r>
    </w:p>
    <w:bookmarkEnd w:id="186"/>
    <w:bookmarkStart w:name="z21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7"/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об использовании трансфертов фондом социального медицинского страхования на оплату услуг по оказанию стационарозамещающей медицинской помощи в рамках гарантированного объема бесплатной медицинской помощи, за исключением социально-значимых заболеваний"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188"/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об использовании трансфертов фондом социального медицинского страхования на оплату услуг по оказанию стационарозамещающей медицинской помощи в рамках гарантированного объема бесплатной медицинской помощи, за исключением социально-значимых заболеваний.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квартал, не позднее 20 числа месяца, следующего за отчетным периодом.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191"/>
    <w:bookmarkStart w:name="z22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номер.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указываются наименования областей, города республиканского значения и столицы.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сумма значений по столбцам 7, 13, 19 в тысячах тенге.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сумма значений по столбцам 10,16, 22 в тысячах тенге.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5 и 8 количество пролеченных пациентов специализированной медицинской помощи без круглосуточного наблюдения, по плану и факту соответственно на последнюю дату месяца отчетного периода.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6 и 9 указывается средняя стоимость пролеченного случая специализированной медицинской помощи без круглосуточного наблюдения, в тенге по плану и факту соответственно на последнюю дату месяца отчетного периода.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7 и 10 указывается сумма оплаты за оказание специализированной медицинской помощи без круглосуточного наблюдения в тысячах тенге по плану и факту соответственно на последнюю датумесяцаотчетногопериода.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11 и 14 количество пролеченных случаев амбулаторного гемодиализа (по юридическим лицам, заключившим договора), по плану и факту соответственно на последнюю дату месяца отчетного периода.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12 и 15 указывается средняя стоимость амбулаторного гемодиализа (по юридическим лицам, заключившим договора), в тенге по плану и факту соответственно на последнюю дату месяца отчетного периода.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13 и 16 указывается сумма оплаты за оказание амбулаторного гемодиализа (по юридическим лицам, заключившим договора), в тысячах тенге по плану и факту соответственно на последнюю дату месяца отчетного периода.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17 и 20 количество койко-дней медицинской помощи гражданам Республики Казахстан, проживающим на территории г.Байконыр, поселков Торетам и Акай медицинскими организациями Российской Федерации, по плану и факту соответственно на последнюю дату месяца отчетного периода.</w:t>
      </w:r>
    </w:p>
    <w:bookmarkEnd w:id="203"/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18 и 21 указывается средняя стоимость койко-дня медицинской помощи гражданам Республики Казахстан, проживающим на территории г. Байконыр, поселков Торетам и Акай медицинскими организациями Российской Федерации, в тенге по плану и факту соответственно на последнюю дату месяца отчетного периода.</w:t>
      </w:r>
    </w:p>
    <w:bookmarkEnd w:id="204"/>
    <w:bookmarkStart w:name="z2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19 и 22 указывается сумма оплаты за медицинскую помощь гражданам Республики Казахстан, проживающим на территории г. Байконыр, поселков Торетам и Акай медицинскими организациями Российской Федерации в тысячах тенге по плану и факту соответственно на последнюю дату месяца отчетного периода.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06"/>
    <w:bookmarkStart w:name="z23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стационарной медицинской помощи в рамках гарантированного объема бесплатной медицинской помощи, за исключением социально-значимых заболеваний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5/5–СП</w:t>
      </w:r>
    </w:p>
    <w:bookmarkEnd w:id="208"/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 квартал 20___года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850"/>
        <w:gridCol w:w="2355"/>
        <w:gridCol w:w="2848"/>
        <w:gridCol w:w="667"/>
        <w:gridCol w:w="1225"/>
        <w:gridCol w:w="856"/>
        <w:gridCol w:w="670"/>
        <w:gridCol w:w="1232"/>
        <w:gridCol w:w="1045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Круглосуточная стационарная медицинская помощь, за исключением стационарной помощи, оказываемой сельскому населению субъектами села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"___" 20___года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"____" 20_____года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случая, тенге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пациентов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случая, тенге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1176"/>
        <w:gridCol w:w="997"/>
        <w:gridCol w:w="941"/>
        <w:gridCol w:w="1114"/>
        <w:gridCol w:w="1114"/>
        <w:gridCol w:w="992"/>
        <w:gridCol w:w="994"/>
        <w:gridCol w:w="995"/>
        <w:gridCol w:w="842"/>
        <w:gridCol w:w="844"/>
        <w:gridCol w:w="129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села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"______" 20____года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"______" 20____года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случая, тенге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случая, тенге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Сумма*, тысяч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услуг, 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услуг, тенге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Сумма**, тысяч тенге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1176"/>
        <w:gridCol w:w="997"/>
        <w:gridCol w:w="941"/>
        <w:gridCol w:w="1114"/>
        <w:gridCol w:w="1114"/>
        <w:gridCol w:w="992"/>
        <w:gridCol w:w="994"/>
        <w:gridCol w:w="995"/>
        <w:gridCol w:w="842"/>
        <w:gridCol w:w="844"/>
        <w:gridCol w:w="129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медицинские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гражданам Республики Казахстан, проживающим на территории г. Байконыр, поселков Торетам и Окай медицинскими организациями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"______" 20____года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"______" 20____года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случая, тенге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случая, тенге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Сумма*, тысяч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услуг, 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услуг, тенге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Сумма**, тысяч тенге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0"/>
        <w:gridCol w:w="2283"/>
        <w:gridCol w:w="1936"/>
        <w:gridCol w:w="1827"/>
        <w:gridCol w:w="2162"/>
        <w:gridCol w:w="21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"______" 20_____года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случая, тенге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случаев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пролеченного случая, тенге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Сумма*, тысяч тенге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5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20"/>
    <w:bookmarkStart w:name="z25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использовании трансфертов фондом социального медицинского страхования на оплату услуг по оказанию стационарной медицинской помощи в рамках гарантированного объема бесплатной медицинской помощи, за исключением социально-значимых заболеваний" (индекс № 5/5–СП, периодичность ежеквартальная)</w:t>
      </w:r>
    </w:p>
    <w:bookmarkEnd w:id="221"/>
    <w:bookmarkStart w:name="z25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2"/>
    <w:bookmarkStart w:name="z25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об использовании трансфертов фондом социального медицинского страхования на оплату услуг по оказанию стационарной медицинской помощи в рамках гарантированного объема бесплатной медицинской помощи, за исключением социально-значимых заболеваний"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223"/>
    <w:bookmarkStart w:name="z25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об использовании трансфертов фондом социального медицинского страхования на оплату услуг по оказанию стационарной медицинской помощи в рамках гарантированного объема бесплатной медицинской помощи, за исключением социально-значимых заболеваний.</w:t>
      </w:r>
    </w:p>
    <w:bookmarkEnd w:id="224"/>
    <w:bookmarkStart w:name="z25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квартал, не позднее 20 числа месяца, следующего за отчетным периодом.</w:t>
      </w:r>
    </w:p>
    <w:bookmarkEnd w:id="225"/>
    <w:bookmarkStart w:name="z25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226"/>
    <w:bookmarkStart w:name="z25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27"/>
    <w:bookmarkStart w:name="z26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номер.</w:t>
      </w:r>
    </w:p>
    <w:bookmarkEnd w:id="228"/>
    <w:bookmarkStart w:name="z26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указываются наименования областей, города республиканского значения и столицы.</w:t>
      </w:r>
    </w:p>
    <w:bookmarkEnd w:id="229"/>
    <w:bookmarkStart w:name="z26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сумма значений по столбцам 7, 13, 19, 25, 31, 37 в тысячах тенге.</w:t>
      </w:r>
    </w:p>
    <w:bookmarkEnd w:id="230"/>
    <w:bookmarkStart w:name="z26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сумма значений по столбцам 10, 16, 22, 28, 34, 40 в тысячах тенге.</w:t>
      </w:r>
    </w:p>
    <w:bookmarkEnd w:id="231"/>
    <w:bookmarkStart w:name="z26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5 и 8 количество пролеченных пациентов круглосуточной стационарной медицинской помощи, за исключением стационарной помощи, оказываемой сельскому населению субъектами села, по плану и факту соответственно на последнюю дату месяца отчетного периода.</w:t>
      </w:r>
    </w:p>
    <w:bookmarkEnd w:id="232"/>
    <w:bookmarkStart w:name="z26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6 и 9 указывается средняя стоимость пролеченного случая круглосуточной стационарной медицинской помощи, за исключением стационарной помощи, оказываемой сельскому населению субъектами села, в тенге по плану и факту соответственно на последнюю дату месяца отчетного периода.</w:t>
      </w:r>
    </w:p>
    <w:bookmarkEnd w:id="233"/>
    <w:bookmarkStart w:name="z26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7 и 10 указывается сумма оплаты за оказание круглосуточной стационарной медицинской помощи, за исключением стационарной помощи, оказываемой сельскому населению субъектами села в тысячах тенге по плану и факту соответственно на последнюю дату месяца отчетного периода.</w:t>
      </w:r>
    </w:p>
    <w:bookmarkEnd w:id="234"/>
    <w:bookmarkStart w:name="z26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11 и 14 количество пролеченных случаев стационара села, по плану и факту соответственно на последнюю дату месяца отчетного периода.</w:t>
      </w:r>
    </w:p>
    <w:bookmarkEnd w:id="235"/>
    <w:bookmarkStart w:name="z26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12 и 15 указывается средняя стоимость пролеченного случая стационара села, в тенге по плану и факту соответственно на последнюю дату месяца отчетного периода.</w:t>
      </w:r>
    </w:p>
    <w:bookmarkEnd w:id="236"/>
    <w:bookmarkStart w:name="z26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13 и 16 указывается сумма оплаты за оказание медицинской помощи стационара села, в тысячах тенге по плану и факту соответственно на последнюю дату месяца отчетного периода.</w:t>
      </w:r>
    </w:p>
    <w:bookmarkEnd w:id="237"/>
    <w:bookmarkStart w:name="z27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17 и 20 количество пролеченных случаев медицинской помощи онкогематологическим больным, по плану и факту соответственно на последнюю дату месяца отчетного периода.</w:t>
      </w:r>
    </w:p>
    <w:bookmarkEnd w:id="238"/>
    <w:bookmarkStart w:name="z27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18 и 21 указывается средняя стоимость медицинской помощи онкогематологическим больным, в тенге по плану и факту соответственно на последнюю дату месяца отчетного периода.</w:t>
      </w:r>
    </w:p>
    <w:bookmarkEnd w:id="239"/>
    <w:bookmarkStart w:name="z27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19 и 22 указывается сумма оплаты за оказание медицинской помощи онкогематологическим больным, в тысячах тенге по плану и факту соответственно на последнюю дату месяца отчетного периода.</w:t>
      </w:r>
    </w:p>
    <w:bookmarkEnd w:id="240"/>
    <w:bookmarkStart w:name="z27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23 и 26 количество пролеченных случаевна высокотехнологичные медицинские услуги, по плану и факту соответственно на последнюю дату месяца отчетного периода.</w:t>
      </w:r>
    </w:p>
    <w:bookmarkEnd w:id="241"/>
    <w:bookmarkStart w:name="z27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столбцах 24 и 27 указывается средняя стоимость пролеченного случая на высокотехнологичные медицинские услуги, в тенге по плану и факту соответственно на последнюю дату месяца отчетного периода.</w:t>
      </w:r>
    </w:p>
    <w:bookmarkEnd w:id="242"/>
    <w:bookmarkStart w:name="z27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столбцах 25 и 28 указывается сумма оплаты за оказание высокотехнологичных медицинских услуг, в тысячах тенге по плану и факту соответственно на последнюю дату месяца отчетного периода.</w:t>
      </w:r>
    </w:p>
    <w:bookmarkEnd w:id="243"/>
    <w:bookmarkStart w:name="z27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29 и 32 количество пролеченных случаев медицинской помощи гражданам Республики Казахстан, проживающим на территории г. Байконыр, поселков Торетам и Окай медицинскими организациями Российской Федерации, по плану и факту соответственно на последнюю дату месяца отчетного периода.</w:t>
      </w:r>
    </w:p>
    <w:bookmarkEnd w:id="244"/>
    <w:bookmarkStart w:name="z27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30 и 33 указывается средняя стоимость пролеченных случаев медицинской помощи гражданам Республики Казахстан, проживающим на территории г. Байконыр, поселков Торетам и Окай медицинскими организациями Российской Федерации, в тенге по плану и факту соответственно на последнюю дату месяца отчетного периода.</w:t>
      </w:r>
    </w:p>
    <w:bookmarkEnd w:id="245"/>
    <w:bookmarkStart w:name="z27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31 и 34 указывается сумма оплаты за медицинскую помощь гражданам Республики Казахстан, проживающим на территории г. Байконыр, поселков Торетам и Окай медицинскими организациями Российской Федерации в тысячах тенге по плану и факту соответственно на последнюю дату месяца отчетного периода.</w:t>
      </w:r>
    </w:p>
    <w:bookmarkEnd w:id="246"/>
    <w:bookmarkStart w:name="z27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столбцах 35 и 38 количество пролеченных случаев на медицинскую помощь больным инфекционными заболеваниями, по плану и факту соответственно на последнюю дату месяца отчетного периода.</w:t>
      </w:r>
    </w:p>
    <w:bookmarkEnd w:id="247"/>
    <w:bookmarkStart w:name="z28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столбцах 36 и 39 указывается средняя стоимость пролеченного случая на медицинскую помощь больным инфекционными заболеваниями, в тенге по плану и факту соответственно на последнюю дату месяца отчетного периода.</w:t>
      </w:r>
    </w:p>
    <w:bookmarkEnd w:id="248"/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столбцах 37 и 40 указывается сумма оплаты за оказание на медицинской помощи больным инфекционными заболеваниями, в тысячах тенге по плану и факту соответственно на последнюю дату месяца отчетного периода.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50"/>
    <w:bookmarkStart w:name="z285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восстановительного лечения и реабилитации в рамках гарантированного объема бесплатной медицинской помощи, за исключением социально-значимых заболеваний</w:t>
      </w:r>
    </w:p>
    <w:bookmarkEnd w:id="251"/>
    <w:bookmarkStart w:name="z2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5/6–СЗЗ</w:t>
      </w:r>
    </w:p>
    <w:bookmarkEnd w:id="252"/>
    <w:bookmarkStart w:name="z28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53"/>
    <w:bookmarkStart w:name="z28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254"/>
    <w:bookmarkStart w:name="z28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255"/>
    <w:bookmarkStart w:name="z29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256"/>
    <w:bookmarkStart w:name="z29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 квартал 20___года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850"/>
        <w:gridCol w:w="2355"/>
        <w:gridCol w:w="2848"/>
        <w:gridCol w:w="698"/>
        <w:gridCol w:w="1231"/>
        <w:gridCol w:w="819"/>
        <w:gridCol w:w="703"/>
        <w:gridCol w:w="1242"/>
        <w:gridCol w:w="1002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"___" 20___года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"___" 20___года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"____" 20_____года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Шымент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176"/>
        <w:gridCol w:w="949"/>
        <w:gridCol w:w="948"/>
        <w:gridCol w:w="1177"/>
        <w:gridCol w:w="950"/>
        <w:gridCol w:w="948"/>
        <w:gridCol w:w="1177"/>
        <w:gridCol w:w="950"/>
        <w:gridCol w:w="949"/>
        <w:gridCol w:w="1177"/>
        <w:gridCol w:w="95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Сестринский уход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Восстановительное лечение и реабилитация (по юридическим лицам, имеющим договора по данному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койко-дней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койко-дня, тенге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259"/>
    <w:bookmarkStart w:name="z29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260"/>
    <w:bookmarkStart w:name="z29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9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62"/>
    <w:bookmarkStart w:name="z29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использовании трансфертов об использовании трансфертов фондом социального медицинского страхования на оплату услуг по оказанию восстановительного лечения и реабилитации в рамках гарантированного объема бесплатной медицинской помощи, за исключением социально-значимых заболеваний" (индекс № 5/5–СП, периодичность ежеквартальная)</w:t>
      </w:r>
    </w:p>
    <w:bookmarkEnd w:id="263"/>
    <w:bookmarkStart w:name="z29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4"/>
    <w:bookmarkStart w:name="z30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об использовании трансфертов об использовании трансфертов фондом социального медицинского страхования на оплату услуг по оказанию восстановительного лечения и реабилитации в рамках гарантированного объема бесплатной медицинской помощи, за исключением социально-значимых заболеваний"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265"/>
    <w:bookmarkStart w:name="z30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об использовании трансфертов фондом социального медицинского страхования на оплату услуг по оказанию восстановительного лечения и реабилитации в рамках гарантированного объема бесплатной медицинской помощи, за исключением социально-значимых заболеваний.</w:t>
      </w:r>
    </w:p>
    <w:bookmarkEnd w:id="266"/>
    <w:bookmarkStart w:name="z30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квартал, не позднее 20 числа месяца, следующего за отчетным периодом.</w:t>
      </w:r>
    </w:p>
    <w:bookmarkEnd w:id="267"/>
    <w:bookmarkStart w:name="z30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268"/>
    <w:bookmarkStart w:name="z304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69"/>
    <w:bookmarkStart w:name="z30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номер.</w:t>
      </w:r>
    </w:p>
    <w:bookmarkEnd w:id="270"/>
    <w:bookmarkStart w:name="z30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указываются наименования областей, города республиканского значения и столицы.</w:t>
      </w:r>
    </w:p>
    <w:bookmarkEnd w:id="271"/>
    <w:bookmarkStart w:name="z30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сумма значений по столбцам 7, 13, 19в тысячах тенге.</w:t>
      </w:r>
    </w:p>
    <w:bookmarkEnd w:id="272"/>
    <w:bookmarkStart w:name="z30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сумма значений по столбцам10, 16, 22 в тысячах тенге.</w:t>
      </w:r>
    </w:p>
    <w:bookmarkEnd w:id="273"/>
    <w:bookmarkStart w:name="z30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5 и 8 указывается количество койко-дней паллиативной помощи, по плану и факту соответственно на первое число месяца, следующего за отчетным периодом.</w:t>
      </w:r>
    </w:p>
    <w:bookmarkEnd w:id="274"/>
    <w:bookmarkStart w:name="z31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6 и 9 указывается средняя стоимость пролеченного случая паллиативной помощи, по плану и факту соответственно на первое число месяца, следующего за отчетным периодом.</w:t>
      </w:r>
    </w:p>
    <w:bookmarkEnd w:id="275"/>
    <w:bookmarkStart w:name="z31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7 и 10 указывается сумма оплаты паллиативной помощь, по плану и факту соответственно на первое число месяца, следующего за отчетным периодом.</w:t>
      </w:r>
    </w:p>
    <w:bookmarkEnd w:id="276"/>
    <w:bookmarkStart w:name="z31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11 и 14количество койко-дней сестринского ухода, по плану и факту соответственно на первое число месяца, следующего за отчетным периодом.</w:t>
      </w:r>
    </w:p>
    <w:bookmarkEnd w:id="277"/>
    <w:bookmarkStart w:name="z31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12 и 15 указывается средняя стоимость пролеченного случая сестринского ухода, по плану и факту соответственно на первое число месяца, следующего за отчетным периодом.</w:t>
      </w:r>
    </w:p>
    <w:bookmarkEnd w:id="278"/>
    <w:bookmarkStart w:name="z31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13 и 16указывается сумма оплаты сестринского ухода, по плану и факту соответственно на первое число месяца, следующего за отчетным периодом.</w:t>
      </w:r>
    </w:p>
    <w:bookmarkEnd w:id="279"/>
    <w:bookmarkStart w:name="z31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17 и 20 указывается количество койко-дней восстановительного лечения и реабилитации (по юридическим лицам, имеющим договора по данному профилю), по плану и факту соответственно на первое число месяца, следующего за отчетным периодом.</w:t>
      </w:r>
    </w:p>
    <w:bookmarkEnd w:id="280"/>
    <w:bookmarkStart w:name="z3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18 и 21 указывается средняя стоимость койко-дня восстановительного лечения и реабилитации (по юридическим лицам, имеющим договора по данному профилю), по плану и факту соответственно на первое число месяца, следующего за отчетным периодом.</w:t>
      </w:r>
    </w:p>
    <w:bookmarkEnd w:id="281"/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19 и 22 указывается сумма оплаты в тенге для восстановительного лечения и реабилитации (по юридическим лицам, имеющим договора по данному профилю), по плану и факту соответственно на первое число месяца, следующего за отчетным периодом.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32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83"/>
    <w:bookmarkStart w:name="z32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скорой медицинской помощи, медицинской помощи, связанной с доставкой квалифицированных специалистов либо транспортировкой пациента средствами авиатранспорта и автотранспорта в рамках гарантированного объема бесплатной медицинской помощи</w:t>
      </w:r>
    </w:p>
    <w:bookmarkEnd w:id="284"/>
    <w:bookmarkStart w:name="z32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5/5-СП</w:t>
      </w:r>
    </w:p>
    <w:bookmarkEnd w:id="285"/>
    <w:bookmarkStart w:name="z32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86"/>
    <w:bookmarkStart w:name="z32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287"/>
    <w:bookmarkStart w:name="z32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288"/>
    <w:bookmarkStart w:name="z32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289"/>
    <w:bookmarkStart w:name="z3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период_____ квартал 20___года</w:t>
      </w:r>
    </w:p>
    <w:bookmarkEnd w:id="290"/>
    <w:bookmarkStart w:name="z3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6"/>
        <w:gridCol w:w="2391"/>
        <w:gridCol w:w="12"/>
        <w:gridCol w:w="1980"/>
        <w:gridCol w:w="1783"/>
        <w:gridCol w:w="982"/>
        <w:gridCol w:w="1780"/>
        <w:gridCol w:w="19"/>
        <w:gridCol w:w="180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 (1-3 категории)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"___" 20_____года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"____" 20_____года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помощь, связанная с доставкой квалифицированных специалистов либо транспортировкой пациента средствами авиатранспорта и автотранспорта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"___" 20_____года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"____" 20_____года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вызовов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вызова, тенге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вызовов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вызова, тенге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292"/>
    <w:bookmarkStart w:name="z3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293"/>
    <w:bookmarkStart w:name="z3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3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  по заполнению формы, предназначенной для сбора административных данных</w:t>
      </w:r>
    </w:p>
    <w:bookmarkEnd w:id="295"/>
    <w:bookmarkStart w:name="z33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использовании трансфертов фондом социального медицинского страхования на оплату услуг по оказанию скорой медицинской помощи, медицинской помощи, связанной с доставкой квалифицированных специалистов либо транспортировкой пациента средствами авиатранспорта и автотранспорта в рамках гарантированного объема бесплатной медицинской помощи" (индекс № 5/5–СП, периодичность ежеквартальная)</w:t>
      </w:r>
    </w:p>
    <w:bookmarkEnd w:id="296"/>
    <w:bookmarkStart w:name="z33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7"/>
    <w:bookmarkStart w:name="z33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об использовании трансфертов фондом социального медицинского страхования на оплату услуг по оказанию скорой медицинской помощи, медицинской помощи, связанной с доставкой квалифицированных специалистов либо транспортировкой пациента средствами авиатранспорта и автотранспорта в рамках гарантированного объема бесплатной медицинской помощи"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298"/>
    <w:bookmarkStart w:name="z33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об использовании трансфертов фондом социального медицинского страхования на оплату услуг по оказанию восстановительного лечения и реабилитации в рамках гарантированного объема бесплатной медицинской помощи, за исключением социально-значимых заболеваний.</w:t>
      </w:r>
    </w:p>
    <w:bookmarkEnd w:id="299"/>
    <w:bookmarkStart w:name="z33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квартал, не позднее 20 числа месяца, следующего за отчетным периодом.</w:t>
      </w:r>
    </w:p>
    <w:bookmarkEnd w:id="300"/>
    <w:bookmarkStart w:name="z33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301"/>
    <w:bookmarkStart w:name="z34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02"/>
    <w:bookmarkStart w:name="z34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столбцах 1 и 4 указывается численность прикрепленного населения скорой медицинской помощи по плану и факту соответственно на первое число месяца, следующего за отчетным периодом.</w:t>
      </w:r>
    </w:p>
    <w:bookmarkEnd w:id="303"/>
    <w:bookmarkStart w:name="z34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2 и 5 указывается комплексный тариф скорой медицинской помощи в тенге по плану и факту соответственно на первое число месяца, следующего за отчетным периодом.</w:t>
      </w:r>
    </w:p>
    <w:bookmarkEnd w:id="304"/>
    <w:bookmarkStart w:name="z34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3 и 6 указывается сумма оплаты за оказание скорой медицинской помощи, в тысячах тенге по плану и факту соответственно на первое число месяца, следующего за отчетным периодом.</w:t>
      </w:r>
    </w:p>
    <w:bookmarkEnd w:id="305"/>
    <w:bookmarkStart w:name="z34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7 и 10 указывается количество вызовов медицинской помощи, связанной с доставкой квалифицированных специалистов либо транспортировкой пациента средствами авиатранспорта и автотранспорта по плану и факту соответственно на первое число месяца, следующего за отчетным периодом.</w:t>
      </w:r>
    </w:p>
    <w:bookmarkEnd w:id="306"/>
    <w:bookmarkStart w:name="z34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8 и 11 указывается средняя стоимость вызова, связанной с доставкой квалифицированных специалистов либо транспортировкой пациента средствами авиатранспорта и автотранспорта в тенге по плану и факту соответственно на первое число месяца, следующего за отчетным периодом.</w:t>
      </w:r>
    </w:p>
    <w:bookmarkEnd w:id="307"/>
    <w:bookmarkStart w:name="z34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9 и 12 указывается сумма оплаты за оказание медицинской помощи, связанной с доставкой квалифицированных специалистов либо транспортировкой пациента средствами авиатранспорта и автотранспорта в тысячах тенге по плану и факту соответственно на первое число месяца, следующего за отчетным периодом.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34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09"/>
    <w:bookmarkStart w:name="z35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 по оказанию медицинской помощи при социально – значимых заболеваниях в рамках гарантированного объема бесплатной медицинской помощи</w:t>
      </w:r>
    </w:p>
    <w:bookmarkEnd w:id="310"/>
    <w:bookmarkStart w:name="z35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5/6–СЗЗ</w:t>
      </w:r>
    </w:p>
    <w:bookmarkEnd w:id="311"/>
    <w:bookmarkStart w:name="z35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12"/>
    <w:bookmarkStart w:name="z35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313"/>
    <w:bookmarkStart w:name="z35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314"/>
    <w:bookmarkStart w:name="z35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315"/>
    <w:bookmarkStart w:name="z35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 квартал 20___года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728"/>
        <w:gridCol w:w="2606"/>
        <w:gridCol w:w="2606"/>
        <w:gridCol w:w="826"/>
        <w:gridCol w:w="1058"/>
        <w:gridCol w:w="1059"/>
        <w:gridCol w:w="768"/>
        <w:gridCol w:w="982"/>
        <w:gridCol w:w="1195"/>
      </w:tblGrid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(по комплексному тарифу)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20___года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20_____года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1538"/>
        <w:gridCol w:w="1536"/>
        <w:gridCol w:w="1538"/>
        <w:gridCol w:w="1537"/>
        <w:gridCol w:w="1538"/>
        <w:gridCol w:w="1537"/>
        <w:gridCol w:w="154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(лучевая терапия)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(химиотерапия)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9"/>
        <w:gridCol w:w="2049"/>
        <w:gridCol w:w="2051"/>
        <w:gridCol w:w="2049"/>
        <w:gridCol w:w="2049"/>
        <w:gridCol w:w="20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туберкулезом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20_____года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024"/>
        <w:gridCol w:w="1025"/>
        <w:gridCol w:w="1024"/>
        <w:gridCol w:w="1024"/>
        <w:gridCol w:w="1026"/>
        <w:gridCol w:w="1025"/>
        <w:gridCol w:w="1025"/>
        <w:gridCol w:w="1026"/>
        <w:gridCol w:w="1025"/>
        <w:gridCol w:w="1025"/>
        <w:gridCol w:w="102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медицинской помощи больным психическими заболеваниями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медицинской помощи больным наркоманией, алкоголизмом и больным центра временной адаптации и детоксикации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20_____года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20_____года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больных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320"/>
    <w:bookmarkStart w:name="z36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321"/>
    <w:bookmarkStart w:name="z36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6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23"/>
    <w:bookmarkStart w:name="z36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помощи" (индекс № 5/6–СЗЗ, периодичность ежеквартальная)</w:t>
      </w:r>
    </w:p>
    <w:bookmarkEnd w:id="324"/>
    <w:bookmarkStart w:name="z36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5"/>
    <w:bookmarkStart w:name="z36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326"/>
    <w:bookmarkStart w:name="z36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об использовании трансфертов фондом социального медицинского страхования на оплату услуг по оказанию медицинской помощи при социально-значимых заболеваниях в рамках гарантированного объема бесплатной медицинской помощи.</w:t>
      </w:r>
    </w:p>
    <w:bookmarkEnd w:id="327"/>
    <w:bookmarkStart w:name="z36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квартал, не позднее 20 числа месяца, следующего за отчетным периодом.</w:t>
      </w:r>
    </w:p>
    <w:bookmarkEnd w:id="328"/>
    <w:bookmarkStart w:name="z37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329"/>
    <w:bookmarkStart w:name="z371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30"/>
    <w:bookmarkStart w:name="z37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номер.</w:t>
      </w:r>
    </w:p>
    <w:bookmarkEnd w:id="331"/>
    <w:bookmarkStart w:name="z37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указываются наименования областей, города республиканского значения и столицы.</w:t>
      </w:r>
    </w:p>
    <w:bookmarkEnd w:id="332"/>
    <w:bookmarkStart w:name="z37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сумма значений по столбцам 7, 12, 16, 21, 27, 33 в тысячах тенге.</w:t>
      </w:r>
    </w:p>
    <w:bookmarkEnd w:id="333"/>
    <w:bookmarkStart w:name="z37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сумма значений по столбцам 10, 14, 18,24, 30, 36 в тысячах тенге.</w:t>
      </w:r>
    </w:p>
    <w:bookmarkEnd w:id="334"/>
    <w:bookmarkStart w:name="z37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5 и 8 указывается среднесписочная численность онкологических больных (по комплексному тарифу), по плану и факту соответственно на первое число месяца, следующего за отчетным периодом.</w:t>
      </w:r>
    </w:p>
    <w:bookmarkEnd w:id="335"/>
    <w:bookmarkStart w:name="z37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6 и 9 указывается средняя стоимость комплексного тарифа онкологическим больным, по плану и факту соответственно на первое число месяца, следующего за отчетным периодом.</w:t>
      </w:r>
    </w:p>
    <w:bookmarkEnd w:id="336"/>
    <w:bookmarkStart w:name="z37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7 и 10 указывается сумма оплаты за оказание медицинской помощи онкологическим больным (по комплексному тарифу), по плану и факту соответственно на первое число месяца, следующего за отчетным периодом.</w:t>
      </w:r>
    </w:p>
    <w:bookmarkEnd w:id="337"/>
    <w:bookmarkStart w:name="z37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11 и 13 количество услуг медицинской помощи онкологическим больным (по лучевой терапии) по плану и факту соответственно на первое число месяца, следующего за отчетным периодом.</w:t>
      </w:r>
    </w:p>
    <w:bookmarkEnd w:id="338"/>
    <w:bookmarkStart w:name="z38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столбцах 12 и 14 указывается сумма оплаты за оказание медицинской помощи онкологическим больным (по лучевой терапии), по плану и факту соответственно на первое число месяца, следующего за отчетным периодом.</w:t>
      </w:r>
    </w:p>
    <w:bookmarkEnd w:id="339"/>
    <w:bookmarkStart w:name="z38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15 и 17 указывается количество услуг онкологическим больным (по химиотерапии) по плану и факту соответственно на первое число месяца, следующего за отчетным периодом.</w:t>
      </w:r>
    </w:p>
    <w:bookmarkEnd w:id="340"/>
    <w:bookmarkStart w:name="z38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16 и 18 указывается сумма оплаты за оказание медицинской помощи онкологическим больным (по химиотерапии) по плану и факту соответственно на первое число месяца, следующего за отчетным периодом.</w:t>
      </w:r>
    </w:p>
    <w:bookmarkEnd w:id="341"/>
    <w:bookmarkStart w:name="z38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19 и 22 указывается среднесписочная численность больных туберкулезом, по плану и факту соответственно на первое число месяца, следующего за отчетным периодом.</w:t>
      </w:r>
    </w:p>
    <w:bookmarkEnd w:id="342"/>
    <w:bookmarkStart w:name="z38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20 и 23 указывается комплексный тариф больным туберкулезом в тенге по плану и факту соответственно на первое число месяца, следующего за отчетным периодом.</w:t>
      </w:r>
    </w:p>
    <w:bookmarkEnd w:id="343"/>
    <w:bookmarkStart w:name="z38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столбцах 21 и 24 указывается сумма оплаты за оказание медицинской помощи больным туберкулезом в тысячах тенге по плану и факту соответственно на первое число месяца, следующего за отчетным периодом.</w:t>
      </w:r>
    </w:p>
    <w:bookmarkEnd w:id="344"/>
    <w:bookmarkStart w:name="z38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столбцах 25 и 28 указывается среднесписочная численность больных психическими заболеваниями по плану и факту соответственно на первое число месяца, следующего за отчетным периодом.</w:t>
      </w:r>
    </w:p>
    <w:bookmarkEnd w:id="345"/>
    <w:bookmarkStart w:name="z38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столбцах 26 и 29 указывается комплексный тариф больных с психическими заболеваниями в тенге по плану и факту соответственно на первое число месяца, следующего за отчетным периодом.</w:t>
      </w:r>
    </w:p>
    <w:bookmarkEnd w:id="346"/>
    <w:bookmarkStart w:name="z38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27 и 30 указывается сумма оплаты за оказание медицинской помощи больным психическими заболеваниями в тысячах тенге по плану и факту соответственно на первое число месяца, следующего за отчетным периодом.</w:t>
      </w:r>
    </w:p>
    <w:bookmarkEnd w:id="347"/>
    <w:bookmarkStart w:name="z38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31 и 34 указывается среднесписочная численность больных наркоманией, алкоголизмом и ЦВАД, по плану и факту соответственно на первое число месяца, следующего за отчетным периодом.</w:t>
      </w:r>
    </w:p>
    <w:bookmarkEnd w:id="348"/>
    <w:bookmarkStart w:name="z39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32 и 35 указывается комплексный тариф больным наркоманией, алкоголизмом и больным центра временной адаптации и детоксикации в тенге по плану и факту соответственно на первое число месяца, следующего за отчетным периодом.</w:t>
      </w:r>
    </w:p>
    <w:bookmarkEnd w:id="349"/>
    <w:bookmarkStart w:name="z39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столбцах 33 и 36 указывается сумма оплаты за оказание медицинской помощи больным наркоманией, алкоголизмом и больным центра временной адаптации и детоксикации, в тысячах тенге по плану и факту соответственно на первое число месяца, следующего за отчетным периодом.</w:t>
      </w:r>
    </w:p>
    <w:bookmarkEnd w:id="3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39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51"/>
    <w:bookmarkStart w:name="z395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услуги патолога – анатомического бюро (отделений) и по обеспечению препаратами крови и ее компонентов в рамках гарантированного объема бесплатной медицинской помощи</w:t>
      </w:r>
    </w:p>
    <w:bookmarkEnd w:id="352"/>
    <w:bookmarkStart w:name="z39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5/7– КПД</w:t>
      </w:r>
    </w:p>
    <w:bookmarkEnd w:id="353"/>
    <w:bookmarkStart w:name="z39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54"/>
    <w:bookmarkStart w:name="z39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355"/>
    <w:bookmarkStart w:name="z39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356"/>
    <w:bookmarkStart w:name="z40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357"/>
    <w:bookmarkStart w:name="z40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 квартал 20___года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326"/>
        <w:gridCol w:w="5056"/>
        <w:gridCol w:w="5057"/>
      </w:tblGrid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патологоанатомической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производству крови и ее компонентов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360"/>
    <w:bookmarkStart w:name="z40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361"/>
    <w:bookmarkStart w:name="z40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0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63"/>
    <w:bookmarkStart w:name="z408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использовании трансфертов фондом социального медицинского страхования на оплату услуги патолога-анатомического бюро (отделений) и по обеспечению препаратами крови и ее компонентов в рамках гарантированного объема бесплатной медицинской помощи" (индекс № 5/7–КПД, периодичность ежеквартальная)</w:t>
      </w:r>
    </w:p>
    <w:bookmarkEnd w:id="364"/>
    <w:bookmarkStart w:name="z40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5"/>
    <w:bookmarkStart w:name="z41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об использовании трансфертов фондом социального медицинского страхования на оплату услуги патолога-анатомического бюро (отделений) и по обеспечению препаратами крови и ее компонентов в рамках гарантированного объема бесплатной медицинской помощи"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366"/>
    <w:bookmarkStart w:name="z41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об использовании трансфертов фондом социального медицинского страхования на оплату услуги патолога-анатомического бюро (отделений) и по обеспечению препаратами крови и ее компонентов в рамках гарантированного объема бесплатной медицинской помощи.</w:t>
      </w:r>
    </w:p>
    <w:bookmarkEnd w:id="367"/>
    <w:bookmarkStart w:name="z41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квартал, не позднее 20 числа месяца, следующего за отчетным периодом.</w:t>
      </w:r>
    </w:p>
    <w:bookmarkEnd w:id="368"/>
    <w:bookmarkStart w:name="z41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369"/>
    <w:bookmarkStart w:name="z414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70"/>
    <w:bookmarkStart w:name="z41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номер.</w:t>
      </w:r>
    </w:p>
    <w:bookmarkEnd w:id="371"/>
    <w:bookmarkStart w:name="z41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указываются наименования областей, города республиканского значения и столицы.</w:t>
      </w:r>
    </w:p>
    <w:bookmarkEnd w:id="372"/>
    <w:bookmarkStart w:name="z41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3 и 4 указывается сумма оплаты за оказание патологоанатомической диагностики, по плану и факту соответственно на первое число месяца, следующего за отчетным периодом.</w:t>
      </w:r>
    </w:p>
    <w:bookmarkEnd w:id="373"/>
    <w:bookmarkStart w:name="z41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5 и 6 указывается сумма оплаты за препараты крови в тысячах тенге по плану и факту соответственно на первое число месяца, следующего за отчетным периодом.</w:t>
      </w:r>
    </w:p>
    <w:bookmarkEnd w:id="3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42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75"/>
    <w:bookmarkStart w:name="z422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</w:t>
      </w:r>
    </w:p>
    <w:bookmarkEnd w:id="376"/>
    <w:bookmarkStart w:name="z42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5/2–ГОБМП</w:t>
      </w:r>
    </w:p>
    <w:bookmarkEnd w:id="377"/>
    <w:bookmarkStart w:name="z42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78"/>
    <w:bookmarkStart w:name="z42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379"/>
    <w:bookmarkStart w:name="z42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380"/>
    <w:bookmarkStart w:name="z42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15 числа месяца, следующего за отчетным периодом</w:t>
      </w:r>
    </w:p>
    <w:bookmarkEnd w:id="381"/>
    <w:bookmarkStart w:name="z42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 месяц 20___года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2731"/>
        <w:gridCol w:w="1228"/>
        <w:gridCol w:w="581"/>
        <w:gridCol w:w="1870"/>
        <w:gridCol w:w="904"/>
        <w:gridCol w:w="1547"/>
        <w:gridCol w:w="2375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медицинской помощи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Скорректированный план закупа за отчетный финансовый год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Неразмещенная сумма (гр3-гр4)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Оплаченная сумма за оказанные услуги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Неиспользованная сумма по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(гр4-гр5)</w:t>
            </w:r>
          </w:p>
          <w:bookmarkEnd w:id="383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(гр6/гр4)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 (вызовы по I-III категории)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Тромболитические препараты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Амбулаторно-поликлиническая помощь по комплексному подушевому нормативу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Стимулирующий компонент подушевого норматива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питание (фенилкетонурия)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4196"/>
        <w:gridCol w:w="1035"/>
        <w:gridCol w:w="1035"/>
        <w:gridCol w:w="1035"/>
        <w:gridCol w:w="1035"/>
        <w:gridCol w:w="1035"/>
        <w:gridCol w:w="1036"/>
      </w:tblGrid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питание (раннее искусственное или смешанное вскармливание)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медицинская помощь (обслуживание вызовов 4-й категории срочности)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обучающимся в организациях среднего образования, не относящихся к интернатным организациям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(скрининги)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Консультативно-диагностические услуги вне комплексного подушевого норматива, всего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без круглосуточного наблюдения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4383"/>
        <w:gridCol w:w="1011"/>
        <w:gridCol w:w="1011"/>
        <w:gridCol w:w="1011"/>
        <w:gridCol w:w="1011"/>
        <w:gridCol w:w="1011"/>
        <w:gridCol w:w="1012"/>
      </w:tblGrid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без круглосуточного наблюдения сельскому и городскому населению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 (по юридическим лицам, заключившим договора)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медицинская помощь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Круглосуточная стационарная медицинская помощь, за исключением стационарной помощи, оказываемой сельскому населению субъектами села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села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комплектами по уходу за младенцами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4192"/>
        <w:gridCol w:w="967"/>
        <w:gridCol w:w="967"/>
        <w:gridCol w:w="967"/>
        <w:gridCol w:w="967"/>
        <w:gridCol w:w="967"/>
        <w:gridCol w:w="967"/>
      </w:tblGrid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медицинские услуги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препаратами крови и ее компонентов по медицинским показаниям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трупа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помощь, связанная с доставкой квалифицированных специалистов либо транспортировкой пациента средствами авиатранспорта и автотранспорта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Восстановительное лечение и паллиативная помощь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Восстановительное лечение и медицинская реабилитация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Сестринский уход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2"/>
        <w:gridCol w:w="3821"/>
        <w:gridCol w:w="1011"/>
        <w:gridCol w:w="1011"/>
        <w:gridCol w:w="1011"/>
        <w:gridCol w:w="1011"/>
        <w:gridCol w:w="1011"/>
        <w:gridCol w:w="1012"/>
      </w:tblGrid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(по комплексному тарифу)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(лучевая терапия)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(химиотерапия)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наркоманией, алкоголизмом и больным центра временной адаптации и детаксикации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туберкулезом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туберкулезным больным (по комплексному тарифу)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противотуберкулезными препаратами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5132"/>
        <w:gridCol w:w="854"/>
        <w:gridCol w:w="855"/>
        <w:gridCol w:w="855"/>
        <w:gridCol w:w="855"/>
        <w:gridCol w:w="855"/>
        <w:gridCol w:w="855"/>
      </w:tblGrid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психическими заболеваниями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гражданам Республики Казахстан, проживающим на территории г. Байконыр, поселков Торетам и Акай медицинскими организациями Российской Федерации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помощь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медицинская помощь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Амбулаторно-поликлиническая помощь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389"/>
    <w:bookmarkStart w:name="z43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bookmarkEnd w:id="390"/>
    <w:bookmarkStart w:name="z43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39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92"/>
    <w:bookmarkStart w:name="z440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 (индекс № 5/2–ГОБМП, периодичность ежемесячная)</w:t>
      </w:r>
    </w:p>
    <w:bookmarkEnd w:id="393"/>
    <w:bookmarkStart w:name="z441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4"/>
    <w:bookmarkStart w:name="z44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395"/>
    <w:bookmarkStart w:name="z44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 фактическом использовании трансфертов фондом социального медицинского страхования на оплату услуг в рамках гарантированного объема бесплатной медицинской помощи.</w:t>
      </w:r>
    </w:p>
    <w:bookmarkEnd w:id="396"/>
    <w:bookmarkStart w:name="z44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месяц, не позднее 15 числа месяца, следующего за отчетным периодом.</w:t>
      </w:r>
    </w:p>
    <w:bookmarkEnd w:id="397"/>
    <w:bookmarkStart w:name="z44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398"/>
    <w:bookmarkStart w:name="z446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99"/>
    <w:bookmarkStart w:name="z44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номер;</w:t>
      </w:r>
    </w:p>
    <w:bookmarkEnd w:id="400"/>
    <w:bookmarkStart w:name="z44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указывается наименование видов медицинской помощи;</w:t>
      </w:r>
    </w:p>
    <w:bookmarkEnd w:id="401"/>
    <w:bookmarkStart w:name="z44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сумма скорректированного плана за отчетный финансовый год;</w:t>
      </w:r>
    </w:p>
    <w:bookmarkEnd w:id="402"/>
    <w:bookmarkStart w:name="z45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указывается сумма заключенных договоров;</w:t>
      </w:r>
    </w:p>
    <w:bookmarkEnd w:id="403"/>
    <w:bookmarkStart w:name="z45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5 указывается неразмещенная сумма (графа 3 минус графа 4);</w:t>
      </w:r>
    </w:p>
    <w:bookmarkEnd w:id="404"/>
    <w:bookmarkStart w:name="z45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6 указывается оплаченная сумма за оказанные услуги;</w:t>
      </w:r>
    </w:p>
    <w:bookmarkEnd w:id="405"/>
    <w:bookmarkStart w:name="z45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7 указываются неиспользованная сумма по договору (графа 4 минус графа 5);</w:t>
      </w:r>
    </w:p>
    <w:bookmarkEnd w:id="406"/>
    <w:bookmarkStart w:name="z45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8 указывается % исполнения (графа 6 делится графа 4).</w:t>
      </w:r>
    </w:p>
    <w:bookmarkEnd w:id="4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45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408"/>
    <w:bookmarkStart w:name="z458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трансфертов фондом социального медицинского страхования на оплату стоимости лекарственного обеспечения на амбулаторном уровне в рамках гарантированного объема бесплатной медицинской помощи</w:t>
      </w:r>
    </w:p>
    <w:bookmarkEnd w:id="409"/>
    <w:bookmarkStart w:name="z45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5/8–АЛО</w:t>
      </w:r>
    </w:p>
    <w:bookmarkEnd w:id="410"/>
    <w:bookmarkStart w:name="z46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411"/>
    <w:bookmarkStart w:name="z46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Предоставляет: некоммерческое акционерное общество "Фонд социального медицинского страхования"</w:t>
      </w:r>
    </w:p>
    <w:bookmarkEnd w:id="412"/>
    <w:bookmarkStart w:name="z46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здравоохранения Республики Казахстан</w:t>
      </w:r>
    </w:p>
    <w:bookmarkEnd w:id="413"/>
    <w:bookmarkStart w:name="z46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месяца, следующего за отчетным периодом</w:t>
      </w:r>
    </w:p>
    <w:bookmarkEnd w:id="414"/>
    <w:bookmarkStart w:name="z46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 квартал 20___года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326"/>
        <w:gridCol w:w="2527"/>
        <w:gridCol w:w="2529"/>
        <w:gridCol w:w="1541"/>
        <w:gridCol w:w="1541"/>
        <w:gridCol w:w="1975"/>
      </w:tblGrid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стоимости лекарственного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"______" 20__года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по заявке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больных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*включая стоимость учета и реализации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40"/>
        <w:gridCol w:w="1770"/>
        <w:gridCol w:w="2098"/>
        <w:gridCol w:w="1468"/>
        <w:gridCol w:w="1471"/>
        <w:gridCol w:w="1471"/>
        <w:gridCol w:w="1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 (в первые 6 месяцев после перенесенного острого инфаркта миокарда)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70"/>
        <w:gridCol w:w="1471"/>
        <w:gridCol w:w="1740"/>
        <w:gridCol w:w="1468"/>
        <w:gridCol w:w="1471"/>
        <w:gridCol w:w="1471"/>
        <w:gridCol w:w="1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колит, болезнь Крона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</w:t>
      </w:r>
    </w:p>
    <w:bookmarkEnd w:id="418"/>
    <w:bookmarkStart w:name="z46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70"/>
        <w:gridCol w:w="1471"/>
        <w:gridCol w:w="1740"/>
        <w:gridCol w:w="1468"/>
        <w:gridCol w:w="1471"/>
        <w:gridCol w:w="1471"/>
        <w:gridCol w:w="1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гемобластозы и апластическую анемию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</w:t>
      </w:r>
    </w:p>
    <w:bookmarkEnd w:id="420"/>
    <w:bookmarkStart w:name="z47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70"/>
        <w:gridCol w:w="1471"/>
        <w:gridCol w:w="1740"/>
        <w:gridCol w:w="1468"/>
        <w:gridCol w:w="1471"/>
        <w:gridCol w:w="1471"/>
        <w:gridCol w:w="1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</w:t>
      </w:r>
    </w:p>
    <w:bookmarkEnd w:id="422"/>
    <w:bookmarkStart w:name="z47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70"/>
        <w:gridCol w:w="1471"/>
        <w:gridCol w:w="868"/>
        <w:gridCol w:w="871"/>
        <w:gridCol w:w="1468"/>
        <w:gridCol w:w="731"/>
        <w:gridCol w:w="740"/>
        <w:gridCol w:w="1471"/>
        <w:gridCol w:w="1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</w:t>
      </w:r>
    </w:p>
    <w:bookmarkEnd w:id="424"/>
    <w:bookmarkStart w:name="z47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504"/>
        <w:gridCol w:w="686"/>
        <w:gridCol w:w="2"/>
        <w:gridCol w:w="322"/>
        <w:gridCol w:w="998"/>
        <w:gridCol w:w="998"/>
        <w:gridCol w:w="1183"/>
        <w:gridCol w:w="829"/>
        <w:gridCol w:w="952"/>
        <w:gridCol w:w="863"/>
        <w:gridCol w:w="947"/>
        <w:gridCol w:w="881"/>
        <w:gridCol w:w="944"/>
        <w:gridCol w:w="28"/>
        <w:gridCol w:w="115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помощь, 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bookmarkStart w:name="z47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</w:t>
      </w:r>
    </w:p>
    <w:bookmarkEnd w:id="426"/>
    <w:bookmarkStart w:name="z47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70"/>
        <w:gridCol w:w="1471"/>
        <w:gridCol w:w="1740"/>
        <w:gridCol w:w="1468"/>
        <w:gridCol w:w="1471"/>
        <w:gridCol w:w="1471"/>
        <w:gridCol w:w="1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с протезированными клапанами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фарингит/ тонзиллит/ бронхит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</w:t>
      </w:r>
    </w:p>
    <w:bookmarkEnd w:id="428"/>
    <w:bookmarkStart w:name="z47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1538"/>
        <w:gridCol w:w="1538"/>
        <w:gridCol w:w="1538"/>
        <w:gridCol w:w="1535"/>
        <w:gridCol w:w="1538"/>
        <w:gridCol w:w="1539"/>
        <w:gridCol w:w="1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</w:t>
      </w:r>
    </w:p>
    <w:bookmarkEnd w:id="430"/>
    <w:bookmarkStart w:name="z48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1538"/>
        <w:gridCol w:w="1538"/>
        <w:gridCol w:w="1538"/>
        <w:gridCol w:w="1535"/>
        <w:gridCol w:w="1538"/>
        <w:gridCol w:w="1539"/>
        <w:gridCol w:w="1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</w:t>
      </w:r>
    </w:p>
    <w:bookmarkEnd w:id="432"/>
    <w:bookmarkStart w:name="z48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1538"/>
        <w:gridCol w:w="1538"/>
        <w:gridCol w:w="1538"/>
        <w:gridCol w:w="1535"/>
        <w:gridCol w:w="1538"/>
        <w:gridCol w:w="1539"/>
        <w:gridCol w:w="1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</w:t>
      </w:r>
    </w:p>
    <w:bookmarkEnd w:id="434"/>
    <w:bookmarkStart w:name="z48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1538"/>
        <w:gridCol w:w="1538"/>
        <w:gridCol w:w="1538"/>
        <w:gridCol w:w="1535"/>
        <w:gridCol w:w="1538"/>
        <w:gridCol w:w="1539"/>
        <w:gridCol w:w="1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"______" 20__года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выписанных рецептов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тенге*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включая стоимость учета и реализации Председатель правления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8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трансфертов фондом социального медицинского страхования на оплату стоимости лекарственного обеспечения на амбулаторном уровне в рамках гарантированного объема бесплатной медицинской помощи" (индекс № 5/8–АЛО, периодичность ежеквартальная)</w:t>
      </w:r>
    </w:p>
    <w:bookmarkEnd w:id="437"/>
    <w:bookmarkStart w:name="z48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8"/>
    <w:bookmarkStart w:name="z48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"Отчет об использовании трансфертов фондом социального медицинского страхования на оплату стоимости лекарственного обеспечения на амбулаторном уровне в рамках гарантированного объема бесплатной медицинской помощи" (далее – Форма)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страховании".</w:t>
      </w:r>
    </w:p>
    <w:bookmarkEnd w:id="439"/>
    <w:bookmarkStart w:name="z49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задача ведения данной Формы носит информационный характер об использовании трансфертов фондом социального медицинского страхования на оплату стоимости лекарственного обеспечения на амбулаторном уровне в рамках гарантированного объема бесплатной медицинской помощи.</w:t>
      </w:r>
    </w:p>
    <w:bookmarkEnd w:id="440"/>
    <w:bookmarkStart w:name="z49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некоммерческим акционерным обществом "Фонд социального медицинского страхования" раз в квартал, не позднее 20 числа месяца, следующего за отчетным периодом.</w:t>
      </w:r>
    </w:p>
    <w:bookmarkEnd w:id="441"/>
    <w:bookmarkStart w:name="z49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(либо лицо, его замещающее), главный бухгалтер.</w:t>
      </w:r>
    </w:p>
    <w:bookmarkEnd w:id="442"/>
    <w:bookmarkStart w:name="z493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43"/>
    <w:bookmarkStart w:name="z49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1 указывается порядковый номер.</w:t>
      </w:r>
    </w:p>
    <w:bookmarkEnd w:id="444"/>
    <w:bookmarkStart w:name="z49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2 указываются наименования областей, города республиканского значения и столицы.</w:t>
      </w:r>
    </w:p>
    <w:bookmarkEnd w:id="445"/>
    <w:bookmarkStart w:name="z49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указывается количество больных по заявке, по плану на первое число месяца, следующего за отчетным периодом.</w:t>
      </w:r>
    </w:p>
    <w:bookmarkEnd w:id="446"/>
    <w:bookmarkStart w:name="z49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6 указывается количество обеспеченных больных по заявке, по факту соответственно на первое число месяца, следующего за отчетным периодом.</w:t>
      </w:r>
    </w:p>
    <w:bookmarkEnd w:id="447"/>
    <w:bookmarkStart w:name="z49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5 указывается количество рецептов по факту соответственно на первое число месяца, следующего за отчетным периодом.</w:t>
      </w:r>
    </w:p>
    <w:bookmarkEnd w:id="448"/>
    <w:bookmarkStart w:name="z49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4 и 7 указывается сумма оплаты за оказание фармацевтических услуг, в тысячах тенге по плану и факту соответственно на первое число месяца, следующего за отчетным периодом.</w:t>
      </w:r>
    </w:p>
    <w:bookmarkEnd w:id="449"/>
    <w:bookmarkStart w:name="z50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8 и 9 указывается количество рецептов больным ишемической болезнью сердца (в первые 6 месяцев после перенесенного острого инфаркта миокарда), по факту соответственно на первое число месяца, следующего за отчетным периодом.</w:t>
      </w:r>
    </w:p>
    <w:bookmarkEnd w:id="450"/>
    <w:bookmarkStart w:name="z50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10 указывается количество больных ишемической болезнью сердца (в первые 6 месяцев после перенесенного острого инфаркта миокарда), по факту соответственно на первое число месяца, следующего за отчетным периодом.</w:t>
      </w:r>
    </w:p>
    <w:bookmarkEnd w:id="451"/>
    <w:bookmarkStart w:name="z50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11 указывается сумма оплаты за оказание медицинских услуг больным ишемической болезнью сердца (в первые 6 месяцев после перенесенного острого инфаркта миокарда), в тысячах тенге по факту соответственно на первое число месяца, следующего за отчетным периодом.</w:t>
      </w:r>
    </w:p>
    <w:bookmarkEnd w:id="452"/>
    <w:bookmarkStart w:name="z50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столбцах 12 и 13 указывается количество рецептов больным хроническим вирусным гепатитом С, включая стадию цирроза печени, по факту соответственно на первое число месяца, следующего за отчетным периодом.</w:t>
      </w:r>
    </w:p>
    <w:bookmarkEnd w:id="453"/>
    <w:bookmarkStart w:name="z50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количество больных хроническим вирусным гепатитом С, включая стадию цирроза печени, по факту соответственно на первое число месяца, следующего за отчетным периодом.</w:t>
      </w:r>
    </w:p>
    <w:bookmarkEnd w:id="454"/>
    <w:bookmarkStart w:name="z50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сумма оплаты за оказание медицинских услуг больным хроническим вирусным гепатитом С, включая стадию цирроза печени, в тысячах тенге по факту соответственно на первое число месяца, следующего за отчетным периодом.</w:t>
      </w:r>
    </w:p>
    <w:bookmarkEnd w:id="455"/>
    <w:bookmarkStart w:name="z50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16 и 17 указывается количество рецептов больным вирусным гепатитом В с дельта и без дельта агента, по факту соответственно на первое число месяца, следующего за отчетным периодом.</w:t>
      </w:r>
    </w:p>
    <w:bookmarkEnd w:id="456"/>
    <w:bookmarkStart w:name="z50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18 указывается количество больных вирусным гепатитом В с дельта и без дельта агента, по факту соответственно на первое число месяца, следующего за отчетным периодом.</w:t>
      </w:r>
    </w:p>
    <w:bookmarkEnd w:id="457"/>
    <w:bookmarkStart w:name="z50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19 указывается сумма оплаты за оказание медицинских услуг больным вирусным гепатитом В с дельта и без дельта агента, в тысячах тенге по факту соответственно на первое число месяца, следующего за отчетным периодом.</w:t>
      </w:r>
    </w:p>
    <w:bookmarkEnd w:id="458"/>
    <w:bookmarkStart w:name="z50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столбцах 20 и 21 указывается количество рецептов больным язвенным колитом, болезнью Крона, по факту соответственно на первое число месяца, следующего за отчетным периодом.</w:t>
      </w:r>
    </w:p>
    <w:bookmarkEnd w:id="459"/>
    <w:bookmarkStart w:name="z51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22 указывается количество больных язвенным колитом, болезнью Крона, по факту соответственно на первое число месяца, следующего за отчетным периодом.</w:t>
      </w:r>
    </w:p>
    <w:bookmarkEnd w:id="460"/>
    <w:bookmarkStart w:name="z51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23 указывается сумма оплаты за оказание медицинских услуг больным язвенным колитом, болезнью Крона, в тысячах тенге по факту соответственно на первое число месяца, следующего за отчетным периодом.</w:t>
      </w:r>
    </w:p>
    <w:bookmarkEnd w:id="461"/>
    <w:bookmarkStart w:name="z51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столбцах 24 и 25 указывается количество рецептов больным гематологическими заболеваниями, включая гемобластинапластическую анемию, по факту соответственно на первое число месяца, следующего за отчетным периодом.</w:t>
      </w:r>
    </w:p>
    <w:bookmarkEnd w:id="462"/>
    <w:bookmarkStart w:name="z51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26 указывается количество больных гематологическими заболеваниями, включая гемобластозы и апластическую анемию, по факту соответственно на первое число месяца, следующего за отчетным периодом.</w:t>
      </w:r>
    </w:p>
    <w:bookmarkEnd w:id="463"/>
    <w:bookmarkStart w:name="z51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27 указывается сумма оплаты за оказание медицинских услуг больным гематологическими заболеваниями, включая гемобластозы и апластическую анемию, в тысячах тенге по факту соответственно на первое число месяца, следующего за отчетным периодом.</w:t>
      </w:r>
    </w:p>
    <w:bookmarkEnd w:id="464"/>
    <w:bookmarkStart w:name="z51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столбцах 28 и 29 указывается количество рецептов больным сахарным диабетом, по факту соответственно на первое число месяца, следующего за отчетным периодом.</w:t>
      </w:r>
    </w:p>
    <w:bookmarkEnd w:id="465"/>
    <w:bookmarkStart w:name="z51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30 указывается количество больных с сахарным диабетом, по факту соответственно на первое число месяца, следующего за отчетным периодом.</w:t>
      </w:r>
    </w:p>
    <w:bookmarkEnd w:id="466"/>
    <w:bookmarkStart w:name="z51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столбце 31 указывается сумма оплаты за оказание медицинских услуг больным сахарным диабетом, в тысячах тенге по факту соответственно на первое число месяца, следующего за отчетным периодом.</w:t>
      </w:r>
    </w:p>
    <w:bookmarkEnd w:id="467"/>
    <w:bookmarkStart w:name="z51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столбцах 32 и 33 указывается количество рецептов больным болезнью Гоше, по факту соответственно на первое число месяца, следующего за отчетным периодом.</w:t>
      </w:r>
    </w:p>
    <w:bookmarkEnd w:id="468"/>
    <w:bookmarkStart w:name="z51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34 указывается количество больных болезнью Гоше, по факту соответственно на первое число месяца, следующего за отчетным периодом.</w:t>
      </w:r>
    </w:p>
    <w:bookmarkEnd w:id="469"/>
    <w:bookmarkStart w:name="z52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столбце 35 указывается сумма оплаты за оказание медицинских услуг больным болезнью Гоше, в тысячах тенге по факту соответственно на первое число месяца, следующего за отчетным периодом.</w:t>
      </w:r>
    </w:p>
    <w:bookmarkEnd w:id="470"/>
    <w:bookmarkStart w:name="z52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столбцах 36 и 37 указывается количество рецептов больным мукополисахаридозом, по факту соответственно на первое число месяца, следующего за отчетным периодом.</w:t>
      </w:r>
    </w:p>
    <w:bookmarkEnd w:id="471"/>
    <w:bookmarkStart w:name="z52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столбце 38 указывается количество больных мукополисахаридозом, по факту соответственно на первое число месяца, следующего за отчетным периодом.</w:t>
      </w:r>
    </w:p>
    <w:bookmarkEnd w:id="472"/>
    <w:bookmarkStart w:name="z52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столбце 39 указывается сумма оплаты за оказание медицинских услуг больным мукополисахаридозом, в тысячах тенге по факту соответственно на первое число месяца, следующего за отчетным периодом.</w:t>
      </w:r>
    </w:p>
    <w:bookmarkEnd w:id="473"/>
    <w:bookmarkStart w:name="z52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столбцах 40 и 41 указывается количество рецептов больным кистозным фиброзом (муковисцидоз), по факту соответственно на первое число месяца, следующего за отчетным периодом.</w:t>
      </w:r>
    </w:p>
    <w:bookmarkEnd w:id="474"/>
    <w:bookmarkStart w:name="z52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столбце 42 указывается количество больных кистозным фиброзом (муковисцидоз), по факту соответственно на первое число месяца, следующего за отчетным периодом.</w:t>
      </w:r>
    </w:p>
    <w:bookmarkEnd w:id="475"/>
    <w:bookmarkStart w:name="z52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столбце 43 указывается сумма оплаты за оказание медицинских услуг больным кистозным фиброзом (муковисцидоз), в тысячах тенге по факту соответственно на первое число месяца, следующего за отчетным периодом.</w:t>
      </w:r>
    </w:p>
    <w:bookmarkEnd w:id="476"/>
    <w:bookmarkStart w:name="z52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столбцах 44 и 45 указывается количество рецептов больным ювенильным артритом, по факту соответственно на первое число месяца, следующего за отчетным периодом.</w:t>
      </w:r>
    </w:p>
    <w:bookmarkEnd w:id="477"/>
    <w:bookmarkStart w:name="z52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столбце 46 указывается количество больных ювенильным артритом, по факту соответственно на первое число месяца, следующего за отчетным периодом.</w:t>
      </w:r>
    </w:p>
    <w:bookmarkEnd w:id="478"/>
    <w:bookmarkStart w:name="z52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столбце 47 указывается сумма оплаты за оказание медицинских услуг больным ювенильным артритом, в тысячах тенге по факту соответственно на первое число месяца, следующего за отчетным периодом.</w:t>
      </w:r>
    </w:p>
    <w:bookmarkEnd w:id="479"/>
    <w:bookmarkStart w:name="z53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столбцах 48 и 49 указывается количество рецептов больным системной красной волчанкой, по факту соответственно на первое число месяца, следующего за отчетным периодом.</w:t>
      </w:r>
    </w:p>
    <w:bookmarkEnd w:id="480"/>
    <w:bookmarkStart w:name="z53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столбце 50 указывается количество больных системной красной волчанкой, по факту соответственно на первое число месяца, следующего за отчетным периодом.</w:t>
      </w:r>
    </w:p>
    <w:bookmarkEnd w:id="481"/>
    <w:bookmarkStart w:name="z53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столбце 51 указывается сумма оплаты за оказание медицинских услуг больным системной красной волчанкой, в тысячах тенге по факту соответственно на первое число месяца, следующего за отчетным периодом.</w:t>
      </w:r>
    </w:p>
    <w:bookmarkEnd w:id="482"/>
    <w:bookmarkStart w:name="z53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столбцах 52 и 53 указывается количество рецептов больным детским церебральным параличом, по факту соответственно на первое число месяца, следующего за отчетным периодом.</w:t>
      </w:r>
    </w:p>
    <w:bookmarkEnd w:id="483"/>
    <w:bookmarkStart w:name="z53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столбце 54 указывается количество больных детским церебральным параличом, по факту соответственно на первое число месяца, следующего за отчетным периодом.</w:t>
      </w:r>
    </w:p>
    <w:bookmarkEnd w:id="484"/>
    <w:bookmarkStart w:name="z53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столбце 55 указывается сумма оплаты за оказание медицинских услуг больным детским церебральным параличом, в тысячах тенге по факту соответственно на первое число месяца, следующего за отчетным периодом.</w:t>
      </w:r>
    </w:p>
    <w:bookmarkEnd w:id="485"/>
    <w:bookmarkStart w:name="z53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столбцах 56 и 57 указывается количество рецептов больным рассеянным склерозом, по факту соответственно на первое число месяца, следующего за отчетным периодом.</w:t>
      </w:r>
    </w:p>
    <w:bookmarkEnd w:id="486"/>
    <w:bookmarkStart w:name="z53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столбце 58 указывается количество больных рассеянным склерозом, по факту соответственно на первое число месяца, следующего за отчетным периодом.</w:t>
      </w:r>
    </w:p>
    <w:bookmarkEnd w:id="487"/>
    <w:bookmarkStart w:name="z53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столбце 59 указывается сумма оплаты за оказание медицинских услуг рассеянным склерозом, в тысячах тенге по факту соответственно на первое число месяца, следующего за отчетным периодом.</w:t>
      </w:r>
    </w:p>
    <w:bookmarkEnd w:id="488"/>
    <w:bookmarkStart w:name="z53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столбцах 60 и 61 указывается количество рецептов больным психическими заболеваниями, по факту соответственно на первое число месяца, следующего за отчетным периодом.</w:t>
      </w:r>
    </w:p>
    <w:bookmarkEnd w:id="489"/>
    <w:bookmarkStart w:name="z54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столбце 62 указывается количество больных с психическими заболеваниями, по факту соответственно на первое число месяца, следующего за отчетным периодом.</w:t>
      </w:r>
    </w:p>
    <w:bookmarkEnd w:id="490"/>
    <w:bookmarkStart w:name="z54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столбце 63 указывается сумма оплаты за оказание медицинских услуг больным психическими заболеваниями, в тысячах тенге по факту соответственно на первое число месяца, следующего за отчетным периодом.</w:t>
      </w:r>
    </w:p>
    <w:bookmarkEnd w:id="491"/>
    <w:bookmarkStart w:name="z54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столбцах 64 и 65 указывается количество рецептов больным ВИЧ-инфекцией, по факту соответственно на первое число месяца, следующего за отчетным периодом.</w:t>
      </w:r>
    </w:p>
    <w:bookmarkEnd w:id="492"/>
    <w:bookmarkStart w:name="z54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столбце 66 указывается количество больных ВИЧ-инфекцией, по факту соответственно на первое число месяца, следующего за отчетным периодом.</w:t>
      </w:r>
    </w:p>
    <w:bookmarkEnd w:id="493"/>
    <w:bookmarkStart w:name="z54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столбце 67 указывается сумма оплаты за оказание медицинских услуг больным ВИЧ-инфекцией, в тысячах тенге по факту соответственно на первое число месяца, следующего за отчетным периодом.</w:t>
      </w:r>
    </w:p>
    <w:bookmarkEnd w:id="494"/>
    <w:bookmarkStart w:name="z54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столбцах 68 и 69 указывается количество рецептов больным онкологическими заболеваниями, по факту соответственно на первое число месяца, следующего за отчетным периодом.</w:t>
      </w:r>
    </w:p>
    <w:bookmarkEnd w:id="495"/>
    <w:bookmarkStart w:name="z54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столбце 70 указывается количество больных онкологическими заболеваниями, по факту соответственно на первое число месяца, следующего за отчетным периодом.</w:t>
      </w:r>
    </w:p>
    <w:bookmarkEnd w:id="496"/>
    <w:bookmarkStart w:name="z54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столбце 71 указывается сумма оплаты за оказание медицинских услуг больным онкологическими заболеваниями, в тысячах тенге по факту соответственно на первое число месяца, следующего за отчетным периодом.</w:t>
      </w:r>
    </w:p>
    <w:bookmarkEnd w:id="497"/>
    <w:bookmarkStart w:name="z54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столбцах 72 и 73 указывается количество рецептов больным, нуждающихся в паллиативной помощи, пациентам с распространенными формами злокачественных новообразований, туберкулеза и ВИЧ-инфекции, хроническими прогрессирующими заболеваниями в стадии декомпенсации сердечной, легочной, печеночной, почечной, недостаточности, при осложнениях цирроза печени, по факту соответственно на первое число месяца, следующего за отчетным периодом.</w:t>
      </w:r>
    </w:p>
    <w:bookmarkEnd w:id="498"/>
    <w:bookmarkStart w:name="z54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столбце 74 указывается количество больных, нуждающихся в паллиативной помощи, пациентов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почечной, недостаточности, при осложнениях цирроза печени, по факту соответственно на первое число месяца, следующего за отчетным периодом.</w:t>
      </w:r>
    </w:p>
    <w:bookmarkEnd w:id="499"/>
    <w:bookmarkStart w:name="z55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столбце 75 указывается сумма оплаты за оказание паллиативной помощи, 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почечной, недостаточности, при осложнениях цирроза печени, в тысячах тенге по факту соответственно на первое число месяца, следующего за отчетным периодом.</w:t>
      </w:r>
    </w:p>
    <w:bookmarkEnd w:id="500"/>
    <w:bookmarkStart w:name="z55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столбцах 76 и 77 указывается количество рецептов больным артериальной гипертензией, по факту соответственно на первое число месяца, следующего за отчетным периодом.</w:t>
      </w:r>
    </w:p>
    <w:bookmarkEnd w:id="501"/>
    <w:bookmarkStart w:name="z55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столбце 78 указывается количество больных артериальной гипертензией, по факту соответственно на первое число месяца, следующего за отчетным периодом.</w:t>
      </w:r>
    </w:p>
    <w:bookmarkEnd w:id="502"/>
    <w:bookmarkStart w:name="z55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столбце 79 указывается сумма оплаты за оказание медицинских услуг больным артериальной гипертензией, в тысячах тенге по факту соответственно на первое число месяца, следующего за отчетным периодом.</w:t>
      </w:r>
    </w:p>
    <w:bookmarkEnd w:id="503"/>
    <w:bookmarkStart w:name="z55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столбцах 80 и 81 указывается количество рецептов больным аритмиями, по факту соответственно на первое число месяца, следующего за отчетным периодом.</w:t>
      </w:r>
    </w:p>
    <w:bookmarkEnd w:id="504"/>
    <w:bookmarkStart w:name="z55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столбце 82 указывается количество больных аритмиями, по факту соответственно на первое число месяца, следующего за отчетным периодом.</w:t>
      </w:r>
    </w:p>
    <w:bookmarkEnd w:id="505"/>
    <w:bookmarkStart w:name="z55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столбце 83 указывается сумма оплаты за оказание медицинских услуг больным аритмиями, в тысячах тенге по факту соответственно на первое число месяца, следующего за отчетным периодом.</w:t>
      </w:r>
    </w:p>
    <w:bookmarkEnd w:id="506"/>
    <w:bookmarkStart w:name="z55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столбцах 84 и 85 указывается количество рецептов больным хронической сердечной недостаточностью, по факту соответственно на первое число месяца, следующего за отчетным периодом.</w:t>
      </w:r>
    </w:p>
    <w:bookmarkEnd w:id="507"/>
    <w:bookmarkStart w:name="z55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столбце 86 указывается количество больных хронической сердечной недостаточностью, по факту соответственно на первое число месяца, следующего за отчетным периодом.</w:t>
      </w:r>
    </w:p>
    <w:bookmarkEnd w:id="508"/>
    <w:bookmarkStart w:name="z55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столбце 87 указывается сумма оплаты за оказание медицинских услуг больным хронической сердечной недостаточностью, в тысячах тенге по факту соответственно на первое число месяца, следующего за отчетным периодом.</w:t>
      </w:r>
    </w:p>
    <w:bookmarkEnd w:id="509"/>
    <w:bookmarkStart w:name="z56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столбцах 88 и 89 указывается количество рецептов больным протезированными клапанами сердца, по факту соответственно на первое число месяца, следующего за отчетным периодом.</w:t>
      </w:r>
    </w:p>
    <w:bookmarkEnd w:id="510"/>
    <w:bookmarkStart w:name="z56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столбце 90 указывается количество больных протезированными клапанами сердца, по факту соответственно на первое число месяца, следующего за отчетным периодом.</w:t>
      </w:r>
    </w:p>
    <w:bookmarkEnd w:id="511"/>
    <w:bookmarkStart w:name="z56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столбце 91 указывается сумма оплаты за оказание медицинских услуг больным протезированными клапанами сердца, в тысячах тенге по факту соответственно на первое число месяца, следующего за отчетным периодом.</w:t>
      </w:r>
    </w:p>
    <w:bookmarkEnd w:id="512"/>
    <w:bookmarkStart w:name="z56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столбцах 92 и 93 указывается количество рецептов больным острым фарингитом/ тонзиллитом/ бронхитом, по факту соответственно на первое число месяца, следующего за отчетным периодом.</w:t>
      </w:r>
    </w:p>
    <w:bookmarkEnd w:id="513"/>
    <w:bookmarkStart w:name="z56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столбце 94 указывается количество больных острым фарингитом/ тонзиллитом/ бронхитом, по факту соответственно на первое число месяца, следующего за отчетным периодом.</w:t>
      </w:r>
    </w:p>
    <w:bookmarkEnd w:id="514"/>
    <w:bookmarkStart w:name="z56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столбце 95 указывается сумма оплаты за оказание медицинских услуг больным острым фарингитом/ тонзиллитом/ бронхитом, в тысячах тенге по факту соответственно на первое число месяца, следующего за отчетным периодом.</w:t>
      </w:r>
    </w:p>
    <w:bookmarkEnd w:id="515"/>
    <w:bookmarkStart w:name="z56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столбцах 96 и 97 указывается количество рецептов больным пневмонией внебольничной, по факту соответственно на первое число месяца, следующего за отчетным периодом.</w:t>
      </w:r>
    </w:p>
    <w:bookmarkEnd w:id="516"/>
    <w:bookmarkStart w:name="z56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столбце 98 указывается количество больных пневмонией внебольничной, по факту соответственно на первое число месяца, следующего за отчетным периодом.</w:t>
      </w:r>
    </w:p>
    <w:bookmarkEnd w:id="517"/>
    <w:bookmarkStart w:name="z56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столбце 99 указывается сумма оплаты за оказание медицинских услуг больным пневмонией внебольничной, в тысячах тенге по факту соответственно на первое число месяца, следующего за отчетным периодом.</w:t>
      </w:r>
    </w:p>
    <w:bookmarkEnd w:id="518"/>
    <w:bookmarkStart w:name="z56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 столбцах 100 и 101 указывается количество рецептов больным бронхиальной астмой, по факту соответственно на первое число месяца, следующего за отчетным периодом.</w:t>
      </w:r>
    </w:p>
    <w:bookmarkEnd w:id="519"/>
    <w:bookmarkStart w:name="z57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столбце 102 указывается количество больных бронхиальной астмой, по факту соответственно на первое число месяца, следующего за отчетным периодом.</w:t>
      </w:r>
    </w:p>
    <w:bookmarkEnd w:id="520"/>
    <w:bookmarkStart w:name="z57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столбцах 103 указывается сумма оплаты за оказание медицинских услуг больным бронхиальной астмой, в тысячах тенге по факту соответственно на первое число месяца, следующего за отчетным периодом.</w:t>
      </w:r>
    </w:p>
    <w:bookmarkEnd w:id="521"/>
    <w:bookmarkStart w:name="z57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столбцах 104 и 105 указывается количество рецептов больным хронической обструктивной болезнью легких, по факту соответственно на первое число месяца, следующего за отчетным периодом.</w:t>
      </w:r>
    </w:p>
    <w:bookmarkEnd w:id="522"/>
    <w:bookmarkStart w:name="z57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столбце 106 указывается количество больных хроническими обструктивными болезнями легких, по факту соответственно на первое число месяца, следующего за отчетным периодом.</w:t>
      </w:r>
    </w:p>
    <w:bookmarkEnd w:id="523"/>
    <w:bookmarkStart w:name="z57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столбце 107 указывается сумма оплаты за оказание медицинских услуг больным хронической обструктивной болезнью легких, в тысячах тенге по факту соответственно на первое число месяца, следующего за отчетным периодом.</w:t>
      </w:r>
    </w:p>
    <w:bookmarkEnd w:id="524"/>
    <w:bookmarkStart w:name="z57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столбцах 108 и 109 указывается количество рецептов больным язвенной болезнью желудка и 12-перстной кишки, по факту соответственно на первое число месяца, следующего за отчетным периодом.</w:t>
      </w:r>
    </w:p>
    <w:bookmarkEnd w:id="525"/>
    <w:bookmarkStart w:name="z57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столбце 110 указывается количество больных язвенной болезнью желудка и 12-перстной кишки, по факту соответственно на первое число месяца, следующего за отчетным периодом.</w:t>
      </w:r>
    </w:p>
    <w:bookmarkEnd w:id="526"/>
    <w:bookmarkStart w:name="z57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столбце 111 указывается сумма оплаты за оказание медицинских услуг больным язвенной болезнью желудка и 12-перстной кишки, в тысячах тенге по факту соответственно на первое число месяца, следующего за отчетным периодом.</w:t>
      </w:r>
    </w:p>
    <w:bookmarkEnd w:id="527"/>
    <w:bookmarkStart w:name="z57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столбцах 112 и 113 указывается количество рецептов больным железодефицитной анемией, по факту соответственно на первое число месяца, следующего за отчетным периодом.</w:t>
      </w:r>
    </w:p>
    <w:bookmarkEnd w:id="528"/>
    <w:bookmarkStart w:name="z57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столбце 114 указывается количество больных железодефицитной анемией, по факту соответственно на первое число месяца, следующего за отчетным периодом.</w:t>
      </w:r>
    </w:p>
    <w:bookmarkEnd w:id="529"/>
    <w:bookmarkStart w:name="z58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 столбце 115 указывается сумма оплаты за оказание медицинских услуг больным железодефицитной анемией, в тысячах тенге по факту соответственно на первое число месяца, следующего за отчетным периодом.</w:t>
      </w:r>
    </w:p>
    <w:bookmarkEnd w:id="530"/>
    <w:bookmarkStart w:name="z58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столбцах 116 и 117 указывается количество рецептов больным наследственными дефицитами факторов свертывания крови, по факту соответственно на первое число месяца, следующего за отчетным периодом.</w:t>
      </w:r>
    </w:p>
    <w:bookmarkEnd w:id="531"/>
    <w:bookmarkStart w:name="z58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столбце 118 указывается количество больных наследственными дефицитами факторов свертывания крови, по факту соответственно на первое число месяца, следующего за отчетным периодом.</w:t>
      </w:r>
    </w:p>
    <w:bookmarkEnd w:id="532"/>
    <w:bookmarkStart w:name="z58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столбце 119 указывается сумма оплаты за оказание медицинских услуг больным наследственными дефицитами факторов свертывания крови, в тысячах тенге по факту соответственно на первое число месяца, следующего за отчетным периодом.</w:t>
      </w:r>
    </w:p>
    <w:bookmarkEnd w:id="533"/>
    <w:bookmarkStart w:name="z58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столбцах 120 и 121 указывается количество рецептов больным аутоиммунными заболеваниями и иммунодефицитными состояниями, по факту соответственно на первое число месяца, следующего за отчетным периодом.</w:t>
      </w:r>
    </w:p>
    <w:bookmarkEnd w:id="534"/>
    <w:bookmarkStart w:name="z58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столбце 122 указывается количество больных аутоиммунными заболеваниями и иммунодефицитными состояниями, по факту соответственно на первое число месяца, следующего за отчетным периодом.</w:t>
      </w:r>
    </w:p>
    <w:bookmarkEnd w:id="535"/>
    <w:bookmarkStart w:name="z58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 столбце 123 указывается сумма оплаты за оказание медицинских услуг больным аутоиммунными заболеваниями и иммунодефицитными состояниями, в тысячах тенге по факту соответственно на первое число месяца, следующего за отчетным периодом.</w:t>
      </w:r>
    </w:p>
    <w:bookmarkEnd w:id="536"/>
    <w:bookmarkStart w:name="z58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столбцах 124 и 125 указывается количество рецептов больным рахитом, по факту соответственно на первое число месяца, следующего за отчетным периодом.</w:t>
      </w:r>
    </w:p>
    <w:bookmarkEnd w:id="537"/>
    <w:bookmarkStart w:name="z58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столбце 126 указывается количество больных рахитом, по факту соответственно на первое число месяца, следующего за отчетным периодом.   99. В столбце 127 указывается сумма оплаты за оказание медицинских услуг больным рахитом, в тысячах тенге по факту соответственно на первое число месяца, следующего за отчетным периодом.</w:t>
      </w:r>
    </w:p>
    <w:bookmarkEnd w:id="538"/>
    <w:bookmarkStart w:name="z58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столбцах 128 и 129 указывается количество рецептов больным несахарным диабетом, по факту соответственно на первое число месяца, следующего за отчетным периодом.</w:t>
      </w:r>
    </w:p>
    <w:bookmarkEnd w:id="539"/>
    <w:bookmarkStart w:name="z59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 столбце 130 указывается количество больных несахарным диабетом, по факту соответственно на первое число месяца, следующего за отчетным периодом.</w:t>
      </w:r>
    </w:p>
    <w:bookmarkEnd w:id="540"/>
    <w:bookmarkStart w:name="z59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столбце 131 указывается сумма оплаты за оказание медицинских услуг больным несахарным диабетом, в тысячах тенге по факту соответственно на первое число месяца, следующего за отчетным периодом.</w:t>
      </w:r>
    </w:p>
    <w:bookmarkEnd w:id="541"/>
    <w:bookmarkStart w:name="z59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столбцах 132 и 133 указывается количество рецептов больным гипотиреозом/ гипертиреозом/гипопаратиреозом, по факту соответственно на первое число месяца, следующего за отчетным периодом.</w:t>
      </w:r>
    </w:p>
    <w:bookmarkEnd w:id="542"/>
    <w:bookmarkStart w:name="z59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столбце 134 указывается количество больных гипотиреозом/ гипертиреозом/ гипопаратиреозом, по факту соответственно на первое число месяца, следующего за отчетным периодом.</w:t>
      </w:r>
    </w:p>
    <w:bookmarkEnd w:id="543"/>
    <w:bookmarkStart w:name="z59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 столбце 135 указывается сумма оплаты за оказание медицинских услуг больным гипотиреозом/ гипертиреозом/ гипопаратиреозом, в тысячах тенге по факту соответственно на первое число месяца, следующего за отчетным периодом.</w:t>
      </w:r>
    </w:p>
    <w:bookmarkEnd w:id="544"/>
    <w:bookmarkStart w:name="z59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столбцах 136 и 137 указывается количество рецептов больным гипофизарным нанизмом, синдромом Шерешевского- Тернера, по факту соответственно на первое число месяца, следующего за отчетным периодом.</w:t>
      </w:r>
    </w:p>
    <w:bookmarkEnd w:id="545"/>
    <w:bookmarkStart w:name="z59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столбце 138 указывается количество больных гипофизарным нанизмом, синдромом Шерешевского- Тернера, по факту соответственно на первое число месяца, следующего за отчетным периодом.</w:t>
      </w:r>
    </w:p>
    <w:bookmarkEnd w:id="546"/>
    <w:bookmarkStart w:name="z59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столбце 139 указывается сумма оплаты за оказание медицинских услуг больным гипофизарным нанизмом, синдромом Шерешевского- Тернера, в тысячах тенге по факту соответственно на первое число месяца, следующего за отчетным периодом.</w:t>
      </w:r>
    </w:p>
    <w:bookmarkEnd w:id="547"/>
    <w:bookmarkStart w:name="z59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столбцах 140 и 141 указывается количество рецептов больным анкилозирующим спондилитом, по факту соответственно на первое число месяца, следующего за отчетным периодом.</w:t>
      </w:r>
    </w:p>
    <w:bookmarkEnd w:id="548"/>
    <w:bookmarkStart w:name="z59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 столбце 142 указывается количество больных анкилозирующим спондилитом, по факту соответственно на первое число месяца, следующего за отчетным периодом.</w:t>
      </w:r>
    </w:p>
    <w:bookmarkEnd w:id="549"/>
    <w:bookmarkStart w:name="z60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В столбце 143 указывается сумма оплаты за оказание медицинских услуг больным анкилозирующим спондилитом, в тысячах тенге по факту соответственно на первое число месяца, следующего за отчетным периодом.</w:t>
      </w:r>
    </w:p>
    <w:bookmarkEnd w:id="550"/>
    <w:bookmarkStart w:name="z60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столбцах 144 и 145 указывается количество рецептов больным прогрессирующими гломерулярными заболеваниями, по факту соответственно на первое число месяца, следующего за отчетным периодом.</w:t>
      </w:r>
    </w:p>
    <w:bookmarkEnd w:id="551"/>
    <w:bookmarkStart w:name="z60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столбце 146 указывается количество больных прогрессирующими гломерулярными заболеваниями, по факту соответственно на первое число месяца, следующего за отчетным периодом.</w:t>
      </w:r>
    </w:p>
    <w:bookmarkEnd w:id="552"/>
    <w:bookmarkStart w:name="z60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столбце 147 указывается сумма оплаты за оказание медицинских услуг больным прогрессирующими гломерулярными заболеваниями, в тысячах тенге по факту соответственно на первое число месяца, следующего за отчетным периодом.</w:t>
      </w:r>
    </w:p>
    <w:bookmarkEnd w:id="553"/>
    <w:bookmarkStart w:name="z60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 столбцах 148 и 149 указывается количество рецептов больным хронической болезнью почек с ренальной анемией, по факту соответственно на первое число месяца, следующего за отчетным периодом.</w:t>
      </w:r>
    </w:p>
    <w:bookmarkEnd w:id="554"/>
    <w:bookmarkStart w:name="z60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столбце 150 указывается количество больных хронической болезнью почек с ренальной анемией, по факту соответственно на первое число месяца, следующего за отчетным периодом.</w:t>
      </w:r>
    </w:p>
    <w:bookmarkEnd w:id="555"/>
    <w:bookmarkStart w:name="z60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В столбце 151 указывается сумма оплаты за оказание медицинских услуг больным с хронической болезнью почек с ренальной анемией, в тысячах тенге по факту соответственно на первое число месяца, следующего за отчетным периодом.</w:t>
      </w:r>
    </w:p>
    <w:bookmarkEnd w:id="556"/>
    <w:bookmarkStart w:name="z60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В столбцах 152 и 153 указывается количество рецептов больным болезнью Паркинсона, по факту соответственно на первое число месяца, следующего за отчетным периодом.</w:t>
      </w:r>
    </w:p>
    <w:bookmarkEnd w:id="557"/>
    <w:bookmarkStart w:name="z60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столбце 154 указывается количество больных болезнью Паркинсона, по факту соответственно на первое число месяца, следующего за отчетным периодом.</w:t>
      </w:r>
    </w:p>
    <w:bookmarkEnd w:id="558"/>
    <w:bookmarkStart w:name="z60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В столбце 155 указывается сумма оплаты за оказание медицинских услуг больным болезнью Паркинсона, в тысячах тенге по факту соответственно на первое число месяца, следующего за отчетным периодом.   121. В столбцах 156 и 157 указывается количество рецептов больным миастенией, по факту соответственно на первое число месяца, следующего за отчетным периодом.</w:t>
      </w:r>
    </w:p>
    <w:bookmarkEnd w:id="559"/>
    <w:bookmarkStart w:name="z61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В столбце 158 указывается количество больных миастенией, по факту соответственно на первое число месяца, следующего за отчетным периодом.</w:t>
      </w:r>
    </w:p>
    <w:bookmarkEnd w:id="560"/>
    <w:bookmarkStart w:name="z61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столбце 159 указывается сумма оплаты за оказание медицинских услуг больным миастенией, в тысячах тенге по факту соответственно на первое число месяца, следующего за отчетным периодом.</w:t>
      </w:r>
    </w:p>
    <w:bookmarkEnd w:id="561"/>
    <w:bookmarkStart w:name="z61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В столбцах 160 и 161указывается количество рецептов больным эпилепсией, по факту соответственно на первое число месяца, следующего за отчетным периодом.</w:t>
      </w:r>
    </w:p>
    <w:bookmarkEnd w:id="562"/>
    <w:bookmarkStart w:name="z61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В столбце 162 указывается количество больных эпилепсией, по факту соответственно на первое число месяца, следующего за отчетным периодом.</w:t>
      </w:r>
    </w:p>
    <w:bookmarkEnd w:id="563"/>
    <w:bookmarkStart w:name="z61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В столбце 163 указывается сумма оплаты за оказание медицинских услуг больным эпилепсией, в тысячах тенге по факту соответственно на первое число месяца, следующего за отчетным периодом.</w:t>
      </w:r>
    </w:p>
    <w:bookmarkEnd w:id="5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