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45cc" w14:textId="7d14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ноября 2018 года № ҚР ДСМ-31. Зарегистрирован в Министерстве юстиции Республики Казахстан 8 ноября 2018 года № 17708. Утратил силу приказом и.о. Министра здравоохранения Республики Казахстан от 30 октября 2020 года № ҚР ДСМ-170/2020.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17353, опубликован 12 сентября 2018 года в Эталонном контрольном банке нормативных правовых актов)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со дня его первого официального опубликования, за исключением подпунктов 2) и 3) пункта 1 настоящего приказа, которые вводятся в действие с 1 января 2019 года.";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по клинико-затратным группам,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тарифах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по клинико-затратным группам с учетом уровня сложности пролеченного случая по акушерско-гинекологическому профилю,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тарифах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по клинико-затратным группам с учетом уровня сложности пролеченного случая по неонатологическому профилю,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тарифам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утвержденным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тарифам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по передвижным медицинским комплексам, утвержденным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республиканским медицинским организациям, оказывающим специализированную медицинскую помощь в форме стационарной помощи, за один койко-день,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при оказании амбулаторно-поликлинической помощи по комплексному подушевому нормативу,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тариф на медицинские услуги, оказываемые в рамках гарантированного объема бесплатной медицинской помощи, возмещение затрат на которые осуществляется на одного онкологического больного в месяц, зарегистрированного в электронном регистре онкологических больных, за исключением больных со злокачественными новообразованиями лимфоидной и кроветворной ткани для областных, региональных, городских онкологических организаций и онкологических отделений многопрофильных клиник,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на одного больного с психическими и поведенческими расстройствами в месяц, зарегистрированного в Регистре психических больных в разрезе регионов,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на одного больного с психическими и поведенческими расстройствами, вызванными употреблением психоактивных веществ в месяц, зарегистрированного в Регистре наркологических больных в разрезе регионов,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на одного ВИЧ-инфицированного и (или) больного синдромом приобретенного иммунодефицита в месяц в разрезе регионов,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на одного больного туберкулезом в месяц, зарегистрированного в Национальном регистре больных туберкулезом в разрезе регионов,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медицинским организациям, оказывающим медицинскую помощь по восстановительному лечению и реабилитации лиц с неактивным туберкулезом и с повышенным риском заболевания туберкулезом,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медицинским организациям за один пролеченный случай инфекционного профиля,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подушевой норматив скорой помощи на одного прикрепленного человека для станции скорой медицинской помощи в рамках гарантированного объема бесплатной медицинской помощи и в системе обязательного социального медицинского страхования,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за один вызов по транспортировке квалифицированных специалистов и (или) больного санитарным автотранспортом,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по восстановительному лечению и реабилитации за один койко-день,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по сестринскому уходу за один койко-день,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медицинским организациям (соисполнителям), оказывающим медицинскую помощь больным туберкулезом,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октября 2018 года, за исключением пятого и восьмого абзацев пункта 1 настоящего приказа, которые вводятся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по клинико-затратным группам*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475"/>
        <w:gridCol w:w="975"/>
        <w:gridCol w:w="641"/>
        <w:gridCol w:w="975"/>
        <w:gridCol w:w="975"/>
        <w:gridCol w:w="1242"/>
        <w:gridCol w:w="1242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МКБ-9/10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МКБ-9/10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КЗГ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 дет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 взр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дет, тенге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взр, тенге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КЗГ терапевтических случаев лечения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опасные и тяжелые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Холера, вызванная холерным вибрионом 01, биовар cholerae (холера)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Холера, вызванная холерным вибрионом 01, биовар eltor (эльтор)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A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B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C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Бубонная чума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Целлюлярнокожная чума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чума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Чумной менингит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Септическая чума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чумы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Ульцерогландулярная туляремия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Окулогландулярная туляремия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туляремия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Желудочно-кишечная туляремия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туляремия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туляремии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форма сибирской язвы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форма сибирской язвы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Желудочно-кишечная форма сибирской язвы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Сибиреязвенная септицемия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сибирской язвы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или молниеносный мелиоидоз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и хронический мелиоидоз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мелиоидоз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лепра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Туберкулоидная лепра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туберкулоидная лепра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лепроматозная лепра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Лепроматозная лепра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столбняк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столбняка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носоглотки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дифтерия (H13.1*, I41.0*, G63.0*)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менингит (G01*)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Уотерхауса-Фридериксена (E35.1*)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менингококкемия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менингококковые инфекции (M01.0*, H13.1*, G05.0*, H48.1*, M03.0*)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D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Streptococcus pneumonie (стрептококкус пневмониа)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септицемии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Стрептококковая септицемия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Вшивая возвратная лихорадка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возвратный тиф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вшивый тиф, вызываемый Rickettsia prowazekii (рикетсия Провачека)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тиф [болезнь Брилла]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Тиф, вызываемый Rickettsia typhi (риккетсия тифи)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Тиф, вызываемый Rickettsia tsutsugamushi (риккетсия цуцугамуши)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бешенство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бешенство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денге [классическая лихорадка денге]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лихорадка, вызванная вирусом Денге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желтая лихорадка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желтая лихорадка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 (вызванная вирусом Конго)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с почечным синдромом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обезьяньей оспы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Гамбийский трипаносомоз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Родезийский трипаносомоз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390 707,83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Лихорадки и малярии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 (североазиатская клещевая), вызываемая Rickettsia siberica (риккетсия сиберика)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пятнистые лихорадки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Ку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Чикунгунья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О'Ньонг-Ньонг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Венесуэльская лошадиная лихорадка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Западного Нила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Рифт-Валли [долины Рифт]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комариная вирусная лихорадка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Оропуш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Москитная лихорадка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Колорадская клещевая лихорадка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лихорадки, передаваемые членистоногими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лихорадка, передаваемая членистоногими,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ареновирусные геморрагические лихорадки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Ареновирусная геморрагическая лихорадка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геморрагические лихорадки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геморрагическая лихорадка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falciparum (плазмодиум фальципарум), с церебральными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тяжелой и осложненной малярии, вызванной Plasmodium falciparum (плазмодиум фальципарум)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vivax (плазмодиум вивакс), осложненная разрывом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vivax (плазмодиум вивакс), с другими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malariae (плазмодиум марярия), с нефропатией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malariae (плазмодиум марярия), с другими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ovale (плазмодиум овал)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плазмодиями обезьян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паразитологически подтвержденные малярии,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Листериозный менингит и менингоэнцефалит (G01*, G05.0*)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ассоциированный с вакциной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вызванный диким завезенным вирусом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 другой и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Крейтцфельдта-Якоба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медленные вирусные инфекции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Медленные вирусные инфекции центральной нервной системы неуточнҰнные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энцефалит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лошадиный энцефалит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лошадиный энцефалит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 Сент-Луис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энцефалит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энцефалит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Роцио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комариные вирусные энцефалиты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Дальневосточный клещевой энцефалит [русский весенне-летний энцефалит]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клещевые вирусные энцефалиты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вирусный энцефалит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энцефалит (G05.1*)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энцефалит (G05.1*)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энцефалиты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энцефалит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менингит (G02.0*)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менингиты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менингит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инфекции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 центральной нервной системы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Герпетический энцефалит (G05.1*)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B00.4†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энцефалитом (G05.1*)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энцефалитом (G05.1*)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другими осложнениями со стороны нервной системы (G53.0*, G63.0*)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опоясывающий лишай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другими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энцефалитом (G05.1*)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 менингит (бактериальный менингит, вызванный Haemophilus influenzae (гемофилус инфлуенза)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менингит (бактериальный менингит, вызванный Pneumococcus (пневмококкус)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Стрептококовый менингит (бактериальный менингит, вызванный Streptococcus (стрептококкус)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менингит (бактериальный менингит, вызванный Staphylococcus) (стафилококкус)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бактериями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299 668,53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Сальмонеллезный энтерит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сальмонеллезная инфекция (M01.3*, G01*, M90.2*, J17.0*, N16.0*)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сальмонеллезные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инфекция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dysenteriae (Шигелла дизентерия)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flexneri (Шигелла Флекснери)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sonnei (Шигелла зонне)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шигеллез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Энтеропатогенная инфекция, вызванная Escherichia coli (Эшерихия коли)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Энтерогеморрагическая инфекция, вызванная Escherichia coli (Эшерихия коли)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кишечные инфекции, вызванные Escherichia coli (Эшерихия коли)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вызванный Campylobacter (кампилобактер)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вызванный yersinia Enterocolitica (иерсиния энтероколитика)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Энтероколит, вызванный Clostridium difficile (клостридиум диффициле)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кишечные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кишечная инфекция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Стафилококковое пищевое отравление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пищевые отравления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Бактериальное пищевое отравление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амебная дизентерия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Амебная инфекция другой локализации (N51.2*)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Жиардиаз [лямблиоз]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протозойные кишечные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Ротавирусный энтерит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энтерит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энтериты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кишечная инфекция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 и гастроэнтерит предположительно инфекционного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melitensis (бруцелла мелитенсис)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бруцеллеза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Спириллез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Стрептобациллез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Erysipelothrix (эризипелотрикс)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лептоспироза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Экстраинтестинальный иерсиниоз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инфекция, вызванная Mycobacterium (микобактериум)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вызванные Mycobacterium (микобактериум)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листериоза (I68.1*, I39.8*)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Staphylococcus aureus (стафилококкус ауреус)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другим уточненным стафилококком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неуточненным стафилококком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Haemophilus influenzae (гемофилус инфлуензае)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анаэробами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другими грамотрицательными микроорганизмами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септицемия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Шейно-лицевой актиномикоз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актиномикозы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нокардиоз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нокардиоза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бартонеллез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бартонеллезы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гангрена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токсического шока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Стафилококковая инфекция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Стрептококковая инфекция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микоплазмой,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инфекции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инфекция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"Детские"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Bordetella pertussis (бордетелла пертусис)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другими видами Bordetella (бордетелла)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пневмонией (J17.1*)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другими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пневмонией (J17.1*)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с другими осложнениями (H19.2*)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с неврологическими осложнениями (G05.1*, G02.0*)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с другими осложнениями (M01.4*, J17.1*)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орхит (N51.1*)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 с другими осложнениями (M01.5*, I41.1*, N08.0*, G63.0*)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передающиеся преимущественно половым путем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с абсцедированием периуретральных и придаточных желез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Гонококковый пельвиоперитонит и другая гонококковая инфекция мочеполовых органов (N51.1*, N74.3*, N51.0*)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глаз (H13.1*, H22.0*)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костно-мышечной системы (M01.3*, M73.0*, M90.2*, M68.0*)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A54.4†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гонококковые инфекции (G07*, I39.8*, G01*, I41.0*, I32.0*, K67.1*, J17.0*)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Хламидийная лимфогранулема (венерическая)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Хламидийная инфекция нижних отделов мочеполового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Хламидийные инфекции органов малого таза и других мочеполовых органов (N51.1*, N74.4*)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A56.1†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Хламидийная инфекция мочеполового тракта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Хламидийная инфекция, передающаяся половым путем, другой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Шанкроид (мягкий шанкр)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Паховая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Урогенитальный трихомоноз (N51.0*)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Трихомоноз другой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Герпетическая инфекция половых органов и мочеполового тракта (N77.0*, N77.1*, N51.-*)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Герпетическая инфекция перианальных кожных покровов 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Аногенитальные (венерические) бородавки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болезни, передающиеся преимущественно половым путем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передающиеся половым путем,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79 372,20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 симптомами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скрытый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нейросифилис [ювенильный нейросифилис] (G05.0*, G01*, G63.0*)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позднего врожденного сифилиса с симптомами (M03.1*, I98*, M90.2*)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сифилис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анальной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сифилис кожи и слизистых оболочек (L99.8*)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сифилиса (N74.2*, H22.0*, G01*, M63.0*, H58.8*, M90.1*)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скрытый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 сердечно-сосудистой системы (I98.0*, I79.0*, I39.1*, I79.1*, I68.1*, I39.8*, I41.0*, I32.0*, I39.3*)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A52.0†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Нейросифилис с симптомами (M14.6*, H49.0*, G05.0*, G01*, H48.0*, G63.0*, H48.1*, G22*)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сифилис скрытый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Скрытый сифилис, неуточненный как ранний или поздний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Невенерический сифилис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вызываемые спирохетами, хламидиями, риккетсиями, простейшими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фрамбезийные поражения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папилломы и пианома подошвенная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кожные фрамбезийные поражения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Фрамбезийный гиперкератоз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Фрамбезийные гуммы и язвы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Фрамбезийные поражения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фрамбезии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поражения при пинте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поражения при пинте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Поздние поражения при пинте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поражения при пинте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язвенный стоматит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спирохетозные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Chlamydia psittaci (хламидия пситаки) (орнитоз, пситтакоз)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стадия трахомы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стадия трахомы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Хламидийный конъюнктивит (H13.1*)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хламидийные болезни (K67.0*)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риккетсиозы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Инвазивный легочный аспергиллез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аспергиллеза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Висцеральный лейшманиоз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Кожно-слизистый лейшманиоз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форма болезни Шагаса с поражением сердца (I41.2*, I98.1*)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форма болезни Шагаса без поражения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сердца (I41.2*, I98.1*)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пищеварительной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других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Токсоплазмозная окулопатия (H32.0*)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Токсоплазмозный гепатит (K77.0*)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 с поражением других органов (I41.2*, M63.1*)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Пневмоцистоз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Акантамебиаз (H13.1*, H19.2*)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Неглериаз (G05.2*)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протозойные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Протозойная болезнь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инфекционные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Герпетическая экзема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Герпетический гингивостоматит и фаринготонзиллит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Диссеминированная герпетическая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глазными осложнениями (H03.1*, H13.1*, H22.0*, H19.2*, H19.0*)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инфекция, характеризующаяся поражением кожи и слизистех оболочек,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пневмонит (J17.1*)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гепатит (K77.0*)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панкреатит (K87.1*)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цитомегаловирусные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Мононуклеоз, вызванный гамма-герпетическим вирусом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инфекционный мононуклеоз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мононуклеоз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Ретровирусные инфекции,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Аденовирусная инфекция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Энтеровирусная инфекция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инфекции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вызванные 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микобактериальной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бактериальных инфекций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вирусных инфекций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кандидоза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пневмонии, вызванной Pneumocystis carinii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инфекций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инфекционных и паразитарных болезней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неходжкинских лимфом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энцефалопатии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болезней,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ВИЧ-инфекционный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уточненных состояний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386 162,86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А без печеночной комы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острые вирусные гепатиты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вирусные гепатиты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вирусный гепатит без печеночной комы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(осложнения)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А с печеночной комой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В с дельта-агентом (коинфекция) и печеночной комой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B с дельта-агентом (коинфекция) без печеночной комы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B без дельта-агента с печеночной комой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B без дельта-агента и без печеночной комы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дельта-(супер) инфекция вирусоносителя гепатита 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с дельта-агентом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без дельта-агента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вирусный гепатит с комой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кандидоз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кокцидиоидомикоза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Гистоплазмоз, вызванный Histoplasma capsulatum, неуточненный (гистоплазма капсулятум)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бластомикоз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легочный бластомикоз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бластомикоз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бластомикоз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бластомикоз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бластомикоза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паракокцидиоидомикоз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паракокцидиоидомикоз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паракокцидиоидомикоза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споротрихоз (J99.8*)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Кожно-лимфотический споротрихоз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споротрихоз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споротрихоза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хромомикоз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хромомикоза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криптококкоза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зигомикозы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Мицетома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haematobium (мочеполовой шистосомоз) (шистосома гематобиум)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шистосомозы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Описторхоз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Инвазии, вызванные другими двуустками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granulosus (эхинококкус гранулосус)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легкого, вызванная Echinococcus granulosus (эхинококкус гранулосус)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кости, вызванная Echinococcuss granulosus (эхинококкус гранулосус)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granulosus (эхинококкус гранулосус)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Echinococcus granulosus, неуточненная (эхинококкус гранулосус)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multilocularis (эхинококкус мультилокуларис)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multilocularis (эхинококкус мультилокуларис)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Echinococcus multilocularis, неуточненная (эхинококкус мультилокуларис)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 печени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 других органов и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solium (тения солиум)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saginata (тения сагината)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Дифиллоботриоз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Спарганоз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Гименолепидоз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Дипилидиоз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другими уточненными цестодами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Дракункулез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Онхоцеркоз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timori (бругия тимори)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филяриатоза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Некатороз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анкилостомидозы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с кишечными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с другими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стронгилоидоз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стронгилоидоз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стронгилоидоз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Трихуроз (трихоцефалез)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Энтеробиоз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гельминтозы смешанной этиологии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гельминтозы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гельминтозы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79 132,47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инфекционных и паразитарных болезней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полиомиелита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лепры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вирусного энцефалита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вирусного гепатита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других уточненных инфекционных и паразитарных болезней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неуточненных инфекционных и паразитарных болезней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заболевания,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эризипелоид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эризипелоида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зоонозы,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Нокардиоз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и кожно-слизистый бартонеллез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Герпетическая болезнь глаз (H13.1*, H03.1*, H22.0*, H19.1*)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B00.5†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герпетических инфекций (K77.0*)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Герпетическая инфекция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бородавки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везикулярный стоматит с экзантемой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везикулярный фарингит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инфекции, характеризующиеся поражением кожи и слизистых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гельминтозы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паразитизм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Педикулез, вызванный Pediculus humanus capitis (педикулюс хуманус капитис)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Педикулез, вызванный Pediculus humanus corporis (педикулюс хуманис корпорис)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Фтириоз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 педикулез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миаз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Раневой миаз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Глазной миаз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Носоглоточный миаз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Ушной миаз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Миаз другой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акариаз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Тунгиоз [инфестация тропической песчаной блохой]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инфестации членистоногими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гирудиноз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инфестации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Паразитарная болезнь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пневмонией, вирус гриппа идентифицирован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другими респираторными проявлениями, вирус гриппа идентифицирован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другими проявлениями, вирус гриппа идентифицирован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другими респираторными проявлениями, вирус не идентифицирован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другими проявлениями, вирус не идентифицирован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дыхания, подтвержденный бактериологически и гистологически в многопрофильных стационарах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неуточненными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неуточненных органов дыхания, подтвержденный бактериологически и гистологически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дыхания, не подтвержденный бактериологически или гистологически в многопрофильных стационарах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отрицательных результатах бактериологических и гистологических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бактериологического и гистологического исследований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бактериологическом или гистологическом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 без упоминания о бактериологическом или гистологическом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упоминания о бактериологическом или гистологическом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связанный с туберкулезом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и систем в многопрофильных стационарах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менингит (G01*)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Менингеальная туберкулема (G07*)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других локализаций (G07*, G05.0*, G63.0*)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 (M01.1*, M49.0*, H75.0*, M90.0*, M68.0*)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 (N33.0*, N74.0*, N29.1*, N51.0*, N51.1*, N51.8*, N74.1*)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кишечника, брюшины и брыжеечных лимфатических узлов (K93.0*, K67.3*)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 (H03.1*)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глаза (H32.0*, H19.0*, H19.2*, H22.0*)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A18.5†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уточненных органов (I39.0*, I39.1*, I39.2*, I39.3*, I39.4*,I39.8*, I41.0*, K23.0*, I32.0*, E35.0*, I68.1*)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костей 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других уточненных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органов дыхания и неуточненного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в многопрофильных стационарах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неуточнҰнной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60 543,03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глаза, головного, спинного мозга и других отделов ЦНС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(цилиарного)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головного мозга, кроме долей и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полости рта, гортаноглотки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выходящие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 (задней)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жаберной щели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выходящие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133 482,35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165 117,36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органов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(островков Лангерганса)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почечной лоханки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органов грудной клетки,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околососкового кружка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верхне-внутреннего квадранта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нижне-внутреннего квадранта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верхне-наружного квадранта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нижне-наружного квадранта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(околощитовидной)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130 775,35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область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мезотелиальной и мягких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верхней конечности, включая область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область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туловища,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область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119 278,06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костей и суставных хрящей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нижнечелюстной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наружных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вульвы,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151 132,83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и ее придатков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 (эндоцервикса)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 (экзоцервикса)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 тела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 тела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174 077,45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мочевых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мочевого пузыря,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мочеиспускательного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мочевых органов,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больным, возможность заражения инфекционными болезнями, медицинское наблюдение при подозрении на заболевание или патологическое состояние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туберкулез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злокачественную опухоль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удаления злокачественного новобразования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другого метода лечения злокачественного новобразования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больным и возможность заражения туберкулезом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110 407,88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неточно обозначенных и неуточненных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неуточненной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шеи, неточно обозначенной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клетки, неточно обозначенной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живота, неточно обозначенной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таза, неточно обозначенной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конечности, неточно обозначенной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конечности, неточно обозначенной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других неточно обозначенных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и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без уточнения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самостоятельных(первичных) множественных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in situ (ин ситу)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ректосигмоидного соединения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заднего прохода и анального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и неуточненных частей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печени, желчного пузыря и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уточненных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органов пищеварения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бронха 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частей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органов дыхания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века, включая спайку век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уха и наружного слухового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других и неуточненных частей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волосистой части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верхней конечности, включая область плечевого пояса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нижней конечности, включая тазобедренную область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(ин ситу)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кожи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кожи нижней конечности, включая область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кожи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молочной железы, дольковая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молочной железы, внутрипротоковая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(ин ситу)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молочной железы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внутренней части шейки матки (эндоцервикса)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наружной части шейки матки (экзоцервикса)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частей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эндометрия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и неуточненных женских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и неуточненных мужских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и неуточненных мочевых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(ин ситу)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123 942,90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головного, спинного мозга и других отделов ЦНС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мозговых оболочек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центральной нервной системы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оболочек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головного мозга над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головного мозга под мозговым наметом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других отделов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краниофарингеального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аортального гломуса и других параганглиев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169 732,26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ЖКТ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101 807,39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органов грудной клетки,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паращитовидной (околощитовидной)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каротидного гломуса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аортального гломуса и других параганглиев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89 830,64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века, включая спайку век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волосистой части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верхней конечности, включая область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века, включая спайку век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уха и наружного слухового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других и неуточненных частей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волосистой части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верхней конечности, включая область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кожи нижней конечности, включая область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мезотелиальной, соединительной, жировой, лимфатической и мягких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головы,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живота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туловища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периферических нервов и вегетативной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 неизвестного характера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122 144,89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внутренних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лейомиома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Интрамуральная лейомиома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Подсерозная лейомиома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Лейомиома матки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тела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матки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маточных труб и связок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женских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женских половых органов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придатка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мужских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почечной лоханки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мочеиспускательного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мочевых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роговицы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сетчатки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сосудистой оболочки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ресничного (цилиарного) тела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слезной железы и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глазницы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эндокринных желез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губы, полости рта и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печени, желчного пузыря и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других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органов пищеварения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трахеи, бронха 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других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органов дыхания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плаценты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других женских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других мужских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почечной лоханки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мочевых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костей и суставных хрящей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соединительной и других мягких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периферических нервов и вегетативной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забрюшинного пространства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 неизвестного характера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 гемостаза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(синдром дефибринации)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крови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нетромбоциопеническая пурпура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тромбоцитопении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геморрагические состояния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Геморрагическое состояние неуточнҰнное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Лимфопролиферативные заболевания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смешанная мелко- и крупноклеточная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иммунобластная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недифференцированная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Т-зоны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Т-клеточная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Т-клеточные лимфомы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Лимфосаркома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альфа-тяжелых цепей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иммунопролиферативная болезнь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лимфоцитарный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лимфоидные лейкозы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Леттерера-Сиве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гистиоцитарная лимфома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574 015,07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лейкозы и депрессии кроветворения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Т-клеточный лейкоз взрослых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промиелоицитарный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эритремия и эритролейкоз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без сидеробластов, так обозначенная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сидеробластами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 с трансформацией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приобретенная чистая красноклеточная аплазия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приобретенная чистая красноклеточная аплазия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чистые красноклеточные аплазии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апластическая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апластические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 токсинами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сидеробластные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Агранулоцитоз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нарушения полиморфноядерных нейтрофилов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1 578 364,14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Миелопролиферативные заболевания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миелоидный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миелоидные лейкозы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моноцитарный лейкоз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моноцитарные лейкозы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эритремия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истинная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Гистиоцитарные и тучноклеточные опухоли неопределенного или неизвестного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Моноклональная гаммапатия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(геморрагическая) тромбоцитемия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Семейный эритроцитоз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Эссенциальный тромбоцитоз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Поликлональная гипергаммаглобулинемия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глюкозо-6-фосфатдегидрогеназы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других нарушений глутатионового обмена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анемии, вследствие ферментных нарушений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ферментного нарушения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Бета-талассемия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талассемии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без криза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серповидно-клеточные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сфероцитоз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гемоглобинопатии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наследственные гемолитические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гемолитическая анемия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аутоиммунная гемолитическая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аутоиммунные гемолитические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неаутоиммунная гемолитическая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Гемолитико-уремический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неаутоиммунные гемолитические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[Маркиафавы-Микели]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Гемоглобинурия, вследствие гемолиза, вызванного другими внешними причинами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гемолитические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метгемоглобинемия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метгемоглобинемии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Сидеропеническая дисфагия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железодефицитные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избирательного нарушения всасывания витамина B12 с протеинурией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анемии, связанные с питанием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медикаментозная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белков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мегалобластные анемии,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анемии, связанные с питанием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связанная с питанием,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гипогаммаглобулинемия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Несемейная гипогаммаглобулинемия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дефицит иммуноглобулина A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дефицит подклассов иммуноглобулина G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повышенным содержанием иммуноглобулина M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иммунодефициты с преимущественной недостаточностью антител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преимущественной недостаточностью антител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содержанием T- и B-клеток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или нормальным содержанием B-клеток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комбинированные иммунодефициты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иммунодефицит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Вискотта-Олдрича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Ди Георга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уточненными значительными дефектами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общие вариабельные иммунодефициты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иммунодефициты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Криоглобулинемия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 вовлечением иммунного механизма,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Нарушение, вовлекающее иммунный механизм,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129 157,14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 с саркоидозом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других уточненных и комбинированных локализаций (H22.1*, G53.2*, M14.8*, I41.8*, M63.3*)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новообразования неопределенного и неизвестного характера лимфоидной, кроветворной и родственных им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лейкозы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лейкоз неуточненного клеточного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лейкозы неуточненного клеточного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Генетические аномалии лейкоцитов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Эозинофилия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белых кровяных клеток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белых кровяных клеток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полицитемия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крови и кроветворных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крови и кроветворных органов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синдром, связанный с инфекцией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гистиоцитозные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141 913,03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гипофиза и надпочечников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Акромегалия и гипофизарный гигантизм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Гиперпролактинемия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неадекватной секреции антидиуретического гормона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 гиперфункции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гипопитуитаризм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гипоталамуса,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гипофиза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 гипофизарного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Нельсона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синдром Иценко-Кушинга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АКТГ-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Кушингоидный синдром, вызванный алкоголем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характеризующиеся кушингоидным синдромом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гиперальдостеронизм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гиперальдостеронизм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гиперальдостеронизма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гиперфункции коры надпочечников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недостаточность коры надпочечников (болезнь Аддисона)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Аддисонов криз (адреналовый криз)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недостаточность коры надпочечников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недостаточность коры надпочечников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мозгового слоя надпочечников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функции надпочечников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надпочечников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неврологическая форма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микседематозная форма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смешанная форма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(эндемический) зоб, связанный с йодной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Многоузловой (эндемический) зоб, связанный с йодной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 (эндемический), связанный с йодной недостаточностью,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Субклинический гипотиреоз вследствие йодной недостаточности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гипотиреоз с диффузным зобом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гипотиреоз без зоба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Гипотиреоз, вызванный медикаментами и другими внешними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Постинфекционный гипотиреоз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щитовидной железы (приобретенная)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гипотиреозы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Нетоксический диффузный зоб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Нетоксический одноузловой зоб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Нетоксический многоузловой зоб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нетоксического зоба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тиреоидит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тиреоидит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тиреоидит с преходящим тиреотоксикозом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секреция кальцитонина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Дисгормональный зоб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66 925,97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 с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Микседематозная 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диффузным зобом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токсическим одноузловым зобом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токсическим многоузловым зобом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от эктопией ткани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Тиреоидный криз или 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тиреотоксикоза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Аутоиммунный тиреоидит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тиреоидит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Тиреоидит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91 888,36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сахарного диабета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комой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кетоацидозом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поражением почек (N08.3*)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поражениями глаз (H28.0*, H36.0*)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E10.3†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неврологическими осложнениями (G73.0*, G99.0*, G59.0*, G63.2*)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E10.4†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нарушениями периферического кровообращения (I79.2*)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другими уточненными осложнениями (M14.2*, M14.6*)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множественными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комой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кетоацидозом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 (N08.3*)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поражениями глаз (H28.0*, H36.0*)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E11.3†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неврологическими осложнениями (G73.0*, G99.0*, G59.0*, G63.2*)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E11.4†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нарушениями периферического кровообращения (I79.2*)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другими уточненными осложнениями (M14.2*, M14.6*)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комой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кетоацидозом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поражением почек (N08.3*)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поражениями глаз (H28.0*, H36.0*)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E12.3†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неврологическими осложнениями (G73.0*, G99.0*, G59.0*, G63.2*)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E12.4†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нарушениями периферического кровообращения (I79.2*)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другими уточненными осложнениями (M14.2*, M14.6*)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множественными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комой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кетоацидозом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почек (N08.3*)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глаз (H28.0*, H36.0*)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E13.3†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неврологическими осложнениями (G73.0*, G99.0*, G59.0*, G63.2*)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E13.4†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нарушениями периферического кровообращения (I79.2*)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другими уточненными осложнениями (M14.2*, M14.6*)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множественными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комой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кетоацидозом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поражением почек (N08.3*)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E14.2†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поражениями глаз (H28.0*, H36.0*)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E14.3†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неврологическими осложнениями (G73.0*, G99.0*, G59.0*, G63.2*)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E14.4†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нарушениями периферического кровообращения (I79.2*)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другими уточненными осложнениями (M14.2*, M14.6*)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множественными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Недиабетическая гипогликемическая 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гипогликемия без комы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гипогликемии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Гипогликемия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Увеличенная секреция глюкагона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внутренней секреции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внутренней секреции поджелудочной железы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гипопаратиреоз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Псевдогипопаратиреоз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гипопаратиреоза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гиперпаратиреоз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гиперпаратиреоз,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гиперпаратиреоза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паращитовидной (околощитовидной)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адреногенитальные расстройства связанные с дефицитом ферментов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адреногенитальные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Избыток эстрогенов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Избыток андрогенов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поликистоза яичников (синдром Штейна-Левенталя)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недостаточность яичников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дисфункции яичников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яичек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яичек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дисфункции яичек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полового созревания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Преждевременное половое созревание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полового созревания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Аутоиммунная полигландулярная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Полигландулярная гиперфункция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полигландулярной дисфункции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Полигландулярная дисфункция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гиперплазия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вилочковой железы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Карциноидный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 гиперсекреции интестинальных гормонов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гормональная секреция,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Низкорослость [карликовость],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высокорослость [гигантизм]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андрогенной резистентности (тестикулярной феминизации)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эндокринные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Эндокринное нарушение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Гипотироидизм, возникший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Гипоинсулинемия, возникшая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Гипопаратироидизм, возникший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Гипопитуитаризм, возникший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яичников, возникшее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яичек, возникшая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коры (мозгового слоя) надпочечников, возникшая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и обменные нарушения, возникшие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Эндокринное и обменное нарушение, возникшее после медицинских процедур,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и нарушение обмена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Локализованное отложение жира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Ожирение, обусловленное избыточным поступлением энергетических ресурсов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Ожирение, вызванное приемом лекарственных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степень ожирения, сопровождаемая альвеолярной гиповентиляцией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ожирения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мегадоз витамина B6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избыточности питания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избыточности питания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ароматических аминокислот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нарушений обмена аминокислот с разветвленной цепью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жирных кислот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транспорта аминокислот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серосодержащих аминокислот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цикла мочевины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лизина и гидроксилизина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орнитина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глицина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обмена аминокислот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лактазы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недостаточность лактазы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непереносимости лактозы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(сердечный гликогеноз)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всасывания углеводов в кишечнике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обмена углеводов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углеводов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ганглиозидозы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накопления липидов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накопления липидов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II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мукополисахаридозы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посттрансляционной модификации лизосомных ферментов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гликопротеидов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Гиперлипидемия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Гиперурикемия без признаков воспалительного артрита и подагрических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пуринов и пиримидинов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Порфирия кожная медленная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порфирии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Жильберта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Криглера-Найяра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билирубина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билирубина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железа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фосфора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кальция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минерального обмена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минерального обмена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легочными проявлениями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кишечными проявлениями (P75*)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системный амилоидоз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амилоидоза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объема жидкости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водно-солевого равновесия,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Липодистрофия,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Липоматоз,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обмена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133 472,36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Квашиоркор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Алиментарный маразм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Маразматический квашиоркор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белково-энергетическая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белково-энергетическая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белково-энергетическая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развития, обусловленная белково-энергетической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Белково-энергетическая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ксерозом конъюнктивы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недостаточности витамина A (L86*)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Бери-бери (I98.8*)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Вернике-Корсакова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недостаточности тиамина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никотиновой кислоты [пеллагра]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рибофлавина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пиридоксина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уточненных витаминов группы B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аскорбиновой кислоты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 активный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кальция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селена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цинка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многих элементов питания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уточненных элементов питания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элементов питания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Несбалансированное поступление пищевых элементов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недостаточности питания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белково-энергетической недостаточности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недостаточности витамина 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недостаточности витамина 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рахита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недостаточности других витаминов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недостаточности питательных веществ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Органические, включая симптоматические, психические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Сосудистая деменция с острым началом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Мультиинфарктная деменция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Подкорковая сосудистая деменция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корковая и подкорковая сосудистая деменция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сосудистая деменция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Сосудистая деменция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Деменция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 на фоне деменции, так описанный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на фоне деменции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делирий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галлюциноз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кататоническое состояние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бредовое [шизофреноподобное]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расстройства настроения [аффективные]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тревожное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диссоциативное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эмоционально лабильное [астеническое]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когнитивное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Психическое расстройство, обусловленное повреждением и дисфункцией головного мозга или соматической болезнью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личности органической этиологии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Постконтузионный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расстройство личности и поведения, обусловленное болезнью, повреждением или дисфункцией головного мозга,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или симптоматическое психическое расстройство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66 736,18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растройства поведения, связанные с употреблением психоактивных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острая интоксикация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пагубное употребление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синдром зависимости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 с делирием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психотическое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амнестический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резидуальные и отсроченные психотические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алкоголя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синдром зависимости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психотическое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синдром зависимости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психотическое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каннабиоидов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острая интоксикация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пагубное употребление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синдром зависимости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 с делирием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психотическое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амнестический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кокаина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острая интоксикация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пагубное употребление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галлюциногенов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острая интоксикация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пагубное употребление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синдром зависимости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Шизофрения, шизофренические и бредовые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Параноидная шизофрения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Гебефреническая шизофрения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Кататоническая шизофрения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(атипичная) шизофрения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Постшизофреническая депрессия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Остаточная шизофрения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тип шизофрении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шизофрении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Шизотипическое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Бредовое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бредовые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без симптомов шизофрении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с симптомами шизофрении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шизофреноформное психотическое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преимущественно бредовые психотические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преходящие психотические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и преходящее психотическое расстройство,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Индуцированное бредовое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маниакальный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депрессивный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смешанный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психотические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Неорганический психоз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64 528,62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психологического развития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 с указанием на отсутствие или слабую выраженность нарушения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степени, значительное нарушение поведения, требующее ухода и лечения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степени, другие нарушения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степени, без указаний на нарушение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отсталость, умеренная с указанием на отсутствие или слабую выраженность нарушения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значительное нарушение поведения, требующее ухода и лечения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другие нарушения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 с указанием на отсутствие или слабую выраженность нарушения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тяжелая, значительное нарушение поведения, требующее ухода и лечения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тяжелая, другие нарушения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 с указанием на отсутствие или слабую выраженность нарушения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глубокая, значительное нарушение поведения, требующее ухода и лечения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глубокая, другие нарушения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умственной отсталости, значительное нарушение поведения, требующее ухода и лечения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неуточненная, значительное нарушение поведения, требующее ухода и лечения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Специфическое расстройство речевой артикуляции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экспрессивной речи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афазия с эпилепсией [синдром Ландау-Клефнера]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развития речи и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развития речи и языка неуточнҰнные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развития учебных навыков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расстройства развития моторной функции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специфические расстройства психологического развития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аутизм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аутизм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Гиперактивное расстройство, сочетающееся с умственной отсталостью и стереотипными движениями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общие расстройства развития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расстройство развития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психологического развития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психологического развития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настроения (аффективные расстройства) и поведения, независимо от причин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Гипомания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Мания без психотических симптомов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Мания с психотическими симптомами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маниакальные эпизоды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гипомании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мании без психотических симптомов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мании с психотическими симптомами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легкой или умеренной депрессии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без психотических симптомов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с психотическими симптомами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смешанного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текущая ремиссия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биполярные аффективные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легкой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средней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без психотических симптомов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с психотическими симптомами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депрессивные эпизоды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легкой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средней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с психотическими симптомами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текущее состояние ремиссии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рекуррентные депрессивные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Циклотимия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устойчивые расстройства настроения [аффективные]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рекуррентные расстройства настроения [аффективные]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настроения [аффективные]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настроения [аффективное]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Агорафобия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(изолированные) фобии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фобические тревожные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Паническое расстройство [эпизодическая пароксизмальная тревожность]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тревожное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тревожное и депрессивное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смешанные тревожные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тревожные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обсессивные(навязчивые) мысли или размышления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компульсивные действия [навязчивые ритуалы]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навязчивые мысли и действия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обсессивно(навязчиво)-компульсивные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реакция на стресс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Посттравматическое стрессовое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приспособительных реакций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реакции на тяжелый стресс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амнезия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фуга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Диссоциативный ступор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двигательные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конвульсии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анестезия или потеря чувственного восприятия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диссоциативные [конверсионные]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диссоциативные [конверсионные]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Диссоциативное [конверсионное] расстройство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Соматизированное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Недифференцированное соматоформное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Ипохондрическое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Соматоформная дисфункция вегетативной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соматоформное болевое расстройство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соматоформные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Соматоформное расстройство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деперсонализации-дереализации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невротические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Невротическое расстройство неуточнҰнное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Нервная анорексия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нервная анорексия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Нервная булимия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нервная булимия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Рвота, связанная с другими психологическими расстройствами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Бессонница неорганической этиологии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режима сна и бодрствования неорганической этиологии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сна неорганической этиологии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эякуляция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сексуальная дисфункция, не обусловленная органическими нарушениями или болезнями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Сексуальная дисфункция, не обусловленная органическими нарушениями или болезнями,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 психические и поведенческие расстройства, связанные с послеродовым периодом,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веществами, не вызывающими зависимость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синдромы, связанные с физиологическими нарушениями и физическими факторами,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Параноидное расстройство личности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Шизоидное расстройство личности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Диссоциальное расстройство личности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 неустойчивое расстройство личности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Истерическое расстройство личности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Тревожное (уклоняющееся) расстройство личности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типа зависимой личности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и другие расстройства личности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изменение личности после психического заболевания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стойкие изменения личности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влечение к азартным играм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привычек и влечений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Транссексуализм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Педофилия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расстройства сексуального предпочтения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сексуального созревания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Эгодистоническая половая ориентация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сексуальных отношений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психосексуального развития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Преувеличение соматической симптоматики по психологическим причинам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Умышленное вызывание или симулирование симптомов, или инвалидности физического или психологического характера [поддельное нарушение]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личности и поведения в зрелом возрасте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личности и поведения в зрелом возрасте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активности и внимания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Гиперкинетическое расстройство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гиперкинетические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поведения, ограниченное рамками семьи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Несоциализированное расстройство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Социализированное расстройство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Вызывающее оппозиционное расстройство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Депрессивное расстройство поведения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смешанные расстройства поведения и эмоций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Тревожное расстройство у детей, вызванное разлукой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Фобическое тревожное расстройство в детском возрасте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эмоциональные расстройства в детском возрасте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Элективный мутизм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Транзиторные 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моторные тики или вокализмы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Комбинирование вокализмов и множественных моторных тиков [синдром де ла Туретта]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Энурез неорганической природы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Энкопрез неорганической природы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Стереотипные двигательные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Заикание [запинание]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Речь взахлеб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Эмоциональное расстройство и расстройство поведения, начинающиеся обычно в детском и подростковом возрасте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Психическое расстройство без дополнительных уточнений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79 761,77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ЦНС. Миастения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Непиогенный менингит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менингит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Доброкачественный рецидивирующий менингит [Молларе]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уточненными возбудителями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диссеминированный энцефалит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Тропическая спастическая параплегия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менингоэнцефалит и менингомиелит,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энцефалит, миелит и энцефаломиелит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и внутрипозвоночный флебит и тромбофлебит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миастения (Myasthenia gravis)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или приобретенная миастения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утомляемости после перенесенной вирусной болезни (доброкачественный миалгический энцефаломиелит)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145 558,99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заболевания ЦНС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нормального давления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энцефалопатия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Аноксическое поражение головного мозга, не классифицированное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внутричерепная гипертензия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миелопатии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спинного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спинного мозга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 цереброспинальной жидкости [ликворея]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гипотензия после шунтирования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74 088,05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атрофии, поражающие ЦНС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Гентингтона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непрогрессирующая атаксия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мозжечковая атаксия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мозжечковая атаксия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Мозжечковая атаксия с нарушением репарации ДНК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спастическая параплегия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наследственная атаксия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атаксия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спинальные мышечные атрофии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моторная и сенсорная 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Рефсума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Невропатия в сочетании с наследственной атаксией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прогрессирующая 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и идиопатические невропатии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двигательные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нейролептический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паркинсонизма, вызванного лекарственными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паркинсонизм, вызванный другими внешними факторами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Постэнцефалитический паркинсонизм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Геллервордена-Шпатца (пигментная паллидарная дегенерация)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надъядерная офтальмоплегия [Стила-Ричардсона-Ольшевского]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Стриатонигральная дегенерация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дегенеративные болезни базальных ганглиев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Дегенеративная болезнь базальных ганглиев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Дистония, вызванная лекарственными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семейная дистония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несемейная дистония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кривошея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рото-лицевая дистония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Блефароспазм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дистонии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Эссенциальный тремор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тремора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Миоклонус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Хорея, вызванная лекарственными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Тики, вызванные лекарственными средствами и другие тики органического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экстрапирамидные и двигательные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Экстрапирамидное и двигательное расстройство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и демиелинизирующие заболевания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болезнь Альцгеймера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Альцгеймера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Ограниченная атрофия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нервной системы, вызванная алкоголем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дегенеративные болезни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Дегенеративная болезнь нервной системы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[болезнь Девика]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геморрагический лейкоэнцефалит [болезнь Харста]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форма острой диссеминированной демиелинизации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диссеминированная демиелинизация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склероз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демиелинизация мозолистого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понтинный миелиноз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поперечный миелит при демиелинизирующей болезни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демиелинизирующие болезни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Демиелинизирующая болезнь центральной нервной системы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оболочек головного мозга,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центральной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синдромы при цереброваскулярных болезнях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вертебробазилярной артериальной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сонной артерии (полушарный)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и двусторонние синдромы прецеребральных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слепота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глобальная амнезия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транзиторные церебральные ишемические атаки и связанные с ними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церебральная ишемическая атака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головного мозга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[парциальная]идиопатическая эпилепсия и эпилептические синдромы с судорожными припадками с фокальным началом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[парциальная]симптоматическая эпилепсия и эпилептические синдромы с простыми парциальными припадками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[парциальная]симптоматическая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идиопатическая эпилепсия и эпилептические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эпилептические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Припадки grand mal (гранд маль) неуточненные (с малыми припадками [petit mal] (петит маль) или без них)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припадки [petit mal] (петит маль) неуточненные, без припадков grand mal (гранд маль)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эпилепсии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118 688,72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95 564,29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grand mal (гранд маль) (судорожных припадков)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118 688,72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95 564,29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petit mal (петит маль) (малых припадков)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118 688,72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95 564,29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парциальный эпилептический статус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118 688,72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95 564,29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эпилептический статус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118 688,72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95 564,29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118 688,72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95 564,29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 и эпизодические расстройства сна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без ауры [простая мигрень]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с аурой [классическая мигрень]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Мигренозный статус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мигрень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мигрень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''гистаминовой'' головной боли (хроническая пароксизмальная гемикрания)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Сосудистая головная боль,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боль напряженного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посттравматическая головная боль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синдромы головной боли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Нарколепсия и катаплексия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нервов, нервных корешков и сплетений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тройничного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лицевая боль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тройничного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тройничного нерва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узла коленца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Россолимо-Мелькерссона-Розенталя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Клонический гемифациальный спазм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Лицевая миокимия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лицевого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подъязычного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уточненных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черепного нерва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плечевого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шейных корешков,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грудных корешков,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пояснично-крестцовых корешков,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Невралгическая амиотрофия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с болью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без боли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нервных корешков и сплетений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нервных корешков и сплетений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запястного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срединного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локтевого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лучевого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Каузалгия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мононевропатии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верхней конечности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седалищного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Мералгия парестетическая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бедренного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бокового подколенного (малоберцового)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срединного подколенного (большеберцового)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подошвенного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мононевралгии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полиневропатия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полиневропатия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Полиневропатия, обусловленная другими токсичными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полиневропатии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периферической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82 598,64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 - мышечного синапса и мышц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Токсические нарушения нервно-мышечного синапса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нервно-мышечного синапса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нервно-мышечного синапса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поражения мышц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поражение мышц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Миопатия, вызванная другими токсичными агентами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 паралич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87 653,05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87 653,05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87 653,05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гемиплегия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87 653,05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Дискинетический церебральный паралич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87 653,05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Атаксический церебральный паралич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87 653,05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детского церебрального паралича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87 653,05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87 653,05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гемиплегия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гемиплегия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Гемиплегия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параплегия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параплегия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тетраплегия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тетраплегия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Тетраплегия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Диплегия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конского хвоста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паралитические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Паралитический синдром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периферическая вегетативная 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дизавтономия [синдром Райли-Дея]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Горнера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Полисистемная дегенерация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вегетативной [автономной]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вегетативной [автономной] нервной системы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склеры, роговицы, рaдужной оболочки и цилиaрного телa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Эписклерит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склеры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Кератоконъюнктивит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(стромальный) и глубокий кератит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Неоваскуляризация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кератита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Слипчивая лейкома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центральные помутнения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рубцы и помутнения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Пигментация и отложения в роговице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кератопатия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отеки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оболочек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дистрофия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Кератоконус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деформации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иридоциклит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иридоциклит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Иридоциклит, вызванный линзами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иридоциклиты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Гифема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болезни радужной оболочки и цилиарного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радужной оболочки и цилиарного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радужной оболочки, цилиарного тела и передней камеры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Зрачковые мембраны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спаек и разрывов радужной оболочки и цилиарного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радужной оболочки и цилиарного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хрустaликa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старческая катаракта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ядерная катаракта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морганиева катаракта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старческие катаракты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Детская, юношеская и пресенильная катаракта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катаракта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катаракта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Катаракта, вызванная лекарственными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катаракта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катаракты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Афакия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хрусталика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хрусталика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Глaукомa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98 341,22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открытоугольная глаукома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98 341,22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закрытоугольная глаукома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98 341,22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глаукома посттравматическая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98 341,22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воспалительного заболевания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98 341,22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других болезней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98 341,22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глаукома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98 341,22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сосудистой оболочки и сетчaтки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Очаговое хориоретинальное воспаление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хориоретинальное воспаление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циклит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хориоретинальные воспаления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Хориоретинальное воспаление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рубцы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сосудистой оболочки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дистрофия сосудистой оболочки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и разрыв сосудистой оболочки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сосудистой оболочки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сосудистой оболочки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сетчатки с разрывом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Ретиношизис и ретинальные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Серозная отслойка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сетчатки без отслойки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Тракционная отслойка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отслойки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ретинальная артериальная окклюзия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ретинальная артериальная окклюзия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артериальные окклюзии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сосудистые окклюзии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Ретинальная васкулярная окклюзия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Фоновая ретинопатия и ретинальные сосудистые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Преретинопатия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пролиферативные ретинопатии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макулы и заднего полюса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ретинальная дегенерация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ретинальная дистрофия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Расщепление слоев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стекловидного телa и глaзного яблокa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воспаление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болезни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Экзофтальмические состояния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(давно попавшее в глазницу) инородное тело вследствие проникающего ранения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(пролапс) стекловидного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стекловидное тело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помутнения стеловидного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стекловидного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эндофтальмит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эндофтальмиты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Дегенеративная миопия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Гипотония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состояния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(давно попавшее в глаз) немагнитное инородное тело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128 937,38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зрительного нервa и зрительных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Неврит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зрительного нерва,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диска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диска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перекреста зрительных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отделов зрительных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104 244,69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мышц глaзa, нaрушения содружественного движения глaз, aккомодaции и рефрaкции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Сходящееся содружественное косоглазие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Расходящееся содружественное косоглазие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Вертикальное косоглазие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косоглазия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конвергенции [конвергенция недостаточная и избыточная]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Внутриядерная офтальмоплегия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содружественного движения глаз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Амблиопия вследствие анопсии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зрительные расстройства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бинокулярного зрения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зрения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Слепота обоих глаз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Пониженное зрение обоих глаз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Слепота одного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Пониженное зрение одного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глaзa и его придaточного aппaрaтa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59 813,84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кератиты без конъюнктивита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59 813,84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Нистагм и другие непроизвольные движения глаз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59 813,84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зрачковой функции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59 813,84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глаза и его придаточного аппарата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59 813,84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стекловидного тела после хирургической операции по поводу катаракты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59 813,84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глаза и его придаточного аппарата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59 813,84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глаз,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Кератоконъюнктивит, вызванный аденовирусом (H19.2*)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B30.0†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Конъюнктивит, вызванный аденовирусом (H13.1*)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B30.1†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вирусный конъюнктивит (H13.1*)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B30.8†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конъюнктивит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конъюнктивы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Гордеолум и другие глубокие воспаления век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Халазион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воспаления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Энтропион и трихиаз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Эктропион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Блефарохалазис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Птоз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нарушающие функцию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Ксантелазма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века и окологлазной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Дакриоаденит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слезной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и неуточненное воспаление слезных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воспаление слезных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и недостаточность слезных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изменения слезных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слезного аппарата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Слизисто-гнойный конъюнктивит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атопический конъюнктивит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конъюнктивиты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конъюнктивит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конъюнктивит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Блефароконъюнктивит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конъюнктивиты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Птеригий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Конъюнктивальные перерождения и отложения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конъюнктивы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конъюнктивальные васкулярные болезни и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конъюнктивы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глаукому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Гиперметропия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Астигматизм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Анизометропия и анизейкония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аккомодации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рефракции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Глазная боль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заболевания глаз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века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века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конъюнктивы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и помутнения роговицы неуточнҰнные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роговицы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радужной оболочки и цилиарного тела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сетчатки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стекловидного тела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глазного яблока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зрительных проводящих путей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глаза и его придаточного аппарата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среднего уха и сосцевидного отростка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серозный средний отит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негнойные средние отиты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серозный средний отит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слизистый средний отит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негнойные средние отиты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гнойный средний отит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туботимпанальный гнойный средний отит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эпитимпано-антральный гнойный средний отит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гнойные средние отиты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слуховой [евстахиевой]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слуховой (евстахиевой)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Зияющая слуховая [евстахиевой] труба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слуховой (евстахиевой)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мастоидит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мастоидит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мастоидиты и родственные состояния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среднего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перфорация барабанной перепонки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краевые перфорации барабанной перепонки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перфорации барабанной перепонки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мирингит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мирингит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барабанной перепонки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Тимпаносклероз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болезнь среднего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и дислокация слуховых косточек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среднего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среднего уха и сосцевидного отростка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69 083,59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внутреннего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Отосклероз, вовлекающий овальное окно, необлитерирующий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Отосклероз, вовлекающий овальное окно, облитерирующий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Кохлеарный отосклероз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отосклероза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Меньера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пароксизмальное головокружение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Вестибулярный нейронит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периферические головокружения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вестибулярной функции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Лабиринтная дисфункция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Шумовые эффекты внутреннего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внутреннего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односторонняя с нормальным слухом на противоположном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потеря слуха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односторонняя с нормальным слухом на противоположном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односторонняя с нормальным слухом на противоположном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Ототоксическая потеря слуха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Внезапная идиопатическая потеря слуха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Мутационная глухота,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потери слуха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Оталгия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и сосудистые болезни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слухового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холестеатома полости после мастоидэктомии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после мастоидэктомии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уха и сосцевидного отростка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верхнечелюстной 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фронтальный 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этмоидальный 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сфеноидальный 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острый 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синусит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Стрептококковый фарингит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фарингит, вызванный другими уточненными возбудителями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фарингит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тонзиллит, вызванный другими уточненными возбудителями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тонзиллит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обструктивный ларингит [круп]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эпиглоттит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ларингофарингит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инфекции верхних дыхательных путей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инфекция верхних дыхательных путей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верхних дыхательных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ларинготрахеит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ринит, вызванный пыльцой растений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сезонные аллергические риниты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аллергические риниты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назофарингит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фарингит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верхнечелюстной 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фронтальный 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этмоидальный 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сфеноидальный 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пансинусит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синуситы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синусит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полости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Полипозная дегенерация синуса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полипы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Абсцесс, фурункул и карбункул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или мукоцеле носового синуса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Смещенная носовая перегородка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носовой раковины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носа и носовых синусов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тонзиллит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миндалин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аденоидов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миндалин с гипертрофией аденоидов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болезни миндалин и аденоидов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миндалин и аденоидов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Перитонзиллярный абсцесс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ларингит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ларинготрахеит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голосовых складок и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голосовой складки и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Узелки голосовых складок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голосовых складок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Ретрофарингеальный и парафарингеальный абсцесс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абсцесс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повышенной чувствительности верхних дыхательных путей, локализация не уточнена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верхних дыхательных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59 873,77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болезни,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наружного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Целлюлит наружного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наружный отит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инфекционный наружный отит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наружный отит неинфекционный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наружные отиты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отит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Перихондрит наружного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Неинфекционные болезни ушной раковины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стеноз наружного слухового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наружного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назофарингит (насморк)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Стрептококковый тонзиллит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ларингит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трахеит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Вазомоторный ринит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ринит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ЛОР заболевания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наружного уха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средний отит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отит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слуховой (евстахиевой) трубы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среднего уха и сосцевидного отростка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внутреннего уха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слуха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уха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верхних дыхательных путей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лихорадка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248 964,61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лихорадка без упоминания о вовлечении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248 964,61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перикардит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248 964,61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эндокардит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248 964,61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миокардит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248 964,61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ревматические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248 964,61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с вовлечением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248 964,61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без вовлечения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248 964,61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(порок) митрального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(порок) аортального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(порок)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Множественное поражение клапанов сердца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ревматические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сердца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Пролапс [пролабирование]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митрального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(неревматический)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(клапанная) недостаточность (неревматическая)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с недостаточностью (неревматические)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аортального клапана (неревматические)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аортального клапана (неревматическое)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неревматические поражения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трехстворчатого клапана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[первичная] гипертензия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Реноваскулярная гипертензия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другим поражениям почек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эндокринным нарушениям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вторичная гипертензия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гипертензия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с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с почечной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без почечной недостаточности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 почечной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 (застойной) сердечной и почечной недостаточностью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ишемическая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сердечно-сосудистая болезнь, так описанная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ишемическая болезнь сердца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 как ближайшее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межпредсердной перегородки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сердечной стенки без гемоперикарда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предсердия, ушка предсердия и желудочка как текущее осложнение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осложнения острого инфаркта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коронарной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второго этапа после инфаркта миокарда и кардиохирургических операций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95 514,35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95 514,35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сердечного ритма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[атриовентрикулярная] блокада полная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предсердно-желудочковая [атриовентрикулярная]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передней ветви левой ножки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задней ветви левой ножки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блокады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левой ножки пучка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правой ножки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блокада правой ножки пучка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Двухпучковая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Трехпучковая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Неспецифическая внутрижелудочковая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блокада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преждевременного возбуждения [аномалии атриовентрикулярного возбуждения]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проводимости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проводимости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желудочковая аритмия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Наджелудочковая тахикардия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Желудочковая тахикардия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деполяризация, исходящая из соединения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желудочков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преждевременная деполяризация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слабости синусового узла [синдром тахикардии-брадикардии]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сердечного ритма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сердечного ритма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130 345,82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миокардит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эндокарда, клапан не уточнен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ревматический перикардит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неспецифический идиопатический перикардит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перикардит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перикардита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перикардит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адгезивный перикардит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констриктивный перикардит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Перикардиальный выпот (невоспалительный)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перикарда, неуточнҰнные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эндокардит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миокардит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острого миокардита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миокардит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перегородки сердца приобретенный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сухожилий хорды,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Сердечно-сосудистая болезнь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Кардиомегалия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Посткардиотомический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функциональные нарушения после операций на сердце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гемодинамическая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сердца с успешным восстановлением сердечной деятельности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Внезапная сердечная смерть, так описанная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сердца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Гиповолемический шок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R57.1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шока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R57.8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R57.9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вызванный патологической реакцией на пищу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шок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во время или после процедуры,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Шок, вызванный анестезией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кровообращения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Кифосколиотическая болезнь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легочно-сердечной недостаточности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Легочно-сердечная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свищ легочных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легочных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легочных сосудов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Застойная сердечная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задней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позвоночной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170 611,28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(острое) (нетравматическое)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Нетравматическое экстрадуральное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кровоизлияние (нетравматическое)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прецеребральных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прецеребральных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прецеребральных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мозговых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мозговых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мозговых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вен мозга, непиогенный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инфаркт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126 659,90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болезни, не приводящие к инсульту или инфаркту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 уточненный как кровоизлияние или инфаркт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позвоночной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базилярной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прецеребральных артерий,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других прецеребральных артерий,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прецеребральной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средней мозговой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передней мозговой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задней мозговой артерии,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мозжечковых артерий,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артерий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другой артерии мозга,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артерии мозга, не приводящие к инфаркту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Расслоение мозговых артерий без разрыва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мозга без разрыва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атеросклероз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сосудистая лейкоэнцефалопатия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энцефалопатия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Мойамойа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тромбоз внутричерепной венозной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сосудов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Цереброваскулярная болезнь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97 981,62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78 792,85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задней соединительной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позвоночной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238 576,11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второго этапа последствий цереброваскулярных болезней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87 752,93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94 475,50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87 752,93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94 475,50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магистральных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с упоминанием об остром легочном сердце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без упоминания об остром легочном сердце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почечной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артерий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других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генерализованный и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Расслоение аорты (любой части)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части аорты разорванная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части аорты без упоминания о разрыве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брюшной аорты разорванная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брюшной аорты без упоминания о разрыве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и брюшной аорты разорванная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и брюшной аорты без упоминания о разрыве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аорты неуточненной локализации разорванная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брюшной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и неуточнҰнных отделов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компрессии чревного ствола брюшной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портальной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Бадда-Киари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полой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почечной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артериальных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подвздошной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других уточненных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тромбангит [болезнь Бергера]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периферических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периферических сосудов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конечностей неуточнҰнных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подвздошной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неуточнҰнных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свищ приобретенный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и соединительнотканная дисплазия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изменения артерий и артериол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артерий и артериол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геморрагическая телеангиэктазия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капилляров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77 734,02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венозных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поверхностных сосудов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бедренной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глубоких сосудов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нижних конечностей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мигрирующий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уточненных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язвой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воспалением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язвой и воспалением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без язвы и воспаления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с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без кровотечения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подъязычных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Венозная недостаточность (хроническая) (периферическая)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вены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лимфатических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брыжеечный лимфаденит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лимфаденит, кроме брыжеечного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неспецифические лимфадениты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лимфаденит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Лимфоотек,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неинфекционные болезни лимфатических сосудов и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Неинфекционная болезнь лимфатических сосудов и лимфатических узлов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постмастэктомического лимфатического отека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лица,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неуточненные болезни системы кровообращения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болезнь сердца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Коронарный тромбоз, не приводящий к инфаркту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острой ишемической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ишемическая болезнь сердца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Внутрисердечный тромбоз,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неточно обозначенные болезни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сердца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неуточненной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гипотензия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Ортостатическая гипотензия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Гипотензия, вызванная лекарственными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гипотензии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системы кровообращения после медицинских процедур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нарушения системы кровообращения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Mycoplasma pneumoniaе (микоплазма пневмония)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Haemophilus influenzae (гемофилус инфлуензае) [палочкой Афанасьева-Пфейффера]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стрептококком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вирусом Коксаки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вирусом парагриппа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респираторным синцитиальным вирусом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риновирусом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эховирусом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другими уточненными агентами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респираторная инфекция нижних дыхательных путей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хронический бронхит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Слизисто-гнойный хронический бронхит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Смешанный, простой и слизисто-гнойный хронический бронхит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обструктивные болезни легких. Бронхоэктатическая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Панлобулярная эмфизема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Центрилобулярная эмфизема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эмфизема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(легкого) (легочная)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Астматический статус [status asthmaticus] (статус астматикус)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Бронхоэктатическая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болезни с поражением интерстициальной ткани и бронхиолиты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бронхиолит, вызванный респираторным синцитиальным вирусом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бронхиолит, вызванный другими уточненными агентами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Мак-Леода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пищей и рвотными массами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вдыханием масел и эссенций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другими твердыми веществами и жидкостями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респираторного расстройства [дистресса] у взрослого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отек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эозинофилия,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Альвеолярные и парието-альвеолярные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с упоминанием о фиброзе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интерстициальные легочные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легочная болезнь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Мендельсона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пневмонией, вирус не идентифицирован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Аденовирусная пневмония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респираторным синцитиальным вирусом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вирусом парагриппа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вирусная пневмония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Streptococcus pneumoniae (стрептококкус пнеумоние)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Haemophilus influenzae (гемофилус инфлуензае) [палочкой Афанасьева-Пфеффера]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Klebsiella pneumoniae (клебсиелла пнеумоние)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Pseudomonas (псеудомонас) (синегнойной палочкой)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стафилококком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стрептококком группы 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стрептококками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Escherichia coli (Эшерихия коли)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аэробными грамотрицательными бактериями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Mycoplasma pneumoniae (микоплазма пнеумоние)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пневмонии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хламидиями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уточненными инфекционными возбудителями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Долевая 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Гипостатическая 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пневмония, возбудитель не уточнен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92 947,19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заболевания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 угольщика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асбестом и другими минеральными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тальковой пылью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пылью, содержащей кремний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Алюминоз (легкого)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Графитный фиброз (легкого)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уточненной неорганической пылью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трепальщиков льна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дыхательных путей, вызванная другой уточненной органической пылью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птицевода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работающего с солодом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сборщика коры клена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Гиперсенситивные пневмониты, вызванные другой органической пылью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Гиперсенситивный пневмонит, вызванный неуточненной органической пылью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 и пневмонит, вызванный химическими веществами, газами, дымами и парами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подострые респираторные состояния, вызванные химическими веществами, газами, дымами и парами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легочные проявления, вызванные излучением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 другие легочные проявления, вызванные радиацией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интерстициальные легочные нарушения, вызванные лекарственными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интерстициальные легочные нарушения, вызванные лекарственными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другими уточненными внешними агентами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Плевральная бляшка без упоминания об асбестозе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пневмоторакс напряжения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спонтанный пневмоторакс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пневмоторакс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Пневмоторакс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Хилусный выпот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Фиброторакс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Гемоторакс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плевральные состояния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Плевральное поражение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104 164,78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64 348,82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 и грудной клетки, предназначенные хирургическому лечению и кодированию по МКБ 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121 255,88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Гангрена и некроз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121 255,88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легкого с пневмонией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121 255,88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легкого без пневмонии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121 255,88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121 255,88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Пиоторакс с фистулой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121 255,88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Пиоторакс без фистулы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121 255,88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болезни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Бронхит, не уточненный как острый или хронический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бронхит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функционирования трахеостомы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недостаточность после торакального оперативного вмешательства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недостаточность после неторакального оперативного вмешательства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легочная недостаточность вследствие операции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под собственно голосовым аппаратом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нарушения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респираторная [дыхательная]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респираторная [дыхательная]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Респираторная [дыхательная]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бронхов,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Легочной коллапс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средостения,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Респираторное нарушение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пищевода, желудка, двенадцатиперстной кишки, желчевыводящих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Ахалазия кардиальной части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пищевода приобретенный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без кровотечения 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хроническая без кровотечения или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желудка, не уточненная как острая или хроническая без кровотечения или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без кровотечения 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без кровотечения или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кишки, не уточненная как острая или хроническая без кровотечения или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без кровотечения 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без кровотечения или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локализации, не уточненная как острая или хроническая без кровотечения или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без кровотечения 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без кровотечения или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не уточненная как острая или хроническая без кровотечения или прободения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геморрагический гастрит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Гастродуоденит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Пилороспазм,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желудка и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холецистит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холецистита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Холестероз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желчевыводящих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71 411,01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 и поджелудочной железы,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Гипоспленизм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Гиперспленизм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застойная спленомегалия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селезенки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жировая дистрофия печени [жирная печень]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гепатит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печеночная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холестазом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острого гепатита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лобулярного гепатита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активного гепатита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гепатита, не классифицированное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персистирующий гепатит,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лобулярный гепатит,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активный гепатит,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гепатиты,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реактивный гепатит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Гранулематозный гепатит,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печени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Жировая дегенерация печени,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Веноокклюзионная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 алкогольной этиологии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панкреатиты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Ложная киста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фиброз и склероз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цирроз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печеночным некрозом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фиброзом и циррозом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 подострая печеночная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печеночная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Склероз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 в сочетании со склерозом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билиарный цирроз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билиарный цирроз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Билиарный цирроз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цирроз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пассивное полнокровие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Центрилобулярный геморрагический некроз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Пелиоз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гипертензия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Гепаторенальный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панкреатит. Неинфекционный энтерит и колит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разновидности болезни Крона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энтероколит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илеоколит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проктит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ректосигмоидит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Псевдополипоз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Мукозный проктоколит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язвенные колиты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118 039,43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прямой кишки и заднего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тромбированный геморрой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геморрой с другими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геморрой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тромбированный геморрой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геморрой с другими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геморрой без осложнения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геморроидальные кожные метки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Тромбированный геморрой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другими осложнениями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без осложнения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анального сфинктера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заднего прохода 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проктит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заднего прохода 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Диспепсия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гастроэнтерит и колит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гастроэнтерит и колит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и алиментарный гастроэнтерит и колит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неинфекционные гастроэнтериты и колиты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сосудистые болезни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сосудистые болезни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Ангиодисплазия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болезни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тонкой кишки без прободения и абсцесса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толстой кишки без прободения и абсцесса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и тонкой, и толстой кишки без прободения и абсцесса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кишечника, неуточненной части, без прободения и абсцесса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 с диареей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 без диареи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Мегаколон,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функциональные кишечные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воротной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сфинктера Одди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 [идиопатическая стеаторея]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Панкреатическая стеаторея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всасывания, обусловленные непереносимостью,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всасывания в кишечнике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после хирургического вмешательства на желудочно-кишечном тракте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оперированного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после колостомии и энтеростомии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Постхолецистэктомический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органов пищеварения после медицинских процедур,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Кровавая рвота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заболеваний органов ЖКТ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с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хроническая или неуточненная с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с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или неуточненная с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с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или неуточненная с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расширение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Паралитический илеус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кишечная непроходимость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заднего прохода 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Брюшинные спайки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95 394,48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ЖКТ,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нарушения структуры зуба,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прорезывания зубов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прорезывания зубов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Ретенированные зубы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стирание зубов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резорбция зубов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твердых тканей зубов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апикальный периодонтит пульпарного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Периапикальный абсцесс с полостью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Периапикальный абсцесс без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перикоронит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пародонта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изменения десны и беззубого альвеолярного края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аномалии размеров челюстей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челюстно-лицевых соотношений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височно-нижнечелюстного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челюстно-лицевые аномалии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Эксфолиация зубов вследствие системных нарушений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изменения зубов и их опорного аппарата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Кисты, образовавшиеся в процессе формирования зубов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Ростовые (неодонтогенные) кисты области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кисты челюстей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кисты области рта,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области рта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развития челюстей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Гигантоклеточная гранулема центральная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челюстей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челюстей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слюнной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слюнной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Сиалоаденит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слюнной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слюнной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Сиалолитиаз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Мукоцеле слюнной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слюнных желез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Рецидивирующие афты полости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стоматита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слизистой оболочки полости рта вследствие раздражения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Гастроэзофагеальный рефлюкс с эзофагитом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Гастроэзофагеальный рефлюкс без эзофагита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Дискинезия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гастриты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гастрит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поверхностный гастрит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атрофический гастрит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гастриты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диарея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трещина заднего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трещина заднего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зуба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ЖКТ, требующие хирургического лечения и кодирования диагнозов в соответствии с МКБ 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и абсцесс области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Желудочно-пищеводный разрывно-геморрагический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с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с кровотечением и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хроническая или неуточненная с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хроническая или неуточненная с кровотечением и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с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с кровотечением и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или неуточненная с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или неуточненная с кровотечением и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кровотечением и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с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с кровотечением и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или неуточненная с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или неуточненная с кровотечением и прободением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Гипертрофический пилоростеноз у взрослых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в виде песочных часов и стеноз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желудка и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генерализованным перитонитом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перитонеальным абсцессом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аппендицита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аппендикса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Аппендикулярные камни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аппендикса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аппендикса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с непроходимостью без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с гангреной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без непроходимости или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с непроходимостью без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с гангреной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без непроходимости, или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с непроходимостью без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с гангреной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без непроходимости или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с непроходимостью без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с гангреной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без непроходимости, или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с непроходимостью без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с гангреной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без непроходимости или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с непроходимостью без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с гангреной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без непроходимости или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с непроходимостью без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без непроходимости или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с непроходимостью без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с гангреной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без непроходимости или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с непроходимостью без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с гангреной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Инвагинация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Заворот кишок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Илеус, вызванный желчным камнем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закрытия просвета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сращения (спайки) с непроходимостью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Илеус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тонкой кишки с прободением и абсцессом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толстой кишки с прободением и абсцессом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и тонкой, и толстой кишки с прободением и абсцессом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кишечника, неуточненной части, с прободением и абсцессом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заднего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Прямокишечный свищ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свищ (свищ между прямой кишкой и задним проходом)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[заднепроходной] абсцесс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абсцесс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абсцесс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Ишиоректальный абсцесс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Интрасфинктерный абсцесс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анального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заднего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заднего прохода 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кишечника (нетравматическое)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свищ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перитонит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перитонита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Гемоперитонеум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с острым холециститом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с другим холециститом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без холецистита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с холангитом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с холециститом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без холангита или холецистита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кишечная непроходимость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73 858,30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заболевания ЖКТ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слюнной железы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пищевода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гастрит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желудка и двенадцатиперстной кишки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Аппендицит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аппендикса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без непроходимости или гангрены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гастроэнтерит и колит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болезни кишечника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Неврогенная возбудимость кишечника,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нарушение кишечника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заднего прохода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заднего прохода и прямой кишки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брюшины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болезнь печени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печени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холелитиаза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желчного пузыря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желчевыводящих путей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поджелудочной железы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всасывания в кишечнике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органов пищеварения после медицинских процедур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Желудочно-кишечное кровотечение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органов пищеварения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Дерматофития волосистой части головы и бороды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Дерматофития кистей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Дерматофития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Эпидермофития паховая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дерматофитии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стафилококкового поражения кожи в виде ожогоподобных пузырей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Импетиго [вызванное любым организмом] [любой локализации]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Импетигинизация других дерматозов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местные инфекции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Местная инфекция кожи и подкожной клетчатки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80 630,81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и папулосквамозные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обыкновенная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вегетирующая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листовидная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эритематозная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пузырчатки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кератоз фолликулярный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акантолитические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Акантолитические изменения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пемфигоид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Рубцующийся пемфигоид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буллезный эпидермолиз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пемфигиод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герпетиформный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Субкорнеальный пустулезный дерматит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буллезные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изменения неуточнҰнные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обыкновенный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пустулезный псориаз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Акродерматит стойкий [Aллопо]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Пустулез ладонный и подошвенный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каплевидный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артропатический (M07.0*, M07.1*, M07.2*, M07.3*, M09.0*)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L40.5†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псориаз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и оспоподобный острый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хронический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Лимфоматоидный папулез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Мелкобляшечный парапсориаз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Крупнобляшечный парапсориаз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парапсориаз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Парапсориаз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розовый [Жибера]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красный плоский буллезный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красный волосяной отрубевидный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папулосквамозные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Папулосквамозные изменения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эпидермальный некролиз [Лайелла]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102 196,96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Дерматит, экзема, эритема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Бенье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атопические дерматиты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Себорейный детский дерматит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металлами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клейкими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косметическими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лекарственными средствами при их контакте с кожей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красителями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другими химическими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пищевыми продуктами при их контакте с кожей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растениями, кроме пищевых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другими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причина не уточнена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раздражительный контактный дерматит, вызванный моющими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раздражительный контактный дерматит, вызванный маслами и смазочными материалами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раздражительный контактный дерматит, вызванный растворителями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раздражительный контактный дерматит, вызванный косметическими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раздражительный контактный дерматит, вызванный лекарственными средствами при контакте с кожей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раздражительный контактный дерматит, вызванный другими химическими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раздражительный контактный дерматит, вызванный пищевыми продуктами при их контакте с кожей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раздражительный контактный дерматит, вызванный растениями, кроме пищевых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раздражительный контактный дерматит, вызванный другими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раздражительный контактный дерматит, причина не уточнена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контактный дерматит, вызванный косметическими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контактный дерматит, вызванный лекарственными средствами при контакте с кожей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контактный дерматит, вызванный красителями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контактный дерматит, вызванный другими химическими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контактный дерматит, вызванный растениями, кроме пищевых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контактный дерматит, вызванный другими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контактный дерматит, причина не уточнена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Эксфолиативный дерматит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высыпание на коже, вызванное лекартвенными средствами и медикаментами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Локализованное высыпание на коже, вызванное лекартвенными средствами и медикаментами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Дерматит, вызванный съеденной пищей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Дерматит, вызванный дугими веществами, принятыми внутрь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Дерматит, вызванный неуточнҰнными веществами, принятыми внутрь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узловатая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Монетовидная экзема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Дисгидроз [помфоликс]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аутосенсибилизация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дерматит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белый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дерматит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крапивница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крапивница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Крапивница, вызванная воздействием низкой или высокой температуры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Дерматографическая крапивница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Вибрационная крапивница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Холинергическая крапивница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крапивница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крапивница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Небуллезная эритема многоформная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эритема многоформная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эритема многоформная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узловатая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эритема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кольцевидная центробежная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хроническая узорчатая эритема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эритематозные состояния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Эритематозное состояние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фототоксическая реакция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фотоаллергическая реакция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Фотоконтактный дерматит [berloque dermatitis (берлоке дерматис)]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крапивница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Полиморфная световая сыпь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острые изменения кожи, вызванные ультрафиолетовым излучением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Актинический (фотохимический) кератоз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Актинический ретикулоид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радиационный дерматит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дерматит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ожоговая [дерматит ab igne (аб игне)]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кожи и подкожной клетчатки, связанные с излучением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Лихорадочный нейтрофильный дерматоз Свита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придатков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Периоральный дерматит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розацеа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Розацеа неуточненного вида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Триходермальная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фолликулярные кисты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киста кожи и подкожной клетчатки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Угри келоидные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мерокринных (эккринных) потовых желез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апокринных потовых желез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Acanthosis nigricans (акантосис нигриканс) [сливной и сетчатый папилломатоз]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ихтиоз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Кератоз фолликулярный и парафолликулярный, проникающий в кожу [болезнь Кирле]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трансэпидермальные прободные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 гангренозная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Декубитальная язва [пролежень]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Рубцовые состояния и фиброз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кольцевидная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Некробиоз липоидный,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кожи и подкожной клетчатки, вызванная инородным телом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гранулематозные изменения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Гранулематозное изменение кожи и подкожной клетчатки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Дискоидная красная волчанка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кожная красная волчанка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ограниченная красная волчанка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склеродермия [morphea] (морфеа)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склеродермия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Склеродактилия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Пойкилодермия сосудистая атрофическая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локализованные изменения соединительной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Васкулит с мраморной кожей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Эритема, возвышенная стойкая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васкулиты, ограниченные кожей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Васкулит, ограниченный кожей,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нижней конечности,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Пиогенная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[артифициальный] дерматит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Эозинофильный целлюлит Уэлса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язва кожи,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Муциноз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инфильтративные болезни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кожи,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Дерматофития ногтей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Дерматофития стоп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Дерматофитии неспецифические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Разноцветный лишай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поверхностные микозы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кожи и ногтей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Эритразма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Себорея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себорейный дерматит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Пеленочный дерматит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хронический лишай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почесуха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Эритематозная опрелость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гипертрофический красный плоский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красный плоский подострый (активный)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красный плоский лишай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красный плоский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ожог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ожог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ожог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солнечный ожог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Вросший ноготь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ногтей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Алопеция тотальная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Алопеция универсальная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гнездная алопеция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Гнездная алопеция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андрогенная алопеция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Телогенное выпадение волос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Анагенное выпадение волос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Алопеция муцинозная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нерубцующая потеря волос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Перифолликулит головы абсцедирующий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рубцующие аллопеции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цвета волос и волосяного стержня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гипертрихоз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Угри обыкновенные [acne vulgaris] (акне вулгарис)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Угри шаровидные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Угри осповидные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Потница глубокая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Потница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Витилиго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пигментации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Себорейный кератоз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Мозоли и омозолелости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кератоз [кератодермия] ладонно-подошвенный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Кератоз точечный (ладонно-подошвенный)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Ксероз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эпидермальные утолщения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Эпидермальное утолщение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атрофические изменения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Атрофическое изменение кожи неуточнҰнное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Келоидный рубец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гипертрофические изменения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Гипертрофическое изменение кожи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Локализованное изменение соединительной ткани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кожи и подкожной клетчатки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кожи, предназначенные хирургическому лечению и кодированию по МКБ 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ягодицы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пальцев кисти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отделов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с абсцессом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без абсцесса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порaжения соединительной ткaни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Полиартериит с поражением легких [Черджа-Стросса]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полиартериит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[Кавасаки]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узелковым полиартериитом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Гиперчувствительный ангиит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Тромботическая микроангиопатия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Смертельная срединная гранулема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[Такаясу]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Гигантоклеточный артериит с ревматической полимиалгией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гигантоклеточные артерииты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Некротизирующая васкулопатия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системная красная волчанка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 (I39.0*, I39.1*, I39.2*, I39.3*, I39.4*I39.8*, I32.8*, N08.5*, N16.4*, J99.1*)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системной красной волчанки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дерматомиозит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дерматомиозиты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Прогрессирующий системный склероз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CR(E)ST [сочетание кальциноза, синдрома Рейно, дисфункции пищевода, склеродактилии и телеангиэктазии]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склероз, вызванный лекарственными средствами и химическими соединениями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системного склероза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синдром [Шегнера]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перекрестные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полимиалгия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(эозинофильный) фасциит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Многоочаговый фибросклероз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панникулит Вебера-Крисчена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Гипермобильный синдром разболтанности, излишней подвижности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системные поражения соединительной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208 329,56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159 683,37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артрит и полиартрит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артрит и полиартрит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артриты и полиартриты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 и полиартриты, вызванные другими уточненными бактериальными возбудителями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Пиогенный артрит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Фелти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васкулит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серопозитивные ревматоидные артриты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Серонегативный ревматоидный 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бурсит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ревматоидные артриты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107 481,11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Дорсопатии, спондилопатии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Кифоз позиционный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кифозы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кифозы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прямой спины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Инфантильный идиопатический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идиопатический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идиопатические сколиозы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Торакогенный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Нервно-мышечный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вторичные сколиозы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сколиоза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сращения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атланто-аксиальный подвывих с миелопатией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атланто-аксиальные подвывихи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Энтезопатия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Сакроилеит,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гиперостоз Форестье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спондилопатия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позвоночника, связанный с перенапряжением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позвонка, не классифицированное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спондилопатии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Спондилопатия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Смещение межпозвоночного диска шейного отдела другого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дегенерация межпозвоночного диска шейного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межпозвоночного диска шейного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уточненное смещение межпозвоночного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дегенерация межпозвоночного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уточненное поражение межпозвоночного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Шейно-черепной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дорсопатии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Остеохондроз позвоночника у взрослых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Остеохондроз позвоночника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Кривошея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деформирующие дорсопатии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спондилопатии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спондилопатии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спондилопатии неуточнҰнные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передней спинальной или позвоночной артерии (G99.2*)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M47.0†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миелопатией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радикулопатией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Спондилез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[грыжи] Шморля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Шейно-плечевой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Крестцово-копчиковые нарушения, не класифицированные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дорсопатии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Дорсопатия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Панникулит, поражающий шейный отдел и позвоночник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Ишиас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Люмбаго с ишиасом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внизу спины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грудном отделе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дорсалгия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Алгонейродистрофия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остеоартропатия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Остеолиз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лучевой кости и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юношеский остеохондроз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большой и малой берцовых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предплюсны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плюсны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юношеский остеохондроз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Соскальзывание верхнего эпифиза бедренной кости (нетравматическое)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хрящевых реберных соединений [Титце]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генерализованный (остео)артроз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Гебердена (с артропатией)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Бушара (с артропатией)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множественный 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Эрозивный (остео)артроз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полиартроз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коксартроз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в результате дисплазии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 двусторонние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коксартрозы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гонартроз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гонартроз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гонартрозы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 двусторонние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Гонартроз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артроз первого запястно-пястного сустава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артрозы первого запястно-пястного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артроз первого запястно-пястного сустава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артрозы первого запястно-пястного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артрозы первого запястно-пястного сустава двусторонние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артрозы первого запястно-пястного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артроз других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артроз других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артроз других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88 262,37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76 805,04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Артропатия, сопровождающая кишечный шунт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Постдизентерийная артропатия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Постиммунизационная артропатия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Рейтера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реактивные артропатии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узелок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полиартропатия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подагра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Свинцовая подагра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подагра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Подагра, обусловленная нарушением почечной функции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вторичная подагра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Подагра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гидроксиапатита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хондрокальциноз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кристаллические артропатии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Кристаллическая артропатия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постревматическая артропатия [Жакку]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Кашина-Бека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Ворсинчато-узелковый [виллонодуряный] синовит (пигментный)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артропатия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артропатии,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Моноартрит,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артриты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мениск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мениска в результате старого разрыва или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мениска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коленном суставе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нестабильность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спонтанные разрывы связки(ок)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внутренние поражения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поражение коленного сустава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суставе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суставного хряща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смещение и подвывих сустава, не классифицированное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суставов,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сустава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Гемартроз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Болтающийся сустав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нестабильность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Выпот в суставе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суставе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Тугоподвижность сустава,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Остеофит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синовиальных оболочек и сухожилий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оболочки сухожилия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(тено)синовиты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Теносиновит шиловидного отростка лучевой кости [синдром де Кервена]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синовиты и теносиновиты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Синовит и теносиновит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синовиальной оболочки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разгибателей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Короткое пяточное [ахилово] сухожилие (приобретенное)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контрактура сухожилия (влагалища)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Синовиальная гипертрофия,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синовиальных оболочек и сухожилий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синовиальной оболочки и сухожилия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крепитирующий синовит кисти и запястья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локтевого отростка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Препателлярный бурсит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большого вертела (бедренной кости)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синовиальной сумки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бурситы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Синовиальная киста подколенной области [Бейкера]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киста синовиальной сумки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бурсопатии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мягких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миозит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миозиты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кальцификация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оссификация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разрыв мышцы (нетравматический)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инфаркт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иммобилизации (параплегический)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и атрофия мышц,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мышц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мышц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Ладонный фасциальный фиброматоз [Депюитрена]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Подошвенный фасциальный фиброматоз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Фасциит,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фибробластические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Адгезивный капсулит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ротатора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двуглавой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удара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пяточного [ахиллова] сухожилия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ягодичных мышц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поясничных мышц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Большеберцовый коллатеральный бурсит [Пеллегрини-Штиды]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области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энтезопатии нижней конечности, исключая стопу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Латеральный эпикондилит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Пяточная шпора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Метатарзалгия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энтезопатии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Энтезопатия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Остаточное инородное тело в мягких тканях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межпозвонковых дисков (пиогенная)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гематогенный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остеомиелита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многоочаговый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остеомиелит с дренированным синусом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асептический некроз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остеонекроз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Остеонекроз, обусловленный перенесенной травмой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вторичный остеонекроз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остеонекроз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черепа при болезни Педжета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костей при болезни Педжета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роста и развития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головки бедренной кости [Легга-Калве-Пертеса]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бедра после перенесенного юношеского остеохондроза (Coxa plana) (кокса плана)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юношеские остеохондрозы бедра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бедра и таза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Рассекающий остеохондрит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Хондролиз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хрящей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костно-мышечной системы и соединительной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после удаления яичников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остеопороз, вызванный нарушением всасывания в кишечнике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остеопорозы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остеомаляция у взрослых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срастание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Несрастание перелома [псевдоартроз]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Замедленное сращение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переломы,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целостности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Фиброзная дисплазия (избирательная, одной кости)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Гиперостоз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Остеит вследствие отложения минеральных солей (склерозирующий)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Единичная киста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Аневризматическая костная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ушной раковины, вызванная травмой и последующим перихондритом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деформации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грудной клетки и ребер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приобретенные деформации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Псевдоартроз после сращения или артродеза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Постламинэктомический синдром,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Пострадиационный кифоз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Постламинэктомический кифоз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лордоз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Пострадиационный сколиоз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костно-мышечной системы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костно-мышечной системы после медицинских процедур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Межпозвоночный дисковый стеноз неврального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системы,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пальца(ев)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 искривление большого пальца (hallus valgus) (халлус валгус) (приобретенное)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Ригидный большой палец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деформации большого пальца стопы (приобретенные)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деформации пальца(ев) стопы (приобретенные)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Вальгусная деформация,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Варусная деформация,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Сгибательная деформация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Свисание стопы или кисти (приобретенное)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Плоская стопа [per planus] (приобретенная)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когтеобразная кисть, косорукость, полая стопа (с высоким сводом) и искривленная стопа (косолапость)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деформации лодыжки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Разная длина конечностей (приобретенная)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приобретенные деформации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конечностей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вывих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подвывих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связок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136 189,36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болезни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Реактивная артропатия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 первого запястно-пястного сустава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сустава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Сколиоз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Деформирующая дорсопатия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Дорсалгия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мягких тканей, связанные с нагрузкой, перегрузкой и давлением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и неврит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мягких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кисты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плотности и структуры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костей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хряща неуточнҰнное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незначительные гломерулярные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очаговые и сегментарные гломерулярные повреждения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мембранозный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мезангиальный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эндокапиллярный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мезангиокапиллярный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болезнь плотного осадка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синдром,диффузный серповидный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другие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неуточненное изменение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незначительные гломерулярные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очаговые и сегментарные гломерулярные повреждения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мембранозный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мезангиальный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эндокапиллярный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мезангиокапиллярный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серповидный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другие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неуточненное изменение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мембранозный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мезангиальный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мезангиокапиллярный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мезангиокапиллярный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или инфаркт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устойчивая гематурия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незначительные гломерулярные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очаговые и сегментарные гломерулярные повреждения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болезнь плотного осадка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серповидный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другие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неуточненное изменение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незначительные гломерулярные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очаговые и сегментарные гломерулярные повреждения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мембранозный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мезангиальный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эндокапиллярный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мезангиокапиллярный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болезнь плотного осадка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серповидный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другие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неуточненное изменение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незначительные гломерулярные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очаговые и сегментарные гломерулярные повреждения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мембранозный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мезангиальный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эндокапиллярный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мезангиокапиллярный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болезнь плотного осадка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серповидный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другие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неуточненное изменение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незначительные гломерулярные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очаговые и сегментарные гломерулярные повреждения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мембранозный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другие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неуточненное изменение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незначительные гломерулярные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очаговые и сегментарные гломерулярные повреждения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мезангиальный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другие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201 796,79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172 918,73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Тубулоинтерстициальные болезни почек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тубулоинтерстициальный 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Необструктивный хронический пиелонефрит, связанный с рефлюксом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обструктивный пиелонефрит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тубулоинтерстициальные нефриты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Тубулоинтерстициальный нефрит, не уточненный как острый или хронический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Уропатия, обусловленная пузырно-мочеточниковым рефлюксом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обструктивная уропатия и рефлюкс-уропатия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уропатия и рефлюкс-уропатия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анальгетическими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другими лекарственными средствами, медикаментами и биологически активными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неуточненным лекарственным средством, медикаментом и биологически активным веществом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нефропатия,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тубулоинтерстициальные поражения почек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мочевыводящих путей без установленной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93 946,08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82 738,48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Мочекаменная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почек с камнями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Мочевые камни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мочевом пузыре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уретре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камни в нижних отделах мочевых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нижних отделах мочевых путей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мочевой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колика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остеодистрофия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Нефрогенный несахарный диабет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нарушения, обусловленные дисфункцией почечных канальцев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почка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почка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почки приобретенная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цистит (хронический)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Тригонит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Лучевой цистит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Незаторможенный мочевой пузырь,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Рефлекторный мочевой пузырь,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Нейрогенная слабость мочевого пузыря,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нервно-мышечные дисфункции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Нервно-мышечная дисфункция мочевого пузыря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Непроизвольное мочеиспускание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недержания мочи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мочевыводящей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наружной стомы мочевых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мочеполовой системы после медицинских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мочеполовой системы после медицинских процедур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тубулярным некрозом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острым кортикальным некрозом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медуллярным некрозом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острая почечная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Терминальная стадия поражения почек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хронической почечной недостаточности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Сморщенная почка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105 952,80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мочевой системы,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цистит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цистит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циститы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уретрит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уретриты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мочевой системы, предназначенные хирургическому лечению и кодированию по МКБ 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лоханочно-мочеточникового соединения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со стриктурой мочеточника,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почки и мочеточника камнем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Перегиб и стриктура мочеточника без гидронефроза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Пионефроз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Балканская нефропатия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почки и околопочечной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Обтурация шейки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Пузырно-кишечный свищ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свищ,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мочевого пузыря нетравматический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абсцесс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стриктура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Постинфекционная стриктура уретры,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структура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уретры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свищ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дивертикул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слизистой оболочки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почечная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стриктура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болезни мочеполовой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урогенитальных локализаций (N51.2*, N37.0*)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B37.4†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незначительные гломерулярные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очаговые и сегментарные гломерулярные повреждения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мембранозный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мезангиальный пролиферативный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неуточннный диффузный серповидный гломерулонефрит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другие изменения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неуточненное изменение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неуточненное изменение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гидронефрозы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почечных канальцев 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почек 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почки и мочеточника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мочевого пузыря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синдром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уретры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протеинурия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Ортостатическая протеинурия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мочевыводящей системы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Сальпингит и оофорит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матки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женских тазовых органов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бартолиновой железы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влагалища и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Невоспалительная болезнь яичника, маточной трубы и широкой связки матки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простатит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простатит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Простатоцистит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болезни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предстательной железы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 и кровоизлияние в предстательной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предстательной железы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Орхит, эпидидимит и эпидидимо-орхит без упоминания об абсцессе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Баланопостит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болезни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Приапизм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семенного пузырька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мошонки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других уточненных мужских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неуточненного мужского полового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сальпингит и оофорит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сальпингит и оофорит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воспалительная болезнь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воспалительная болезнь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параметрит и тазовый целлюлит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параметрит и тазовый целлюлит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Параметрит и тазовый целлюлит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тазовый перитонит у женщин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женских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искусственным оплодотворением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мошонки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Мужское бесплодие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Импотенция органического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расстройства мужских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яичников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тазовой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ректовагинальной перегородки 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эндометриоз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Неполное выпадение матки 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выпадения женских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киста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желтого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кисты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атрофия яичника и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Субинволюция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невоспалительные болезни матки, за исключением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Невоспалительная болезнь матки, за исключением шейки матки,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разрыв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Овуляторные кровотечения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нерегулярных менструаций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Посткоитальные или контактные кровотечения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Гиперстимуляция яичников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попыткой имплантации эмбриона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искусственным оплодотворением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искусственным оплодотворением,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 малом тазу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половых органов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вульвы и вагины (N77.1*)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B37.3†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бартолиновой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вагинит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и хронический вагинит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вульвит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Изъязвление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Изъязвление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невоспалительные болезни яичника, маточной трубы и широкой связки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невоспалительные болезни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невоспалительные болезни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Невоспалительная болезнь влагалища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невоспалительные болезни вульвы и промежности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аменорея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аменорея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Аменорея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олигоменорея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олигоменорея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Олигоменорея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Нерегулярные менструации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кровотечения из матки 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середине менструального цикла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предменструального напряжения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дисменорея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дисменорея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Дисменорея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состояния, связанные с женскими половыми органами и менструальным циклом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связанные с женскими половыми органами и менструальным циклом,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Менопауза и климактерическое состояние у женщины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Постменопаузный атрофический вагинит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связанные с искусственно вызванной менопаузой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менопаузного и перименопаузного периода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Менопаузные и перименопаузные нарушения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бесплодие, связанное с отсутствием овуляции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бесплодие, связанное с мужскими факторами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женского бесплодия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Постменопаузные кровотечения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половых органов, предназначенные хирургическому лечению и кодированию по МКБ 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осумкованное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Инфицированное гидроцеле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гидроцеле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Сперматоцеле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Перекручивание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Орхит, эпидидимит и эпидидимо-орхит с абсцессом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Избыточная крайняя плоть, фимоз и парафимоз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тазовый перитонит у женщин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Тазовый перитонит у женщин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Тазовые перитонеальные спайки у женщин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бартолиновой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бартолиновой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Уретроцеле у женщин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выпадение матки 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Пузырно-влагалищный свищ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свищи женских мочеполовых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влагалищно-тонкокишечный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влагалищно-толстокишечный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кишечно-генитальные свищи у женщин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Свищи генитально-кожные у женщин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свищи женских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женских половых органов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и грыжа яичника и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Перекручивание яичника, ножки яичника и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Гематосальпинкс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широкой связки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тела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других отделов женских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Внутриматочные синехии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Гематометра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шейки матки,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шейки матки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стеноз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влагалища,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атрезия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Плотная девственная плева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Гематокольпос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Обильные и частые менструации при регулярном цикле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Обильные и частые менструации при нерегулярном цикле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Обильные менструации в пубертатном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Обильные кровотечения в предменопаузном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Аномальное маточное и влагалищное кровотечение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выкидыш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 трубного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 маточного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 цервикального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свода влагалища после экстирпации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Солитарная киста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кистозная мастопатия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доброкачественные дисплазии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молочной железе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соска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Жировой некроз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признаки и симптомы со стороны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с абортивным исходом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[брюшная] беременность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Трубная беременность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Яичниковая беременность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внематочной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Внематочная беременность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классический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частичный и неполный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Погибшее плодное яйцо и непузырный занос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Несостоявшийся выкидыш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анормальные продукты зачатия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Анормальный продукт зачатия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инфекцией половых путей и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длительным или чрезмерным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эмболией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с другими и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длительным или чрезмерным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с другими или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инфекцией половых путей и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длительным или чрезмерным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эмболией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с другими и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длительным или чрезмерным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эмболией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с другими или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инфекцией половых путей и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длительным или чрезмерным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с другими и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длительным или чрезмерным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с другими и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инфекцией половых путей и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длительным или чрезмерным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длительным или чрезмерным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с другими или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инфекцией половых путей и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длительным или чрезмерным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осложнившийся длительным или чрезмерным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с другими или неуточненными осложнениями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без осложнений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половых путей и тазовых органов, вызванная абортом, внематочной и молярной беременностью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или массивное кровотечение, вызванное абортом, внематочной и молярной беременностью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Шок, вызванный абортом, внематочной и молярной беременностью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тазовых органов и тканей, вызванные абортом, внематочной и молярной беременностью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абортом, внематочной и молярной беременностью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вызванное абортом, внематочной и молярной беременностью,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Нетяжелые состояния матери, связанные преимущественно с беременностью, родами, послеродовым периодом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беременных легкая или умеренная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рвота беременных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во время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половых органов во время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во время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при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Чрезмерное увеличение массы тела во время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Недостаточное увеличение массы тела во время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Гипотензивный синдром у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Подвывих лонного сочленения во время беременности, родов и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отклонения, выявленные при антенатальном обследовании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отклонения, выявленные при антенатальном обследовании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положение плода,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Ягодичное предлежание плода,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или косое положение плода,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Лицевое, лобное или подбородочное предлежание плода,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стояние головки к концу беременности,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Комбинированное предлежание плода,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костей таза, приводящая к диспропорции, требующей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 суженный таз, приводящий к диспропорции, требующей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входа таза, приводящее к диспропорции, требующей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размеры плода, приводящие к диспропорции, требующей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плода, приводящие к диспропорции, требующей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вследствие других причин, требующая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матки,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тазовых органов, требующая предоставления медицинской помощи матери,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болезни у плода (предполагаемые),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радиации,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и поражение плода, требующие предоставления медицинской помощи матери,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требующая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Избыточный рост плода, требующий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Многоводие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в период до 37 полных недель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начиная с 37 полных недель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Переношенная беременность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роды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медикаментозными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инструментальными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неудачной попытки стимуляции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слабость родовой деятельности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слабость родовой деятельности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Стремительные роды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Гипертонические, некоординированные и затянувшиеся сокращения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родовой деятельности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родовой деятельности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Затянувшийся первый период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Затянувшийся второй период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рождения второго плода из двойни, тройни и т.д.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Затяжные роды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неполного поворота головки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ягодичного предлежания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лицевого предлежания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лобного предлежания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предлежания плечика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комбинированного предлежания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другого неправильного положения или предлежания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неправильного положения или предлежания плода неуточненного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деформации таза у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равномерно суженного таза у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сужения выходного отверстия и среднего диаметра таза у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несоответствия размеров таза и плода неуточненного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аномалии органов таза у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других аномалий таза у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необычно крупного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первой степени в процессе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второй степени в процессе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родов после искусственного разрыва плодных облочек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родов после самопроизвольного или неуточненного разрыва плодных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Втянутый сосок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соска, связанная с деторождением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Слабая [подавленная] лактация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Галакторея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 тяжелые состояния матери, связанные преимущественно с беременностью, родами, послеродовым периодом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эссенциальная гипертензия, осложняющая беременность, роды 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гипертензия, осложняющая беременность, роды 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почечная гипертензия, осложняющая беременность, роды 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протеинурия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 с протеинурией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гипертензия без значительной протеинурии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[нефропатия] средней тяжести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у матери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Угрожающий аборт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ранние сроки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ранние сроки беременности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Чрезмерная или тяжелая рвота беременных с нарушениями обмена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во время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почек при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мочевого пузыря при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уретры при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других отделов мочевых путей при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мочевых путей при беременности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половых путей при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Оставшееся внутриматочное противозачаточное средство при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 беременных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изменения, выявленные при ультразвуковом антенатальном обследовании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или генетические аномалии, выявленные при антенатальном обследовании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анестезии в период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осложнения анестезии в период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 период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двойней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тройней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 плод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аборта одного или более чем одного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внутриутробной гибели одного или более чем одного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тела матки, требующая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Послеоперационный рубец матки, требующий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беременной матки,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влагалища,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вульвы и промежности,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аномалии тазовых органов,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центральной нервной системы у плода,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 у плода (предполагаемые),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и поражения плода (предполагаемое),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внутриутробной гипоксии плода,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Недостаточный рост плода, требующий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амниотической полости и плодных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начало родов в последующие 24 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начало родов после 24-часового безводного периода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задержка родов, связанная с проводимой терапией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плаценты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плаценты, уточненное как без кровотечения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третьей степени в процессе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четвертой степени в процессе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разрыв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разрыв только верхнего отдела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акушерские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плаценты без кровотечения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частей плаценты или плодных оболочек без кровотечения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связанные с проведением спинномозговой и эпидуральной анестезии во время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 эпидуральной анестезии во время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или трудности при интубации во время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Дистресс матери во время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во время родов,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во время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акушерским оперативным вмешательством и другими процедурами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через влагалище после предшествовавшего кесарева 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хирургической акушерской раны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половых путей после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мочевых путей после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мочеполовых путей после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неясного происхождения, возникшая после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послеродовые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воздушная эмболия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эмболия сгустками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акушерская эмболия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после кесарева 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промежности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акушерской хирургической раны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послеродового периода,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соска, связанные с деторождением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молочной железы, связанный с деторождением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мастит, связанный с деторождением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молочной железы, связанные с деторождением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Агалактия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осложняющая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состояния матери, связанные преимущественно с беременностью, родами, послеродовым периодом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вторичная гипертензия, осложняющая беременность, роды 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гипертензия с присоединившейся протеинурией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преэклампсия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[нефропатия]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флеботромбоз во время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инсулинзависимый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инсулиннезависимый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диабет, связанный с недостаточностью питания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развившийся во время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при беременности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женщине с привычным невынашиванием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во время беременности, родов и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Резус-иммунизация, требующая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гибель плода, требующая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преждевременная отслойка плаценты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с нарушением свертываемости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дородовое кровотечение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гематома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третьем периоде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раннем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или вторичное послеродовое кровотечение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пневмонит вследствие анестезии во время процесса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со стороны легких вследствие анестезии во время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анестезии во время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вследствие применения анестезии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применения анестезии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острая почечная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тяжелые состояния матери, связанные преимущественно с беременностью, родами, послеродовым периодом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во время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родах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 с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с нарушением свертываемости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с нарушением свертываемости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матки до начала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выворот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травмы тазовых суставов и связок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(ой): афибриногенемия, фибринолизис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сепсис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флеботромбоз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церебральных вен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амниотической жидкостью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состояния, связанные с беременностью, родами, послеродовым периодом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гипертензия, осложняющая беременность, роды и послеродовой период,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рвоты, осложняющей беременность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беременных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во время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Венозное осложнение во время беременности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неуточнҰнная инфекция мочеполовых путей при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состояния, связанные с беременностью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связанное с беременностью,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отклонения от нормы, выявленные при антенатальном обследовании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нормы, выявленное при антенатальном обследовании матери,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многоплодной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характерные для многоплодной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неправильного предлежания плода, требующее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предлежание плода, требующее предоставления медицинской помощи матери,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шейки матки,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изоиммунизации,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отклонения в состоянии плода, требующие предоставления медицинской помощи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состоянии плода, требующее предоставления медицинской помощи матери, неуточнҰнное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амниотической жидкости и плодных оболочек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слабости родовой деятельности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акушерские травмы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родоразрешение при многоплодных родах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 послеродовом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послеродового периода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нарушения лактации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смерть по неуточненной причине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родов и родоразрешения, угрожающие жизни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Олигогидрамнион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амниотической жидкости и плодных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плацентарной трансфузии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плацентарные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Плацентарное нарушение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[дистоция] вследствие предлежания плечика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затрудненных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во время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неуточнҰнное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изменением частоты сердечных сокращений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выходом мекония в амниотическую жидкость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изменением частоты сердечных сокращений плода с выходом мекония в амниотическую жидкость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появлением биохимических признаков стресса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появлением других признаков стресса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стрессом плода неуточнҰнным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выпадением пуповины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обвитием пуповины вокруг шеи со сдавлением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запутыванием пуповины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короткой пуповиной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повреждением сосудов пуповины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другими патологическими состояниями пуповины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патологическим состоянием пуповины неуточненным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54150,10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65207,87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Самопроизвольные роды в затылочном предлежании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54150,10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65207,87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Самопроизвольные роды в ягодичном предлежании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54150,10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65207,87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самопроизвольные одноплодные роды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54150,10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65207,87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Одноплодные самопроизвольные роды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54150,10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65207,87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самопроизвольные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54150,10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65207,87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с применением акушерского пособия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низких [выходных] щипцов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средних [полостных] щипцов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средних [полостных] щипцов с поворотом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других и неуточненных щипцов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вакуум-экстрактора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с комбинированным применением щипцов и вакуум-экстрактора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плода за тазовый конец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акушерское пособие при родоразрешении в тазовом предлежании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акушерскими манипуляциями [ручными приемами]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живым ребенком при абдоминальной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Деструктивная операция при родоразрешении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акушерского пособия при одноплодных родах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пособие при одноплодных родах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с применением щипцов или вакуум-экстрактора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71141,31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Экстрагенитальная патология, осложняющая беременность, роды и послеродовый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любой акушерской причины спустя более 42 дней, но менее одного года после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прямых акушерских причин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осложняющий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Сифилис, осложняющий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Гонорея, осложняющая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гепатит, осложняющий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инфекции,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и паразитарные болезни матери,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и состояния, осложняющие беременность, деторождение или послеродовой 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вмешательства, предназначенные для хирургического лечения и кодирования по МКБ 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элективного кесарева 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срочного кесарева 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кесарева сечения с гистерэктомией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одноплодные роды путем кесарева 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путем кесарева 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62191,21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Нетяжелые поражения плода и новорожденного, обусловленные состоянием матери, осложнениями беременности,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"Маловесный" для гестационного возраста плод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размер плода для гестационного возраста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плода без упоминания о "маловесном" или маленьком для гестационного возраста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Замедленный рост плода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крупный ребенок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"крупновесные" для срока дети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Переношенный ребенок, но не "крупновесный" для срока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волос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Субапоневротическое кровоизлияние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волосистой части головы вследствие родовой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волосистой части головы вследствие процедур мониторинга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волосистой части головы при родах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волосистой части головы при родах неуточнҰнное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длинных костей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других частей скелета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Эрба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Клюмпке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родовые травмы плечевого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Родовые травмы других отделов периферической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грудиноключично-сосцевидной мышцы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наружных половых органов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родовые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Транзиторное тахипноэ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Дыхательное расстройство у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Пневмоторакс, возникший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хронические болезни органов дыхания, возникшие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Приступы цианоза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апноэ во время сна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апноэ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состояния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Респираторное нарушение у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Омфалит новорожденного с небольшим кровотечением или без него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инфекционный мастит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Конъюнктивит и дакриоцистит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Внутриамниотическая инфекция плода,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мочевых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кожных покровов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инфекция, специфичная для перинатального периода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у плода другого однояйцового близнеца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кожу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влагалища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полицитемией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лекарственными средствами или токсинами, перешедшими из организма матери или введенными новорожденному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связанная с преждевременным родоразрешением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сгущения желчи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тромбоцитопения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нейтропения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расстройства коагуляции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Ятрогенная неонатальная гипогликемия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гипогликемии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углеводного обмена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углеводного обмена у плода и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Гипокальциемия новорожденного от коровьего молока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гипомагниемия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гипопаратиреоз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обмена кальция и магния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нарушение обмена кальция и магния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гипертиреоз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функции щитовидной железы,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преходящие неонатальные эндокринные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эндокринное нарушение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натрия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калия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водно-солевого обмена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тирозинемия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обмена веществ у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мекониевой пробки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илеус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Кишечная непроходимость вследствие сгущения молока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непроходимость кишечника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кишечника у новорожденного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Склерема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токсическая эритема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не связанная с гемолитической болезнью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неуточнҰнные отеки, специфичные для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Набухание молочных желез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гидроцеле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культи пуповины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изменения наружных покровов, специфичные для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наружных покровов, специфичное для плода и новорожденного, неуточнҰнное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Срыгивание и руминация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Вялое сосание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Недокармливание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Перекармливание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грудного вскармливания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проблемы вскармливания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 вскармливания новорожденного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гипертонус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мышечного тонуса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мышечного тонуса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абстиненции после введения лекарственных средств новорожденному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Широкие черепные швы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беременности, влияние на плод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вызванные внутриутробными вмешательствами,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нарушения, возникшие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Нарушение, возникшее в перинатальном периоде,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 тяжелые поражения плода и новорожденного, обусловленные состоянием матери, осложнениями беременности,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черепных нервов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 при родовой травме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Кефалгематома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бедренной кости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скелета при родовой травме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периферических нервов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подкожножировой ткани, обусловленный родовой травмой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 умеренная асфиксия при рождении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асфиксия при рождении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аспирационный синдром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интерстициальной эмфиземой, возникшие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болезни органов дыхания, возникшие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ритма сердца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ишемия миокарда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сердечно-сосудистые нарушения, возникшие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Сердечно-сосудистое нарушение, возникшие в перинатальном периоде,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специфичная для перинатального периода,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предлежащего сосуда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разорванной пуповины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плаценты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у плода из перерезанного конца пуповины при однояйцовой двойне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форма кровопотери у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Кровопотеря у плода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кровотечение из пуповины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пуповины у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1-й степени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Мелена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кровотечения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Неонатальное кровотечение у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кровоподтеками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кровотечением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инфекцией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заглатыванием материнской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средствами, ингибирующими лактацию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причинами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недоношенных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анемии,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 с гестационным диабетом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матери, страдающей диабетом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новорожденных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неонатальной гипокальциемии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тетания без дефицита кальция и магния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зоб,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метаболический ацидоз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Дегидратация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обмена веществ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системы пищеварения в перинатальном периоде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гипотермия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 новорожденного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 новорожденного, вызванная факторами внешней среды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терморегуляции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терморегуляции у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Перивентрикулярные кисты (приобретенные)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Реакции и интоксикации, вызванные лекарственными средствами, введенными плоду и новорожденному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тяжелая миастения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гипотонус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лекарственной абстиненции у новорожденного, обусловленные наркоманией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176285,01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поражения плода и новорожденного, обусловленные состоянием матери, осложнениями беременности,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малая масса тела при рождении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малой массы тела при рождении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незрелость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недоношенности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мозга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поражения мозга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черепа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черепа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диафрагмального нерва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гипоксия, впервые отмеченная до начала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гипоксия, впервые отмеченная во время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мекония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амниотической жидкости и слизи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молока и срыгиваемой пищи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аспирационные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эмфизема, возникшая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Пневмомедиастинум, возникший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Трахеобронхиальное кровотечение, возникшее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легочное кровотечение, возникшее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легочные кровотечения, возникшие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кровотечения, возникшие в перинатальном периоде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Вильсона-Микити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ателектаз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ателектаз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недостаточность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фетальное кровообращение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краснухи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цитомегаловирусная инфекция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инфекция, вызванная вирусом простого герпеса [Herpes simplex] (герпес симплекс)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вирусный гепатит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вирусные инфекции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вирусная болезнь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туберкулез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токсоплазмоз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(диссеминированный) листериоз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малярия, вызванная Plasmodium falciparum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малярия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инфекционные и паразитарные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инфекционная или паразитарная болезнь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у плода в кровеносное русло матери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(нетравматическое) кровоизлияние 2-й степени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внутрижелудочковое (нетравматическое) кровоизлияние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(нетравматическое) кровоизлияние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болезнь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Гематемезис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прямой кишки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Желудочно-кишечное кровотечение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Резус-изоиммунизация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АВО-изоиммунизация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гемолитической болезни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болезнь плода и новорожденного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формами чрезмерного гемолиза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чрезмерным гемолизом,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вследствие других и неуточненных повреждений клеток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анемия вследствие кровопотери у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перинатальные гематологические нарушения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Перинатальное гематологическое нарушение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холодовой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мозга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возбудимость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депрессия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со стороны мозга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со стороны мозга у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тяжелые поражения плода и новорожденного, обусловленные состоянием матери, осложнениями беременности, родов и родоразрешения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желудочек мозга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мозжечкового намета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разрывы и кровоизлияния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Внутричерепные разрывы и кровоизлияния при родовой травме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позвоночника и спинного мозга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печени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селезенки при родовой травме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асфиксия при рождении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дыхательного расстройства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дыхательные расстройства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врожденная пневмония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хламидиями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стафилококком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стрептококком группы 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кишечной палочкой [Escherichia coli (эшерихия коли)]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Pseudomonas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бактериальными агентами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возбудителями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Пневмоперикард, возникший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стрептококком группы 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стрептококками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золотистым стафилококком [Staphylococcus aureus (стафилококкус ауреус)]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стафилококками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кишечной палочкой [Escherichia coli (эшерихия коли)]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анаэробными микроорганизмами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бактериальными агентами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сепсис новорожденного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кровотечение из пуповины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(нетравматическое) кровоизлияние 3-й степени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(нетравматическое)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мозжечок и заднюю черепную ямку (нетравматическое)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(нетравматические) кровоизлияния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(нетравматическое) кровоизлияние у плода и новорожденного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надпочечник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изоиммунизацией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другой и неуточненной гемолитической болезнью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желтуха, обусловленная изоиммунизацией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ядерной желтухи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крови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энтероколит у плода 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кишечника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неонатального перитонита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Гематемезис и мелена вследствие заглатывания материнской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Неинфекционная диарея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системы пищеварения в перинатальном периоде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лейкомаляция у новорожденного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почечная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жизненноважных органов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основания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 (травматическое)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в области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других и неуточненных частей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сердца с кровоизлиянием в сердечную сумку [гемоперикард]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суставов, захватывающие область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головного мозга и черепных нервов в сочетании с травмами спинного мозга и других нервов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черепных нервов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зрительного нерва и зрительных проводящих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глазодвигательного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блокового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тройничного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отводящего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лицевого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слухового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добавочного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черепного нерва неуточненного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73 318,90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глаза и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века и окологлазничной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века и окологлазничной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века и окологлазничной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конъюнктивы и ссадина роговицы без упоминания об инородном теле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глазного яблока и тканей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Рваная рана глаза с выпадением или потерей внутриглазной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Рваная рана глаза без выпадения или потери внутриглазной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глазницы с наличием инородного тела или без него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глазного яблока c инородным телом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глазного яблока без инородного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глаза и орбиты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неуточненной части глаза и орбиты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62 980,34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костей черепа, шейного отдела позвоночника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свода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дна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скуловой кости и верхней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черепа и лицевых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лицевых костей и костей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черепа и лицевых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шеи неуточнҰнной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шейного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Контузия и отек шейного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повреждения шейного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грудной клетки, грудного отдела позвоночника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в грудном отделе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грудного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другого и неуточненного отдела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симпатических нервов грудного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грудного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грудного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на уровне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184 366,07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поясничного отдела позвоночника и тазовых костей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подвздошной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пояснично-крестцового отдела позвоночника и костей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в пояснично-крестцовом отделе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поясничного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крестцово-подвздошного сустава и крестцово-копчикового соединения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пояснично-крестцового отдела позвоночника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лобкового симфиза [лонного сочленения]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поясничного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крестцово-подвздошного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другой и неуточненной части пояснично-крестцового отдела позвоночника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и отек поясничного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травма поясничного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нерного корешка пояснично-крестцового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конского хвоста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пояснично-крестцового нервного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поясничных, крестцовых и тазовых симпатических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145 429,14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шейного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симпатических нервов шейного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нервов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периферического(их) нерва(ов)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нервов на уровне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мышечно-кожного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другого пальца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седалищного нерва на уровне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неуточнҰнного нерва на уровне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малоберцового нерва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наружного [латерального] подошвенного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глубокого малоберцового нерва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тазового пояса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повреждение капсульно-связочного аппарата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области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четырехглавой мышцы и ее сухожилия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приводящей мышцы бедра и ее сухожилия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из задней группы мышц на уровне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мышц и сухожилий на уровне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плеча, предплечья,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ключицы, лопатки и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грудиноключичного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плечевого пояса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акромиально-ключичного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грудиноключичного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сухожилия вращательной манжеты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длинной головки двуглавой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других частей двуглавой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трехглавой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пояса и плеча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головки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в локтевом суставе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лучевой коллатеральной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локтевой коллатеральной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большого пальца и его сухожилия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другого (их) пальца (ев) и его сухожилия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другого сгибателя и его сухожилия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или отводящей мышцы большого пальца и их сухожилий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другого(их) пальца(ев) и его сухожилия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другого разгибателя и его сухожилий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мышц и сухожилий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мениска свежий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суставного хряща коленного сустава свежий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(наружной) (внутренней) боковой связки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(передней) (задней) крестообразной связки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других и неуточненных элементов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структур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пяточного [ахиллова] сухожилия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другой(их) мышцы (мышц) и сухожилия(ий) задней мышечной группы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передней мышечной группы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малоберцовой мышечной группы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57 566,32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и переломы кисти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ладьевидной кости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другой (их) кости(ей) запястья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первой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другой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пястных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большого пальца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другого пальца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другой и неуточненной части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запястья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сгибателя большого пальца и его сухожилия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другого пальца и его сухожилия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большого пальца и его сухожилия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 пальца и его сухожилия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большого пальца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другого пальца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мышц-сгибателей и сухожилий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мышц-разгибателей и сухожилий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запястья и кисти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пальца(ев) стопы с повреждением ногтевой пластинки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пяточной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таранной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костей предплюсны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голеностопного сусутава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пальца(ев)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связок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связок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суставов пальца(ев)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тыльной [дорсальной] артерии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подошвенной артерии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тыльной [дорсальной] вены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сгибателя пальца и его сухожилия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разгибателя пальца и его сухожилия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другой мышцы и сухожилия на уровне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органов грудной и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пневмоторакс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гемоторакс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гемопневмоторакс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грудного отдела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органов грудной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других уточненных органов грудной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печени или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внутрибрюшных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внутрибрюшных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Сочетанная травма внутрибрюшного(ых) и тазового(ых) органа(органов)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мочеполовой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наружных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мошонки и яичек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влагалища и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и неуточненных наружных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мочеиспускательного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маточной [фаллопиевой]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тазовых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тазового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магистральных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наружной яремной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внутренней яремной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брюшной части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нижней полой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воротной или селезеночной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кровеносных сосудов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подвздошных кровеносных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неуточнҰнного кровеносного сосуда на уровне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83 158,02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кровеносных сосудов головы, не классифицированное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позвоночной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безымянной или подключичной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верхней полой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безымянной или подключичной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легочных кровеносных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межреберных кровеносных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грудного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грудного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чревной или брыжеечной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неутчоненного кровеносного сосуда на уровне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подмышечной или плечевой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поверхностных вен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локтевой артерии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лучевой артерии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вены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локтевой артерии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лучевой артерии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поверхностной ладонной дуги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глубокой ладонной дуги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большой подкожной вены на уровне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подколенной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большеберцовой (передней)(задней)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малоберцовой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большой подкожной вены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малой подкожной вены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подколенной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кровеносных сосудов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66 915,98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53 031,34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Травмы, захватывающие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мышцы и сухожилия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травмы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 и таза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поверхностных травм,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вывихов, растяжений капсульно-связочного аппарата суставов и перенапряжений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и спинного мозга с вовлечением нескольких других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мышц и сухожилий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органов грудной клетки в сочетании с травмами органов брюшной полости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167 035,24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ампутации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 волосистой части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плечевым и локтевым суставами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локтевым и лучезапястным суставами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большого пальца кисти (полная) (частичная)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другого одного пальца кисти (полная) (частичная)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двух и более пальцев кисти (полная) (частичная)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Сочетанная травматическая ампутация (части) пальца(ев) и других частей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кисти на уровне запястья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запястья и кисти на неуточнҰнном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тазобедренным и коленным суставами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коленным и голеностопным суставами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стопы на уровне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одного пальца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двух и более пальцев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кисти одной руки в сочетании с ампутацией другой руки на любом уровне, кроме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стоп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одной стопы в сочетании с ампутацией другой ноги на любом уровне, кроме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верхней и нижней конечностей, любая комбинация [любых уровней]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ампутации, захватывающие другие области тела в разных комбинациях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ребер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Западающая грудная клетка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отделов костной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костной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лопатки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[медиальной]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верхних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гортани и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Раздавленная грудная клетка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части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наружных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и неуточненных частей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наружных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другой и неуточненной части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большого и другого пальца(ев)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области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другой и неуточненной части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пальца(ев)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отделов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грудной клетки, области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верхней(их)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нижней(их)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верхней(их) и нижней(их)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грудной клетки, живота, нижней части спины, таза и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размозжения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проникновения инородного тела через естественные отверстия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роговице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синусе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ходе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глотке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трахее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бронхе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дыхательных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дыхательных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во рту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пищеводе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желудке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тонком кишечнике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ободочной кишке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заднем проходе и прямой кишке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мочеиспускательном канале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мочевом пузыре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вульве и влагалище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мочеточнике (любой части)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мочеполовых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мочеполовых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различных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областей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головы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гортань и трахею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щитовидную железу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глотку и шейную часть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передней стенки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задней стенки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Множественые открытые раны стенки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отделов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живота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плечевого пояса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локтя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области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голени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области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грудной клетки,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верхней(их)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нижней(их)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верхней(их) и нижней(их)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открытых ран, захватывающих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туловища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верхней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области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волосистой части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других частей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головы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горла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других частей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передней стенки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задней стенки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ребра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ребер и грудины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повреждение связочного аппарата другого и неуточненного отдела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и отек грудного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травмы грудного отдела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стенки живота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живота, нижней части спины и таза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крестца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копчика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лобковой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плечевого пояса и плеча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другой и неуточненной части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области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области тазобедренного сустава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другой и неуточненной части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грудной клетки,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нижней(их)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и нижней(их)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грудной клетки,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повреждения капсульно-связочного аппарата суставов нескольких областей верхней(их)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нескольких областей нижней(их)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нескольких областей верхней(их) и нижней(их)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67 205,66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эффекты воздействия внешних причин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эффекты излучения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и солнечный удар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судорога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истощение, обезвоживание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вследствие уменьшения содержания солей в организме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отек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высокой температуры и света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Траншейная рука и стопа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эффекты воздействия низкой температуры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низкой температуры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жидкости, находящейся под большим давлением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атмосферного давления или давления воды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длительного пребывания в неблагоприятных условиях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депривации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жестокость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Сексуальная жестокость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жестокого 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неуточненного жестокого 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эффекты воздействия внешних причин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патологической реакции на пищу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Ангионевротический отек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реакции, не класифицированные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вторичное или рецидивирующее кровотечение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раневая инфекция, не класифицированная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ишемия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подкожная эмфизема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осложнения травмы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осложнения, связанные с инфузией, трансфузией и лечебной инъекцией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связанный с введением сыворотки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сывороточные реакции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инфузией, трансфузией и лечебной инъекцией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инфузией, трансфузией и лечебной инъекцией, неуточнҰнное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 гематома, осложняющие процедуру,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краев операционной раны, не классифицированное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тело, случайно оставленное в полости тела или операционной ране при выполнении процедуры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реакция на инородное вещество, случайно оставленное при выполнении процедуры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осложнения, связанные с процедурой,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мочевой системе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кости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другие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костными устройствами,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внутреними ортопедическими устройствами,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внутренним фиксирующим устройством (любой локализации)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желудочно-кишечным протезом, имплантатом и трансплантатом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внутренним протезным устройством, имплантатом и трансплантатом,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иммунизацией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иммунизацией,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гипертермия, вызванная анестезией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реакция на лекарственное средство или медикаменты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52 042,43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Угрожающие жизни воздействия внешних причин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Асфиксия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молнией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 и несмертельное погружение в воду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электрического 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Жировая эмболия (травматическая)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анурия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эмболия, связанная с инфузией, трансфузией и лечебной инъекцией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связанные с инфузией, трансфузией и лечебной инъекцией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процедурой,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других пересаженных органов и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пресаженного(ой) органа и ткани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Неврома ампутационной культи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ампутационной культи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ампутационной культи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осложнения ампутационной культи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второго этапа после тяжелой травмы и/или ортопедической операции (полной замены суставов)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124 242,57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124 242,57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повреждения у взрослых,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губы и полости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волосистой части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щеки и височно-нижнечелюстной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губы и полости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зуба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хрящевой перегородки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других и неуточненных областей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сустава (связок)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барабанной перепонки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акромиально-ключичного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локтя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пальца(ев) кисти без повреждения ногтевой пластинки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кисти без повреждения ногтевой пластинки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кисти с повреждением ногтевой пластинки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пальца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повреждение капсульно-связочного аппарата на уровне запястья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пальца(ев) стопы без повреждения ногтевой пластинки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другой и неуточненной части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стопы без повреждения ногтевой пластинки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стопы с повреждением ногтевой пластинки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плюсны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большого пальца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другого пальца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неуточненной локализации или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головы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поверхностные травмы горла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неуточненной части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шеи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другой и неуточненной части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неуточненного отдела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грудного отдела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органа грудной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грудной клетки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внутрибрюшного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плечевого пояса и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предплечья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предплечья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другой и неуточненной части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области тазобедренного сустава и бедра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голени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голени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голеностопного сустава и стопы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стопы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других и неуточненных суставов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голеностопного сустава и стопы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неуточненнные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неуточненнные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позвоночника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туловища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на неуточненном уровне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спинного мозга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нерва, корешка спинного мозга и нервного сплетения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неуточненых мышцы и сухожилия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туловища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туловища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туловища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растяжение, деформация неуточненного сустава и связки верхней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верхней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верхней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верхней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верхней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верхней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верхней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повреждение капсульно-связочного аппарата неуточненного сустава нижней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нижней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нижней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нижней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нижней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нижней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нижней конечности на неуточненном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 неуточненной области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повреждение капсульно-связочного аппарата сустава неуточненной области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(нервов) неуточненной области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кровеносного(ых) сосуда(ов) неуточненной области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неуточненной области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и травматическая ампутация неуточненной области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неуточненной области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Неблагоприятная реакция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процедур,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хирургического и терапевтического вмешательства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1 и 2 степени 10-29%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за исключением запястья и кисти,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первую степень ожогов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вторую степень ожогов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второй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менее 10%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10-19%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20-29%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первой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202 545,96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1 и 2 степени 30-59%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за исключением запястья и кисти,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первую степень ожогов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вторую степень ожогов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первой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второй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30-39%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40-49%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50-59%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1 и 2 степени более 60%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за исключением запястья и кисти,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первую степень ожогов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вторую степень ожогов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первой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второй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60-69%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70-79%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80-89%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90% поверхности тела или более*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262 030,16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1 и 2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первой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стопы, второй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частей глаза и его придаточного аппарата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глаза и его придаточного аппарата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на не более чем первую степень химических ожогов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на не более чем вторую степень химических ожогов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3 и 4 степени, отморожения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хотя бы на один химический ожог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менее 10%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10-19%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20-29%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30-39%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40-49%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50-59%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90% поверхности тела или более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стенки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руки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тазобедренной области 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колена и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другой 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и химические ожоги внутренних органов. Отморожения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века и окологлазничной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роговицы и конъюнктивального мешка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ожог, ведущий к разрыву и разрушению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частей глаза и его придаточного аппарата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глаза и его придаточного аппарата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века и окологлазничной 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роговицы и конъюнктивального мешка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гортани и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гортани, трахеи 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отделов дыхательных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дыхательных путей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гортани и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отделов дыхательных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дыхательных путей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рта и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отделов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внутренних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и неуточненных внутренних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рта и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отделов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внутренних мочеполовых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и неуточненных внутренних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головы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стенки живота, нижней части спины и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руки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запястья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колена и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области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нескольких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тканей, захватывающее несколько областей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головы и шеи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грудной клетки, живота, нижней части спины и таза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туловища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термических и химических ожогов и отморожений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67 455,39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Ожоги и отморожения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неуточнҰнной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неуточнҰнной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неуточненной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неуточненной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неуточненной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другой 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верхней конечности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нижней конечности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нескольких областей тела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отморожение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наркотиками, терапевтическими газами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опием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героином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опиоидами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метадоном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синтетическими наркотиками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кокаином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наркотиками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для ингаляционного наркоза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 для общего наркоза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местноанестезирующими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анестезирующими средствами неуточненными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терапевтическими газами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барбитуратами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бензодиазепинами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седативными/снотворными препаратами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противоэпилептическими, седативными и снотворными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противосудорожными, седативными и снотворными средствами неуточненными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противопаркинсоническими препаратами и другими мышечными депрессантами центрального действия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трициклическими и тетрациклическими антидепрессантами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антипсихотическими и нейролептическими препаратами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психостимулирующими средствами, характеризующимися возможностью пристрастия к ним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психотропными средствами,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психотропными средствами неуточненными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противоаллергическими и противорвотными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51 702,81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галогенпроизводных, разъедающих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четыреххлористого углерода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хлороформа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трихлорэтилена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тетрахлорэтилена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дихлорметана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хлорфторуглеродов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галогенпроизводных алифатических углеводородов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галогенпроизводных ароматических углеводородов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галогенпроизводных алифатических и ароматических углеводородов неуточнҰнных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фенола и его гомологов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разъедающих органических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едких кислот и кислотоподобных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едких щелочей и щелочеподобных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разъедающих веществ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мыл и детергентов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свинца и его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ртути и ее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окиси углерода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газообразного хлора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сероводорода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газов, дымов и паров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фосфорорганических и карбаматных инсектицидов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галогенированных инсектицидов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инсектицидов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гербицидов и фунгицидов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родентицидов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пестицидов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пестицидов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118 828,56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действующими преимущественно на сердечно-сосудистую систему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сердечными гликозидами и препаратами аналогичного действия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блокаторами кальциевых каналов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противоаритмическими препаратами,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коронарорасширяющими препаратами,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ангиотензинконвертирующих ферментов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гипотензивными средствами,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антигиперлипидемическими и антиатеросклеротическими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расширяющими периферические сосуды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антиварикозными препаратами, включая склерозирующие агенты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сердечно-сосудистую систему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группы окситоцина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миорелаксантами [блокаторами н-холинорецепторов скелетных мышц]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мускулатуру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''петлевыми'' диуретиками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Отравления спиртами, гликолями, некоторыми медикаментами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тетрациклинами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аминогликозидов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сульфаниламидами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подавляющими аппетит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метанола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2-пропанола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бензола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гомологов бензола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гликолей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органических растворителей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органических растворителей неуточненных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цианидов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Отравления, обусловленные контактом с ядовитыми веществами и животными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грибах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ягодах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другом(их) съеденном(ых) растении(ях)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ядовитых веществ, содержащихся в съеденных пищевых продуктах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пищевых продуктах неуточнҰнных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змеиного яда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других пресмыкающихся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скорпиона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паука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других членистоногих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рыбой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другими морскими животными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другими ядовитыми животными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ядовитым животным неуточненным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действие, загрязняющих пищевые продукты афлатоксина и других микотоксинов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гормонами, их синтетическими заменителями и антагонистами, не классифицированное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антимикобактериальными препаратами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глюкокортикоидами и их синтетическими аналогами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гормонами щитовидной железы и их заменителями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инсулином и пероральными гипогликемическими [противодиабетическими] препаратами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пероральными контрацептивами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эстрогенами и прогестеронами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гормонами и их синтетическими заменителями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антагонистами гормонов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салицилатами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4-аминофенола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пиразолона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нестероидными противовоспалительными средствами [NSAID]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40 395,32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лекарственными веществами в т.ч. противоинфекционными и противопаразитарными средствами системного действия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пенициллинами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цефалоспоринами и другими бета-лактамазообразующими антибиотиками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хлорамфеникола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макролидами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рифампицинами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 антибиотиками системного действия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антибиотиками системного действия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системного действия неуточненными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противомалярийными препаратами и средствами, действующими на других простейших, паразитирующих в крови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антипротозойными препаратами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антигельминтными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противовирусными пепаратами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уточненными противомикробными и противопаразитарными средствами системного действия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противомикробными и противопаразитарными средствами системного действия неуточненными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антитиреоидными препаратами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антигонадотропинами, антиэстрогенами, антиандрогенами,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противоревматическими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ненаркотическими анальгезирующими, жаропонижающими и противоревматическими препаратами неуточненными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каннабисом (производными)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психодислептиками [галлюциногенами]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гидантоина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иминостильбенами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сукцинимидами и оксазолидиндионами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смешанными противоэпилептическими препаратами,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антидепрессантами-ингибиторами моноаминооксидазы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антидепрессантами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антипсихотическими и нейролептическими препаратами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нейролептиками- производными фенотиазинового ряда бутерофенона и тиоксантена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холинэстеразы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парасимпатомиметическими [холинэргическими]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ганглиоблокирующими средствами,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парасимпатолитическими [антихолинэргическими и антимускаринными] и спазмолитическими средствами,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агонистами преимущественно альфа-адренорецепторов,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агонистами преимущественно бета-адренорецепторов,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альфа-адренорецепторов,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бета-адренорецепторов,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центральнодействующими и адренонейроблокирующими средствами,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неточненными препаратами, действующими преимущественно на вегетативную нервную систему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противоопухолевыми и иммунодепрессивными препаратами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витаминами,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ферментами,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железом и его соединениями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антикоагулянтами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фибринолиз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антикоагулянтов, витамином К и другими коагулянтами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препаратами, преимущественно системного действия, и гематологическими агентами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преимущественно системного действия, и гематологическими агентами неуточненными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гистаминовых Н2-рецепторов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антацидными препаратами и препаратами, угнетающими желудочную секрецию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раздражающими слабительными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солевыми и осмотическими слабительными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слабительными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стимулирующими пищеварение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противодиарейными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рвотными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средствами, действующими преимущественно на желудочно-кишечный тракт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действующими преимущественно на желудочно-кишечный тракт, неуточненными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противокашлевыми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отхаркивающими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от насморка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противоастматическими средствами,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дыхательную систему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противогрибковыми, противоинфекционными и противовоспалительными препаратами местного действия,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противозудными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вяжущими средствами и детергентами местного действия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смягчающими, уменьшающими раздражение и защитными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офтальмологической практике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отоларингологической практике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стоматологическими препаратами, применяемыми местно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 местного применения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местного применения неуточненными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минералокортикоидами и их антагонистами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карбоангидразы, производными бензотиадиазина и другими диуретическими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электролитный, энергетический и водный баланс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обмен мочевой кислоты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противоядиями и комплексонами, не классифицированными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аналептическими средствами и антагонистами ''опиатных'' рецепторов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диагностическими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лекарственными средствами, медикаментами и биологическими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Отравления металлами и неорганическими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хрома и его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меди и ее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цинка и его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бериллия и его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металлов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мышьяка и его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фосфора и его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марганца и его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цианистого водорода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неорганических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неорганического вещества неуточненного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Отравления другими веществами с повреждением организма человека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этанола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сивушных масел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спиртов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спирта неуточненного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нефтепродуктов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кетонов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окислов азота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двуокиси серы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формальдегида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слезоточивого газа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газообразного фтора и фтористого водорода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двуокиси углерода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газов, дымов и паров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сикватерой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другой рыбой и моллюсками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морепродуктов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морепродуктов неуточнҰнных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табака и никотина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нитропроизводных и аминопроизводных бензола и его гомологов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дисульфида углерода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нитроглицерина и других азотных кислот и сложных эфиров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красок и красящих веществ, не классифицированных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веществ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неуточненного вещества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47 317,66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отравлений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отравлений лекарственными средствами, медикаментами и биологическими веществами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токсического действия веществ преимущественно немедицинского назначения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воздействий внешних причин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электронным водителем сердечного ритма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сосудистыми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сердечными и сосудистыми протезами,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мочевыми устройствами и имплантатами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трансплантатом мочевого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внутриматочным противозачаточным устройством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мочеполовым протезным устройством, имплантатом и трансплантатом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внутричерепным желудочковым шунтом (связующего)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имплантированным электронным стимулятором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искусственным хрусталиком (глаза)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глазными протезами,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и имплантатом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протезными устройствами, имплантатами и трансплантатами,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Отторжение трансплантата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сердечно-легочного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трансплантатов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153 200,54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Краниорахишизис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Лобное энцефалоцеле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Носолобное энцефалоцеле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Затылочное энцефалоцеле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других областей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мозолистого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Голопрозэнцефалия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Септооптическая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Мегалоэнцефалия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(пороки развития)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мозга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шейном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грудном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поясничном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крестцовом отделе с гидроцефалией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с гидроцефалией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шейном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грудном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поясничном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в крестцовом отделе без гидроцефалии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(спина бифида)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и дисплазия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конского хвоста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Гидромиелия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спинного мозга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нервной системы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энтропион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слезного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слезного аппарата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анофтальма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Микрофтальм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катаракта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смещение хрусталика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афакия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хрусталика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радужки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радужки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радужки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помутнение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Голубая склера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переднего сегмента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диска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сосудистой оболочки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заднего сегмента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глаукома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глаза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ушной раковины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отсутствие, атрезия и стриктура слухового прохода (наружного)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внутреннего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ушная раковина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аномалия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Аномально расположенное ухо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пазуха, фистула и киста жаберной щели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преаурикулярная пазуха и киста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жаберной щели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Крыловидная шея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Макрохейлия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Микрохейлия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лица и шеи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системы кровообращения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выходного отверстия правого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выходного отверстия левого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желудочково-артериальное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входного отверстия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предсердно-желудочковое соединение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сердечных камер и соединений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предсердно-желудочковой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перегородки между аортой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правосторонней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аортального и митрального клапанов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аортального и митрального клапанов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декстрокардия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левокардия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трехпредсердное сердце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воронкообразный стеноз клапана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развития коронарных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сердечная блокада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сердца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открытый артериальный проток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коарктация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крупных артерий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полой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сохранение левой верхней полой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аномалия соединения легочных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аномалия соединения легочных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соединения портальной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венозно-печеночно-артериальная фистула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крупной вены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и гипоплазия пупочной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периферический артериовенозный порок развития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флебэктазия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системы периферических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системы периферических сосудов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Артериовенозная аномалия развития прецеребральных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прецеребральных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системы кровообращения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системы кровообращения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171 080,76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хоан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треснутый, вдавленный, расщепленный нос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перепонка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гортани под собственно голосовым аппаратом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стридор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гортани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трахеомаляция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бронхомаляция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бронхов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бронхов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добавочная доля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секвестрация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эктопия ткани в легком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легкого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органов дыхания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143 571,19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(заячья губа и волчья пасть)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язычка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и губы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и губы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губ,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анкилоглоссия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слюнных желез и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неба,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пищевода с трахеально-пищеводным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дивертикул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пищевода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желудка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верхней части пищеварительного тракта неуточненные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подвздошной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уточненных частей тонкого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тонкого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со свищом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без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частей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толстого кишечника неуточненной части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агенезия, аплазия и гипоплазия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агенезия, аплазия и гипоплазия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кольцевидная поджелудочная железа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поджелудочной железы и протока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пищеварения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органов пищеварения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аномалия развития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фаллопиевой трубы и широкой связки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аплазия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тела матки с удвоением шейки матки 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удвоения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Двурогая матка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тела и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ректовагинальный свищ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Девственная плева, полностью закрывающая вход во влагалище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губ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клитора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женских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Эктопическое яичко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одностороннее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двустороннее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неуточнҰнное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головки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члено-мошоночная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промежностная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гипоспадия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 аплазия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яичка и мошонки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яичка и мошонки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мужских половых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мужских половых органов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Гермафротидитизм,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 псевдогермафродитизм,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 псевдогермафродитизм, не классифицированный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Псевдогермафротидитизм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Неопределенность пола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мочевой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односторонняя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почки двусторонняя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Поттера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одиночная киста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почки, детский 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поликистоз почки, тип взрослых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Медуллярный кистоз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кистозные болезни почек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Кистозная болезнь почек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гидронефроз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атрезия и стеноз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мочеточника [врожденный мегалоуретер]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нарушения проходимости почечной лоханки 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неправильное расположение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пузырно-мочеточниково-почечный рефлюкс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Слившаяся, дольчатая и подковообразная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гиперпластическая и гигантская почка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почки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эписпадия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экстрофия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задние уретральные клапаны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атрезии и стеноза уретры и шейки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мочевого протока [урахуса]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дивертикул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мочевого пузыря и мочеиспускательного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мочевыделительной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мочевыделительной системы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145 618,93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72 339,98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и деформации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односторонний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двусторонний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бедро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бедра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Конско-варусная косолапость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Пяточно-варусная косолапость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Варусная стопа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варусные деформации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Пяточно-вальгусная косолапость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плоская стопа [pes planus (пес манус)]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вальгусные деформации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полая стопа [pes cavus (пес кавус)]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стопы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асимметрия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черепа, лица и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килевидная грудь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костно-мышечные деформации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большой палец (пальцы)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Полисиндактилия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Синдактилия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верхней(их)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предплечья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кисти и пальца(ев)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Клешнеобразная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нижней(их)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стопы и пальца(ев)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конечности(ей) неуточненной(ых)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Фокомелия конечности(ей) неуточненной(ых)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нижней(их) конечности(ей), включая тазовый пояс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множественный артрогрипоз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конечности(ей)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Краниофациальный дизостоз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occulta (Спина бифида оккульта)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Киппеля-Фейля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спондилолистез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Шейное ребро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ребер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грудины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костей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грудной клетки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Ахондрогенезия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Хондроэктодермальная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Спондилоэпифизарная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остеохондродисплазия с дефектами роста трубчатых костей и позвоночного столба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Остеохондродисплазия с дефектами роста трубчатых костей и позвоночного столба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Полиостозная фиброзная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Остеопетроз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Энхондроматоз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Метафизарная дисплазия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экзостозы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остеохондродисплазии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Остеохондродисплазия неуточнҰнная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сливообразного живота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87 633,07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простой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Ихтиоз, связанный с X-хромосомой [X-сцепленный ихтиоз]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пластинчатый [ламеллярный] ихтиоз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буллезная ихтиозиформная эритродермия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плода ["плод Арлекин"]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врожденный ихтиоз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простой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летальный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дистрофический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буллезный эпидермолиз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лимфедема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Ксеродерма пигментная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Мастоцитоз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Эктодермальная дисплазия (ангидротическая)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неопухолевой невус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молочная железа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аномалиии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алопеция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наружных покровов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наружных покровов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 (незлокачественный)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Туберозный склероз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факоматозы,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Факоматоз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влияющих преимущественно на внешний вид лица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проявляющихся преимущественно карликовостью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проявляющихся преимущественно избыточным ростом [гигантизмом] на ранних этапах развития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Марфана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врожденных аномалий с другими изменениями скелета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других эндокринных желез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Situs inversus (Ситус инверсус)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Сросшаяся двойня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аномалии,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мейотическое нерасхождение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мозаицизм (митотическое нерасхождение)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транслокация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Дауна неуточнҰнный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мейотическое нерасхождение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мозаицизм (митотическое нерасхождение)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транслокация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Эдвардса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транслокация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Триплодия и полиплодия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трисомии и частичные трисомии аутосом, не классифицированные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моносомия, мейотическое нерасхождение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Хромосомное смещение с закруглением или смещением центра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делеции части хромосомы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делеции из аутосом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Сбалансированные транслокации и инсерции у нормального индивида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Q95.0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сбалансированные перестройки и структурные маркеры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Q95.8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45, 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мозаицизм, 45, X/46, XX или XY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варианты синдрома Тернера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 более чем тремя Х-хромосомами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половые хромосомы, женский фенотип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кариотип 47, XXY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аномалии половых хромосом, мужской фенотип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Мозаик [химера] 46, XX/46, XY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хромосомные аномалии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3 и 4 степени 10-29%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хотя бы на один ожог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третьей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менее 10%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10-19%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20-29%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синдромы у детей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спинальная мышечная атрофия, I тип (Верднига-Гоффмана)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спинальные мышечные атрофии и родственные синдромы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Митохондриальная миопатия,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Нейрореабилитация второго этапа пациентов, перенесших нейрохирургическое лечение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248 205,45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248 205,45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248 205,45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248 205,45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Нейрореабилитация второго этапа пациентов, перенесших тяжелую черепномозговую или спинномозговую травму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496 420,90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496 420,90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реабилитационную процедуру неуточненную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496 420,90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496 420,90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135 260,39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135 260,39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135 260,39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135 260,39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с документально подтвержденным спазмом (вариантная)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135 260,39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135 260,39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135 260,39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135 260,39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135 260,39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135 260,39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71 011,45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71 011,45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71 011,45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71 011,45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Эндомиокардиальная (эозинофильная) болезнь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71 011,45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71 011,45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71 011,45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кардиомиопатия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71 011,45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71 011,45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кардиомиопатии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71 011,45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артриты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(J99.0*)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M05.1†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с вовлечением других органов и систем (I52.8*, I39.0*, I39.1*, I39.2*, I39.3*, I39.4*, I39.8*, I41.8*, G73.7*, I32.8*, G63.6*)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M05.3†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ревматоидный 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анкилозирующий спондилит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полиартрит (серонегативный)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Пауциартикулярный юношеский артрит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юношеские артриты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185 864,41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влияющие на показатели здоровья населения и обращения в учреждения здравоохранения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призывников в вооруженные силы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подтвержденная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здоровьем и уход за подкидышем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здоровьем и уход за другим здоровым ребенком грудного и раннего возраста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оказывающее влияние на здоровье населения и обращения в учреждения здравоохранения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потенциального донора органов и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другого уточненного органа и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серьезная операция, не классифицированная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Нетяжелые поражения нервов, нервных корешков и сплетений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обонятельного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языкоглоточного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блуждающего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нижней конечности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Межреберная 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мононеврит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мононевропатии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Сывороточная невропатия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третьего [глазодвигательного]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шестого [отводящего]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(наружная) офтальмоплегия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паралитические косоглазия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Паралитическое косоглазие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поражения нервов, нервных корешков и сплетений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808 755,42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600 455,82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Гийена-Барре (острый (пост-) инфекционный полиневрит)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808 755,42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600 455,82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полиневропатии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808 755,42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600 455,82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полиневропатия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808 755,42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600 455,82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3 и 4 степени 30-59%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хотя бы на один ожог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третьей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30-39%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40-49%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50-59%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3 и 4 степени более 60% поверхности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хотя бы на один ожог третьей степени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третьей степени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60-69%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70-79%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80-89% поверхности тела*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90% поверхности тела или более*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318 327,89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(острое) (нетравматическое)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Нетравматическое экстрадуральное кровоизлияние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кровоизлияние (нетравматическое)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прецеребральных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прецеребральных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прецеребральных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мозговых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мозговых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мозговых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вен мозга, непиогенный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инфаркт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211 935,57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199 019,86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296 731,78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339 704,25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жизненноважных органов с нейрореабилитацией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614 450,34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844 965,37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основания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614 450,34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844 965,37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614 450,34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844 965,37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головного мозга и черепных нервов в сочетании с травмами спинного мозга и других нервов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614 450,34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844 965,37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реабилитационную процедуру неуточненную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614 450,34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844 965,37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жизненноважных органов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279 490,85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основания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279 490,85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279 490,85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головного мозга и черепных нервов в сочетании с травмами спинного мозга и других нервов на уровне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279 490,85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279 490,85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костей черепа, шейного отдела позвоночника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свода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дна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черепа и лицевых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грудного отдела позвоночника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296 182,39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поясничного отдела позвоночника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224 441,74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257 245,46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пояснично-крестцового отдела позвоночника и костей таза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224 441,74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257 245,46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224 441,74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257 245,46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КЗГ хирургических случаев лечения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манипуляции на черепе, головном мозге и мозговых оболочках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оболочки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 дренаж краниальных пазух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внутричерепного нейростимулятора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в краниальную полость или ткань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отверстие бура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Иссечения пораженного участка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фрагментов перелома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простого шва на твердую оболочку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оболочек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хороидального сплетения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кортикальных спаек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или замена приспособлений для тракций (вытяжение за череп или hallo-тракция)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приспособлений для тракций (вытяжение за череп или hallo-тракция)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233 222,03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139 835,33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дренированию, шунтированию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цистерны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Вентрикулопункция через предварительно имплантированный катетер. Пункция трубки вентрикулярного шунта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краниальные пункции: аспирация из субарахноидального пространства, субдурального пространства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552 618,74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366 284,84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головном мозге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или зонда для мониторинга внутричерепного давления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таламусе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бледном шаре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акустической невриномы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через трансфронтальный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через транссфеноидальный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неуточненным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шишковидного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шишковидного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шишковидного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шишковидном теле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неуточненным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другим уточненным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неуточненным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гипофизарной ямки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гипофизе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806 248,19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черепно-мозговых и периферических нервах, ганглиях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тройничного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или раздробление других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Ганглионэктомия гассерова узла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ганглионэктомии ганглиев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удаления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Добавочно-лицевой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Добавочно-подъязычный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предыдущего восстановления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нейропластики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растяжения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периферического нейростимулятора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черепных и периферических нервах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симпатического нерва или ганглия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Основно-небная ганглионарная симпатэктомия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симпатэктомия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Поясничная симпатэктомия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Пресакральная симпатэктомия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симпатэктомия и ганглионарная симпатэктомия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симпатического нерва или ганглия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180 330,53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спинном мозге и структурах позвоночного канала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ламинеэктомии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Перерезка корешков спиномозговых нервов (ризотомия)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хордотомия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хордотомии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спинного мозга и корешков спинномозговых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спинального нейростимулятора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межпозвоночного диска,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213 324,04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нервной системе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482 775,99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482 775,99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спинном мозге и структурах позвоночного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482 775,99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артерий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482 775,99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407 928,78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Интраокулярные операции, факоэмульсификация катаракты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Кератомелез (2 глаза)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реконструктивной и рефракционной хирургии на роговице (2 глаза)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катаракты с имплантацией ИОЛ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 с имплантацией ИОЛ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заменителя стекловидного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190 189,63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поджелудочную железу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сфинктера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сфинктера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панкреатотомия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ткани или пораженного участка поджелудочной железы и ее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Панкреатикоцистогастростомия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Панкреатикоцистоеюностомия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Аллотрансплантат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Ксенотрансплантат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панкреатического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поджелудочной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поджелудочной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первого и второго шейного позвонков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протезирование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позвонков, задний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протезирование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позвоночника, любого отдела и любым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передний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задний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грудного и грудино-поясничного отдела, передний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грудного и грудино-поясничного отдела, задний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поясничного и пояснично-крестцового отдела, передний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позвоночника, любого отдела и любым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825 207,22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732 989,22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и манипуляции на нервной системе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156 087,35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70 062,50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156 087,35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70 062,50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156 087,35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70 062,50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симпатических нервах или ганглиях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156 087,35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70 062,50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156 087,35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70 062,50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щитовидной, паращитовидных железах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раны в области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рассечений области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щитовидной и паращитовидной железах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лобэктомия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тиреоидэктомии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кисты или узла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частичная тиреоидэктомия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тиреоидэктомия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Загрудинная тиреоидэктомия,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загрудинная тиреоидэктомия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загрудинная тиреоидэктомия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подязычно расположенной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щитовидно-язычного протока или тракта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паратиреоидэктомия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паратиреоидэктомии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перешейка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щитовидную железу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паращитовидной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щитовидной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паращитовидной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137 298,13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вилочковой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вилочковой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вилочковой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162 450,31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надпочечниках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адреналэктомия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адреналэктомии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адреналэктомия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нервов надпочечников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надпочечников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надпочечниках, нервах и сосудах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300 747,34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веке, слезных путях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поврежденного участка века,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повреждения или тканей века, микрохирургическое, при новообразованиях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не на всю толщину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на всю толщину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ретракции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с использованием термокаутера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наложения шва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клиновидной резекции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реконструкции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энтропиона или эктропиона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Блефарорафия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кожного лоскута или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лоскута или трансплантата слизистой оболочки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трансплантата волосяного фолликула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тарзо-коньюнктивального лоскута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не на всю его толщину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не на всю толщину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на всю его толщину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века с вовлечением края века не на всю его толщину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века с вовлечением края века на всю его толщину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слезной железы,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слезной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слезной железы, микрохирургическое, при новообразованиях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дакриоаденэктомия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дакриоаденэктомия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слезного мешка и слезных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вывернутой слезной точки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коррекция слезной точки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слезного канальца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Дакриоцисториностомия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Эндоназальная эндоскопическая дакриоцисториностомия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 с введением трубки или стента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слезной системе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слезной точки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слезной системе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симблефарона с помощью свободного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конъюнктивы и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склере, конъюнктиве, роговице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конъюнктивы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конъюнктивы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конъюнктивы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Разрушающие процедуры на конъюнктиве, микрохирургическое, при новообразованиях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пересадки свободного трансплантата в конъюнктиву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конъюнктивы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в роговицу инородного тела с помощью магнита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роговице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птеригиума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птеригиума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удаление эпителия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пораженного участка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Криопексия склеры. Криотерапия пораженного участка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удаления или деструкции поврежденных участков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расхождения после операционных швов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или раны роговицы с помощью конъюнктивального лоскута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Кератофакия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Термокератопластика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Радиальная кератотомия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Эпикератофакия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роговице (снятие корнеального шва)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склеры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повреждения склеры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стафиломы склеры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укрепления склеры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81 869,44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радужке, ресничном и стекловидном теле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Иридотомия с трансфикцией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пролабированной радужной оболочки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передней камеры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радужной оболочки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гониосинехии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других видов передних синехий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радужной оболочки без иссечения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Трефинация склеры с иридэктомией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склеры с иридэктомией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(синус-трабекулоэктомия)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 ресничного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ресничного тела,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Интравитреальное введение препаратов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в переднюю камеру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стекловидного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стекловидного тела, передний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заболеваний хрусталика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без использования магнита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простой аспирации (и ирригации)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катаракты через задний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дробление хрусталика и другие виды аспирации катаракты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Внекапсульная экстракция хрусталика через временный нижний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вторичной мембраны (после катаракты)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вторичной мембраны (после катаракты)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вторичной мембраны (после катаракты)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глаукоме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без гониопунктуры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с гониопунктурой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Циклодиализ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улучшения внутриглазной циркуляции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методы улучшения внутриглазной циркуляции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Иридэнклейзис и растяжение радужки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Циклодиатермия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Циклофотокоагуляция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123 663,21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94 765,18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сосудистой оболочке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хориоретиального повреждения путем диатермии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криотерапии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путем диатермии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с помощью криотерапии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разрыва сетчатки с помощью фотокоагуляции неуточненного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диатермии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криотерапии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фотокоагуляции ксеноновой дугой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лазерной фотокоагуляции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фотокоагуляции неуточненного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хориоидеи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 с перевязкой вортикозной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зрительного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супрахориодального пространства с реваскуляризацией хориоидеи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вазореконструктивные операции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117 520,01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глазных и внеглазных мышцах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фасциальной поддерживающей повязки на фронтальную мышцу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резекции или перемещения поднимающей мышцы или апоневроза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других манипуляций на поднимающей мышце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тарзальным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другими методами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одной внеглазной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одной внеглазной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одной внеглазной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одной внеглазной мышце с временным отделением ее от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удлинения одной внеглазной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укорочения одной внеглазной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внеглазных мышц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травмы внеглазной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внеглазных мышцах и сухожилиях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протезирования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века с помощью лоскутов или трансплантатов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свода конъюнктивы с помощью свободного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птеригиума с помощью роговичного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Роговичный трансплантат, не уточненный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роговичного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 роговицы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стафиломы с помощью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склеры с помощью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искусственного хрусталика (псевдохрусталика)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установка трансплантата в полость эвисцерации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глазничного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108 340,16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коррекции повреждений глазного яблока и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с помощью магнита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 на глазах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деструкция нароста эпителия из передней камеры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Внутриглазное введение ингибиторов ангиогенеза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хирургической манипуляции на внеглазной мышце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манипуляции после удаления глазного яблока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Ретробульбарная инъекция терапевтического средства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глаза без уточнения структуры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глазнице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новообразованиях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глазах,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края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веке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халазиона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небольшого пораженного участка века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устранение разрыва века или брови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веке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слезной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слезной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слезного мешка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слезной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Зондирование отверстия слезного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пробы из слезных канальцев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Зондирование носослезного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Интубация носослезного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манипуляция на слезных путях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слезного мешка и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слезной точки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слезных канальцев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слезного мешка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слезных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конъюнктиве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Подконъюнктивальная инъекция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конъюнктиве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передней камере (дренаж)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45 819,32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и манипуляции на глазах и придаточном аппарате глаза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века не на всю его толщину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века на всю его толщину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конъюнктивы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иссечения на конъюнктиве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свода конъюнктивы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при глаукоме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склере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радужке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ресничном теле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экстракции катаракты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хрусталике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хориоретиального повреждения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устранения отслойки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стекловидном теле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сетчатке, сосудистой оболочке глаза и задней камере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одной внеглазной мышце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двух или более внеглазных мышцах на одном или обоих глазах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повреждений глазного яблока и глазницы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глазном яблоке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этмоидальных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верхнечелюстной артерии трансантральным доступом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наружной сонной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другими средствами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перегородки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Конхэктомия методами диаметрии или криохирургии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перелома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носового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миндалинах и аденоидах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полипа миндалины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аденоидов без тонзиллэктомии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74 277,84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наружного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74 277,84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74 277,84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74 277,84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наружного слухового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74 277,84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ушной раковины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74 277,84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Пришивание ампутированного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74 277,84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тимпанопластики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среднего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сосцевидного отростка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мастоидэктомия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мастоидэктомия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мастоидэктомии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среднего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среднего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97 222,46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84 376,67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внутреннем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стремени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стапедэктомии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ревизии стапедэктомии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цепи слуховых косточек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 тимпанопластики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III тимпанопластики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IV тимпанопластики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V тимпанопластики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воздушных клеток пирамиды височной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Фенестрация внутреннего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Фенестрация внутреннего уха (начальная)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фенестрации внутреннего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Рассечение, иссечение и деструкция внутреннего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Тимпаносимпатэктомия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окна преддверия и окна улитки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одноканально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многоканально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228 876,83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101 617,60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Синусотомия,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клиновидной пазухи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другим методом по Заславскому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решетчатой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Сфеноидэктомия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носовой пазухи небным лоскутом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пазухи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языкоглоточного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пазухах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83 267,90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манипуляции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наружном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среднего и внутреннего уха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среднем и внутреннем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среднем и внутреннем 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ринопластики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носу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пазухи носа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носовой пазухе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миндалин и аденоидов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кровотечения после тонзиллэктомии и удаления аденоидов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миндалинах и аденоидах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гортани, трахее и бронхах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при переломе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внешней фистулы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другой фистулы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гортанного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трахеи или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поврежденного участка или ткани бронха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бронха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бронха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203 065,38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и манипуляции на гортани и трахее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Крикофарингиальная миотомия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поврежденного участка или ткани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надгортаника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голосовых складок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ларингэктомии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трахеи и формирование искусственной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трахее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бронха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235 259,77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легких, диафрагме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диафрагме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эмфизематозной буллы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эхинококкэктомия легких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пликация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565 934,01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443 059,92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грудной клетке, плевре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Реторакотомия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плевроперитонеального шунта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Скарификация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Плевродез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деформации грудины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периаортальных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грудного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грудного лимфатического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парастернальной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188 601,38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145 079,52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органах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ларингостомии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трахеостомии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гортани или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биопсия органов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бронха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бронхах и легких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плевральная биопсия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(игольная) биопсия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плевральная пункция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и манипуляции на органах дыхания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 и трахее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трахеостомии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бронха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диафрагме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грудном протоке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сердце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закрытие дефекта межпредсердной перегородки окклюдером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дефектов межпредсердной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грудная ангиопластика коронарной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вспомогательной сердечной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органах средостения, аорте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Катетерное инвазивное электрофизиологическое исследование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трахеостомия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удаление опухоли заднего средостения (невриномы, липомы)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обструкции коронарной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реваскуляризация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ятрогенных повреждения и ранений сердца и перикарда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сердца,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опухоли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открытым доступом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сердце и перикарде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брюшного отдела с заменой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Аортально-почечный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повторного вскрытия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внутригрудной васкулярный шунт или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баллоная ангиопластика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459 022,27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и диагностические операции на сердце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диафрагмального водителя ритма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на сердце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аневризмы коронарного сосуда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отделов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левых отделов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и левых отделов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сердце и перикарде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пульмональной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полой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отделов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левых отделов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и левых отделов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Аортография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флюоресцентная ангиография коронарных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262 999,09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грудной и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торакоскопических операциях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грудных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других сосудов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грудной клетки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брюшной полости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сосуда грудной клетки с заменой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брюшной полости с заменой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заменой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артерий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при помощи неуточненного типа трансплантата в виде заплаты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каротидном теле и других васкулярных тельцах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варикознорасширенных вен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438 574,88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сосуда,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сосудов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Эндартерэктомия,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сосудов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сосуда неуточненной локализации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верхней конечности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неуточненной локализации с заменой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верхней конечности с заменой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заменой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заменой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артерий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неуточненного кровеносного сосуда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вены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Бедренно-подколенное шунтирование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аневризмы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эндоваскулярные процедуры на других сосудах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периферического сосудистого стента, не обработанного лекарственным препаратом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145 219,37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кровеносных сосудах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Артериовеностомия в целях почечного диализа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артериовенозного шунта, необходимого для почечного диализа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артериовенозного шунта, необходимого для почечного диализа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манипуляции на сосуде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сосуда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(и/или склерозирование) при варикоцеле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 сосуда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катетера из сосуда в сосуд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катетера, проведенного из сосуда в сосуд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кровотечения,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коронарная артериография неуточненная выше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215 152,02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манипуляции на костном мозге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Аллогенный трансплантат костного мозга с удалением Т-лимфоцитов in vitro (ин витро)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Аллогенный трансплантат костного мозга без удаления Т-лимфоцитов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костном мозге и селезенке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костного мозга от донора для трансплантации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костном мозге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348 993,97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верхнечелюстная антротомия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верхнечелюстная антротомия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наружная верхнечелюстная антротомия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зубного участка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поврежденного участка или ткани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небного язычка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небного язычка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Восстановительная операция на небном язычке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 области рта без уточнения структуры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бранхиогенной расщелены или вестигия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91 358,95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82 009,29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структурах полости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ампутация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ампутация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или ткани твердого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других частей рта, микрохирургическое, при злокачественных новообразованиях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эксцизия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трубчатого трансплантата или кожного лоскута к губе и рту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бранхиогенной расщелены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и тканей языка, микрохирургическое, при злокачественных новообразованиях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144 210,49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глотке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глотке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Фарингиальная дивертикулэктомия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пораженного участка или ткани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глотке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глотке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глотке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пищеводе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диафрагмы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Эзофагостомия,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эзофагостомия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кармана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наружного вскрытия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эзофагоскопия с рассечением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пищеводного дивертикула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эзофагоэктомия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эзофагоэктомия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Интраторакальная эзофагогастростомия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интраторакальная эзофагоэнтеростомия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интраторакальной эзофагоколостомии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другой интерпозицией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интраторакального анастомоза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эзофагоэзофагостомия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эзофагогастростомия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эзофагоэнтеростомия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эзофагоколостомия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другой интерпретацией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антестернальный анастомоз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Эзофагомиотомия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эзофагостомы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пищевода,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подкожного тоннеля без анастомоза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трансплантата в пищевод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восстановлению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расширенных вен пищевода и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339 444,53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 и 12 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привратника желудка путем рассечения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пептической язвы,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желудочного анастомоза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фистулы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135 360,28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418 656,91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299 099,16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пищевод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418 656,91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299 099,16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двенадцатиперстную кишку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418 656,91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299 099,16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418 656,91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299 099,16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418 656,91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299 099,16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418 656,91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299 099,16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резекция желудка с кишечной интерпозицией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418 656,91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299 099,16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полной резекции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418 656,91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299 099,16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418 656,91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299 099,16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желудке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Пилоромиотомия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другого пораженного участка или ткани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Ваготомия, не уточенная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Стволовая ваготомия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 селективная проксимальная ваготомия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селективная ваготомия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пилоропластики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другой желудочной фистулы, кроме гастростомии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Гастропексия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манипуляция на желудке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194 814,51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Объемные лапароскопические операции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полисегментарная резекция толстого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слепой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сигмоидэктомия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лапароскопическое иссечение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лапароскопических операциях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пилоромиотомия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гастроэнтеростомия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брюшно-промежностная резекция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опухоли надпочечника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(продольная, sleav) резекция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17.0436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Реконструктивно-пластическая коррекция гидронефроза с применением роботизированной эндовидеоскопии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17.4419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эзофагокардиомиотомия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желудка, в том числе при раке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44.3810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фундопликация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повреждений или ткани гортани, видеоларингоскопическое, при новообразованиях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паховой грыжи с применением трансплантата или протеза неуточненное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и непрямой паховой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спленэктомия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гастроскопия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аппендэктомия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холецистотомия для дренирования (иглой или катетором)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холецистэктомия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104 144,80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дилятация ампулы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 (цистоскопия) (лупоскопия) подвздошного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249 653,85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селезенке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спленэктомия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спленэктомия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добавочной селезенки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манипуляции на селезенке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184 695,70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подкожных порт-систем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поврежденных тканей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абляция поражения печени или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деструкции пораженного участка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абсцесса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разрыва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242 591,66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желчевыводящих путях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Холецистотомия и холецистостомия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желчном пузыре и желчных проходах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холецистостомия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холецистэктомия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 при хроническом холецистите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кишечник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желудок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Холедохоэнтеростомия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холедогепатической трубки в целях декомпрессии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желчных протоков для устранения обструкции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культи пузырного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общего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наложение швов на общий желчный проток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других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видов свища желчных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желчных пузырей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146 178,31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133 262,60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аппендэктомия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аппендикулярного абсцеса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аппендикулярного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с рассечением и использованием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тонкой кишке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транспозицией тощей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обходной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кишечного сегмента,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тонкой кишки в прямокишечную культю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тонкой кишки, выведенного на поверхность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илеостомия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Удерживающая илеостомия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илеостомии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тонкой кишки, кроме двенадцатиперстной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тонкой кишки, кроме двенадцатиперстной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тонкой кишки при анальном недержании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231 713,70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толстом кишечнике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сигмовидной кишки (Гартмана)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интраабдоминальная колэктомия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толстой кишке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толстой кишки, выведенного на поверхность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сигмовидной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других сегментов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Транссакральная ректосигмоидэктомия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242 361,92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манипуляции на толстой кишке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Колостомия,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в окружности колостомы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стомы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кишечника,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проктостомы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Ректоректостомия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прямой кишки после выпадения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302 715,16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ректороманоскопия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низводящая резекция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брюшно-промежностная резекция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брюшно-промежностные резекции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резекции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резекция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передней резекции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резекция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прямой кишки Дюгамеля (брюшно-промежностная низводящая)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резекции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прямокишечная резекция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рваной раны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проктопексия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проктопексии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Аноректальная миэктомия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215 421,72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в анус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ануса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серкляж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заднем проходе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102 576,54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100 558,77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в области живота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диафрагмы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кишечника,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источника непроходимости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непроходимости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эхинококкэктомия, капитонаж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сумки малого сальника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брюшной стенке и брюшине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других видов грыж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абсцессов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Релапаротомия в месте недавней лапаротомии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лаваж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удаление перитонеальных спаек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брюшную стенку и брюшину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наложение швов в месте расхождения послеоперационных швов на брюшной стенке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наложение швов на гранулированную рану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несращения передней брюшной стенки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брюшной стенке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кожно-брюшинного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брюшинно-сосудистого шунта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164 837,67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операции и манипуляции на органах ЖКТ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языка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языке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слюнных железах и протоках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небном язычке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желудке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тонкой кишке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кишечной стомы,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стомы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тонкой кишке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толстой кишке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аспирация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желчного пузыря или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желчных путях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удаления конкремента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устранения другой обструкции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холецистостомии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брюшной стенки или пупка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брюшины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220 815,75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неуточненные операции и манипуляции на органах ЖКТ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селезенке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Эзофагоэктомия,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пищеводе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 уточненный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кишечнике,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кишечнике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червеобразном отростке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желчного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желчных протоках и сфинктере Одди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желчных путях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брюшине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сальнике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брыжейке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78 523,14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Нефролитотомия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(перкутанная) нефролитотрипсия, нефролитолапаксия, нефростомия без фрагментации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Нефротомия, нефростомия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почке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пораженного участка или ткани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повторная при сморщивании почки вследствие мочекаменной болезни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оставшейся (единственной)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трансплантированной или отторгнутой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нефрэктомия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Аутотрансплантация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почечная трансплантация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нефростомии и пиелостомии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перекрута почечной питающей ножки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Истмотомия по поводу подковообразной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почке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Декапсуляция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механической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механической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почке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почечно-пузырного анастомоза, не уточненный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околопочечной или околомочеточниковой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Пиелолитотомия с предварительным ЭУВЛ (при коралловидных камнях)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 и пиелостомия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мочеточнике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устранение обструкции из мочеточника и почечной лоханки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мочеточнике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мочеточнико-кишечного анастомоза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лигатуры из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мочеточникового стимулятора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мочеточникового стимулятора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мочеточникового стимулятора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мочеточнике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Уретеролиз с высвобождением или репозицией мочеточника по поводу забрюшинного фиброза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лизис околопочечных или околомочеточниковых спаек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мочеточниково-пузырного соустья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Уретрэктомия,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уретерэктомия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уретеро-илиостомия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Уретерокутанеостомия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уретерокутанеостомии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другой кожной уретеростомии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другой кожной уретеростомии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Трансуретероуретеростомия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уретеростомии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Уретеропексия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уретре и периуретральной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на уретре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уретростомии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Реанастомоз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уретры по Хольцову (Русакову)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Уретральная меатопластика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уретре и периуретральных тканях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околомочеточниковой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околомочеточниковой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уретре и околомочеточниковой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мочевыделительном канале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Ретропубитальное уретральное подвешивание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Парауретральное подвешивание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баллонная дилатация предстательной части уретры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211 665,87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125 561,11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Отведение мочи в кишечник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с рассечением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цистотомия и цистостомия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надлобковая цистомия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везикостомия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закрытия везикостомии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(трансуретральная) биопсия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мочевом пузыре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иссечение или деструкция ткани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склероза шейки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удаление внутрипросветных спаек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трансуретрального иссечения или деструкци ткани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или деструкция ткани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мочевого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пузыря. Создание илеокондуита по Брикеру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образования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цистэктомия с уретрэктомией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лимфодиссекцией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гемирезекцией простаты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цистэктомия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цистостомии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мочевого пузыря и кишечника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Цистоцервикопексия при недержании мочи у женщин. Цистоуретропластика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экстрофии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мочевом пузыре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лейкоплакии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обструкции шейки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стимулятора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стимулятора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стимулятора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искусственного мочевого сфинктера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перивезикальных спаек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перивезикальной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околопочечной или перивезикальной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околопочечной ткани, перивезикальной ткани и забрюшинном пространстве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надлобкового (уретровезикального) подвешивания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на поднимающей мышце в целях уретровезикального подвешивания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недержания мочи при стрессах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околопочечной и перивезикальной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околопочечной и перивезикальной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(игловая) биопсия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разрыва мочевого пузыря и мочеиспускательного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204 963,29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гипоспадии или эписпадии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семенных пузырьков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семенных пузырьков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семенных пузырьках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мошонки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влагалищной оболочки, кроме гидроцеле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мошонке и влагалищных оболочках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яичек в течение одного операционного эпизода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 лапароскопическая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тестикулярного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яичках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придатка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семенного канатика и придатка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семенного канатика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канатике и придатке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Зашивание разрыва семенного канатика и придатка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хирургически разделенного семенного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Эпидидимовазостомия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клапана семенного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протоке и придатке яичка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семенного канатика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семенного канатика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клапана в семенной проток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семенном канатике, придатке яичка и семенном протоке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половом члене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искривления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половом члене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спаек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неувеличивающегося протеза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протеза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увеличивающегося протеза полового члена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мужских половых органах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80 331,14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предстательной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биосия простаты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ткани, расположенной около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предстательной железе и тканях, расположенных около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простатэктомия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(ультазвуковая) простатэктомия (tulip)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энуклиация доброкачественной гиперплазии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доброкачественной гиперплазии предстательной железы (монополярной петлей)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Чрезпузырная простатэктомия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Ретропубитальная простатэктомия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простатэктомия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доброкачественной гиперплазии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Промежностная простатэктомия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простатэктомия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ткани вокруг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ткани вокруг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предстательной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коррекция искривления полового члена при болезни Пейрони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142 672,19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иссечения или деструкции пораженного участка или ткани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внутреннего цервикального зева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и полное удаление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и реконструкция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коловагинального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ректовагинального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энтеровагинального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Подвешивание и фиксация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влагалище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свода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кисты железы преддверия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бартолиновой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вульвы и промежности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вульвэктомия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вульвэктомия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вульвэктомия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вульвы или промежности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вульвы или промежности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вульве и промежности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промежности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влагалища или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108 300,21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Лапаротомные операции на придатках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биопсия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яичниках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резекция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овариэктомия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удаления придатков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сальпингоовариэктомия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сальпинго-придатковые удаления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в течение одного операционного эпизода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и труб во время одного операционного периода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яичника и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придатков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яичника и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перфорация кисты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яичнике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раздробление маточных труб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разделение маточных труб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деструкция или окклюзия маточных труб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односторонняя сальпингэктомия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обеих маточных труб в течение одного операционного эпизода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оставшейся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Сальпингоэктомия с удалением трубной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частичная сальпингоэктомия,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сальпингоэктомия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Сальпинго-оофоростомия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Сальпинго-сальпингостомия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Сальпинго-утеростомия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маточной трубе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маточных трубах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деструкция или окклюзия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протеза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свободного конца маточной трубы в стенку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внутриматочной спайки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прямокишечно-маточного углубления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внетрубной внематочной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101 687,52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Лапаротомные операции на матке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пораженного участка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Тазовая эвисцирация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матки и поддерживающих структур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интерпозиции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подвешивания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матке и поддерживающих структурах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парацервикальной области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поддерживающих структурах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шейке матке и матке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113 214,77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Экстирпации и ампутации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Надвлагалищная абдоминальная ампутация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абдоминальные гистерэктомии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абдоминальная экстирпация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полные абдоминальные гистерэктомии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Влагалищная экстирпация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вагинальные гистероэктомии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абдоминальная гистерэктомия IV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гистерэктомия v типа (передняя, задняя, тотальная)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радикальные абдоминальные гистерэктомии (операция Вертгейма)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влагалищная экстирпация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неспецифические радикальные вагинальные гистерэктомии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Экстирпация матки с перевязкой внутренних подвздошных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экстирпация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тела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коррекция выворота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132 473,47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139 006,24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(сальпинго-) оофорэктомия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биопсия яичников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клиновидная резекция яичников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удаление придатков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сальпинго-придатковое удаление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в течение одного операционного эпизода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и труб в течение одного операционного эпизода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реимплантация яичников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лизис спаек яичников и маточной трубы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деструкция или окклюзия маточных труб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раздробление маточных труб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пересечение маточных труб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эндоскопическая деструкция и окклюзия маточных труб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надвлагалищная ампутация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абдоминальная гистероэктомия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вагинальные гистерэктомии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121 175,96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акушерские и гинекологические операции и манипуляции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яичника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маточных трубах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маточных трубах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шейке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цервикального полипа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Конизация шейки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матке и поддерживающих ее структурах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 с биопсией (закрытая биопсия матки)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в целях прекращения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дилатации и кюретажа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Влагалищное устранение хронического выворота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матки в целях прерывания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шейки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другого (кроме материалов серкляжа) проникшего в шейку матки инородного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Вагиноскопия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прямокишечно-маточного углубления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влагалища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влагалище и прямокишечно-маточном углубление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Гименэктомия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влагалище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прямокишечно-маточном углублении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вульвы и промежности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вульвы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вульве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клиторе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наружных половых органах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половых органах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Интра-амниальная иньекция для аборта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Амниоскопия, фетоскопия, лапароамниоскопия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крови плода, биопсия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плоде облегчающие родоразрешение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внутриутробном плоде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магистральных сосудах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шунт или сосудистый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Аортально-подвздошно-бедренный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ветвей воротной вены перед резекцией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Интракоронарная тромболитическая инфузия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коронарную артерию стента без лекарственного покрытия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интравенозного кава-фильтра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операции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кесарево сечение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цервикальное кесарево сечение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Внебрюшинное кесарево сечение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Кесарево сечение другого уточненного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 в целях прерывания беременности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кесарево сечение неуточненного типа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матки,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 прямой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акушерские щипцы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 с эпизиотомией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Полостные акушерские шипцы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Экстракция плода за тазовый конец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шипцов на последующую головку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экстракция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применением других инструментальных вмешательств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неуказанными вмешательствами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Амниотомия в родах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родов посредством амниотомии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амниотомия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индукция родов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классический поворот плода на ножку с последующей экстракцией плода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Эпизиотомия, эпизиоррафия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поворот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Симфизотомия в целях родовспоможения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по родовспоможению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внутриматочные манипуляции на плоде и амниотической оболочке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отделение, выделение последа или задержавшейся доли последа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обследование полости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акушерских щипцов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75 116,91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кости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другой кости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реконструкция костей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другой кости лицевого черепа с одновременной ее реконструкцией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другой кости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Височно-нижнечелюстная артропластика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костная пластика (остеотомия) ветвей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костная пластика (остеотомия) ветвей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пластика (остеотомия) тела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ортогнатическая хирургия на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Сегментарная остеотомия верхней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костная пластика (остеотомия) верхней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костях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скуловой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кости верхней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сломанной кости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открытое вправление сломанной кости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костным трансплантатом кости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синтетического имплантата в кость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височно-нижнечелюстного вывиха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фиксирующего устройства из кости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135 380,25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реваскуляризации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лопатки, ключицы и грудной клетки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лопатки, ключицы и грудной клетки (ребер и грудины) без разделения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лопатки, ключицы и грудной клетки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лопатки, ключицы и грудной клетки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лопатки, ключицы и грудной клетки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лопатки, ключицы и грудной клетки (ребер и грудины) для имплантации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лопатки, ключицы и грудной клетки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лопатки, ключицы и груди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лопатки, ключицы и грудной клетки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лопатки, ключицы и грудной клетки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124 372,43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103 525,49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бедренной кости для имплантации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синовэктомия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рассечение и иссечение фасций, сухожилий и апоневроза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четырехглавой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надколенника без разделения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большеберцовой и малоберцовой кости без разделения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Реваскуляризующая остеотрепанация костей нижних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мягких тканей и артродезом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плечевой кости для имплантации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лучевой и локтевой костей для имплантации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надколленика для имплантации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большеберцовой и малоберцовой кости для имплантации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имплантат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лучезапястного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резекция мениска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трех манипуляций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крестообразных связок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коллатеральных связок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рецидивирующего вывиха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вращательной манжеты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запястья и пястной кости без разделения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предплюсневой и плюсневой кости без разделения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тканей и остеотомией первой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предплюсневой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предплюсневой и плюсневой кости для имплантации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запястную и пястную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запястья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лучезапястного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подтаранного, предплюсне-плюсневого суставов стопы, межфалангового и плюснево-фалангового суставов пальцев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костей запястья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межфаланговых и пястно-фаланговых суставов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плюснево-фаланговых и межфаланговых суставов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пястно-фаланговых суставов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плюснево-фаланговых суставов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лучезапястного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кисти и пальца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лучезапястного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кисти и пальца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стопы и пальца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межфалангового и плюснево-фалангового сустава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пястно-фалангового и межфалангового сустава без имплантанта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пястно-запястного сустава и суставов костей запястья без имплантанта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кисти, пальцев руки и запястья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голеностопного сустава и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влагалища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Миомия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рассечения мягкой ткани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мягких тканей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мягкой ткани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кисти для трансплантации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тенонэктомия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кисти для трансплантации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мышцы-сгибателя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другого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сухожилия мышцы-сгибателя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перемещения или трансплантации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транспозиции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перемещения или трансплантации мышцы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 нервах и кровеносных сосудах большого пальца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большого пальца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пальца руки, кроме большого пальца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расщепленной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макродактилии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молоткообразного пальца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тенодеза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тенопластики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Зацепина при врожденной косолапости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бурсэктомия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мягкой ткани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тенотомия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для трансплантанта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тенонэктомии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для трансплантанта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мышцы или фасции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Трансплантант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 мышцы или фасции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мышце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сухожилии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фасции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мышцы, сухожилия, фасции и синовиальной сумки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стимулятора скелетных мышц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стимулятора скелетных мышц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сухожилии, фасции и синовиальной сумке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Органосохранные операции с эндопротезированием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реимплантация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пригонка протезного устройства конечности, неуточненная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руки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ноги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межостистого устройства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суставных переустанавливаемых устройств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мышцы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голени и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510 435,40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Ампутация, дезартикуляция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большого пальца руки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лучезапястного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предплечья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Интерторакокапсулярная ампутация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пальца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голеностопного сустава, включая лодыжки большеберцовой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Брюшно-тазовая ампутация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134 591,13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артродез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подтаранного сочленения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сочленений костей предплюсны между собой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подплюсне-плюсневых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плюснефаланговых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артродез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локтя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лучезапястного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запястно-пястного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пястно-фалангового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межфаланговых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147 636,70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костях и суставах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коррекция бурсита большого пальца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молоткообразного пальца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когтеобразного пальца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роста, локализация неуточнена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кости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надколенника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предплюсневой и плюсневой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костей запястья и пястной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влагалища сухожилия (кроме кисти)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ампутационной культи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межостистого устройства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динамической стабилизационной системы, основанной на педикулярных винтах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суставных переустанавливаемых устройств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Вставление полностью имплантируемого инфузионного насоса, кроме сосудистых приборов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в травматологии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костях и суставах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лопатки, ключицы и грудной клетки (ребер и грудины)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большеберцовой и малоберцовой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плечевой кости, не классифицируемые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запястья и пястной кости, не классифицируемые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бедренной кости, не классифицируемые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надколенника, не классифицируемые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предплюсневой и плюсневой кости, не классифицируемые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мышце, сухожилии, фасции и синовиальной сумке, в том числе 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 у взрослых,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сломанного альвеолярного отростка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плечевой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локтя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кисти и пальца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колена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стопы и пальца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другой кости лицевого черепа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перелома кости лицевого черепа,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без разделения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прочих костей без разделения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бурсэктомия с коррекцией мягких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для имплантации,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прочих костей для имплантации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конечности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или пластические операции на костях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прочих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прочих костях, не классифицируемые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вывиха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костей запястья и пястных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предплюсневых и плюсневых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Атроскопическое удаление хондромных тел, хряща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фиброзного кольца трансплантатом или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неуточненной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других неуточненных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сустава или деструкции неуточненной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неуточненных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других уточненных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бедра, не классифицируемое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нижней конечности, не классифицируемая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суставных структурах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структурах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мягкой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мышце, сухожилии, фасции и синовиальной сумке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верхней конечности, неуточненная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нижней конечности, неуточненная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костно-мышечной системе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Ампутация, неуточненная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квадранта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подкожная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подкожная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Односторонний имплантат в молочную железу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Двусторонний имплантат в молочную железу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имплантата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Редукционная маммопластика и подкожная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подкожная мастэктомия с одновременной имплантацией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подкожная мастэктомия с одновременной имплантацией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простая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простая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простая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простая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радикальная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радикальная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радикальная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радикальная мастэктомия с использованием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радикальная мастэктомия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реконструкция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расщепленного кожного лоскута на молочную железу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полнослойного кожного лоскута на молочную железу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лоскута на ножке на молочную железу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мышечного лоскута на молочную железу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194 744,59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внутреннего лимфатического узла молочной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лимфатического узла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лимфатического узла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одностороннее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двустороннее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лимфатических узлов,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подмышечных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подвздошных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паховых лимфоузлов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грудного лимфатического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пораженного участка кожи и подкожных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Ксенотрансплантация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90 619,76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109 608,76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лимфатических структурах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коже и подкожных тканях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 подкожных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коже и подкожных тканях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или другое закрытие повреждений кожи и подкожных тканей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63 579,67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на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кожный лоскут на кисть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другим частям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лоскута на ножке или лоскута на широком основании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Отсроченная некрэктомия с одномоментной аутодермопластикой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установка эндоэкспандера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324 910,61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терапия болезни Крона и неспецифического язвенного колита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1 206 165,83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терапия болезни Крона и неспецифического язвенного колита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1 206 165,83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1 403 947,06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или васкулярное шунтирование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вен брюшной полости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Интраабдоминальный венозный шунт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аорто-подключично-каротидного шунта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внутрибрюшной сосудистый шунт или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сосудистый (периферический) шунт или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аберрантного почечного сосуда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селективная катетеризация артерий для длительной инфузионной терапии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Пластика, дренирование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чреспеченочная холецистохолангиостомия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чреспеченочного дренажа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Чрескожное чреспеченочное удаление камней желчных протоков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пластика лоханочно-мочеточникового сегмента с внутренним дренированием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образования мочевого пузыря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Чрезвлагалищная коррекция уретровезикального сегмента синтетической петлей с целью устранения недержания мочи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180 909,89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233 291,95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130 785,34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180 350,51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стопы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104 704,18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ЦНС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ангиопластика или атероэктомия прецеребральных (экстракраниальных)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менингеального сосуда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внутричерепных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перемещением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внутричерепных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других сосудов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интракраниальных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или ушивание сосудов головного мозга (аневризмы)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606 469,17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сердца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трабекулярных хордах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эпикардиального электрода в эпикарде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эпикардиального электрода (электродов)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18,0974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1 807 740,42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1 807 740,42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18,0974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1 807 740,42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1 807 740,42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панкреатэктомия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Проксимальная панкреатэктомия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резекция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гистерэктомия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гистерэктомия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консервативная миомэктомия или гистерорезекция субмукозных узлов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гистерэктомии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349 853,02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349 853,02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349 853,02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349 853,02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имплантатом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349 853,02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349 853,02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349 853,02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349 853,02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349 853,02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вмешательства на сердце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888 956,71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888 956,71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транслюминальная коронарная ангиопластика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888 956,71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888 956,71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вальвулотомия, неуточненного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888 956,71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888 956,71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балонная вальвулопластика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888 956,71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888 956,71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коронарную артерию стента с лекарственным покрытием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888 956,71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888 956,71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сердце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дефектов межпредсердной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межжелудочковой перегородки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грудная ангиопластика коронарной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1 860 971,54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реваскуляризации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сердца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трабекулярных хордах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274 136,77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274 136,77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274 136,77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274 136,77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274 136,77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274 136,77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274 136,77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274 136,77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головном мозге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таламусе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бледном шаре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акустической невриномы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шишковидного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шишковидном теле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неуточненным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другим уточненным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неуточненным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гипофиза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949 010,28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859 109,72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черепно-мозговых и периферических нервах, ганглиях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Добавочно-лицевой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Добавочно-подъязычный 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симпатического нерва или ганглия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457 114,38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481 886,97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спинном мозге и структурах позвоночного канала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540 152,53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480 118,93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540 152,53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480 118,93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540 152,53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480 118,93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540 152,53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480 118,93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540 152,53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480 118,93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540 152,53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480 118,93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540 152,53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480 118,93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540 152,53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480 118,93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274 636,22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274 636,22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274 636,22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274 636,22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274 636,22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274 636,22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256 366,43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274 636,22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229 526,12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229 526,12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229 526,12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229 526,12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229 526,12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229 526,12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трех манипуляций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229 526,12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229 526,12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229 526,12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552 938,38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571 208,17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552 938,38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571 208,17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суставных переустанавливаемых устройств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552 938,38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571 208,17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голени и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552 938,38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571 208,17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552 938,38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571 208,17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ЦНС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интракраниальных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или ушивание сосудов головного мозга (аневризмы)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829 852,08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Микрохирургическое удаление опухолей с применением эндоскопической ассистенции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877 609,26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877 609,26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Микрохирургическое удаление опухолей основания черепа с применением эндоскопической ассистенции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877 609,26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877 609,26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Реконструктивные краниофациальные операции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18,1455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1 812 545,10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1 812 545,10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Реконструктивные краниофациальные операции с применением пластин у детей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18,1455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1 812 545,10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1 812 545,10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5 679 557,72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5 679 557,72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5 679 557,72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5 679 557,72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артериовенозной мальформации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3 490 948,58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3 490 948,58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артериовенозной мальформации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34,9481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3 490 948,58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3 490 948,58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1 062 524,72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1 062 524,72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1 062 524,72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1 062 524,72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полифункционального шейного диска при грыжах межпозвоночного диска шейного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1 412 997,05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1 412 997,05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полифункционального шейного диска при грыжах межпозвоночного диска шейного отдела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1 412 997,05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1 412 997,05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с использованием интраоперационного нейромониторинга и навигационного оборудования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27,0241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2 699 424,11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2 699 424,11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27,0241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2 699 424,11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2 699 424,11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 с установкой кейджей и чрезкожной транспедикулярной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27,9881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2 795 717,59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2 795 717,59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27,9881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2 795 717,59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2 795 717,59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27,3153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2 728 511,93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2 728 511,93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 с резекцией и фиксацией переднего и заднего опорного комплексов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27,3153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2 728 511,93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2 728 511,93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8,8211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881 135,36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881 135,36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8,8211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881 135,36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881 135,36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16,2887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1 627 070,26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1 627 070,26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16,2887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1 627 070,26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1 627 070,26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23,8243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2 379 797,65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2 379 797,65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23,8243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2 379 797,65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2 379 797,65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при опухолях головного мозга, эпилепсии, с применением навигации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871 246,30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871 246,30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рассечение гипофиза через трансфронтальный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871 246,30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871 246,30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головы и шеи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 помощью трансплантата ткани кровеносного сосуда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головного мозга с помощью имплантата синтетического лоскута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нейрохирургические операции СМП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ангиопластика или атерэктомия интракраниальных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установка других стентов для экстракраниальных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корешка тройничного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шишковидного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шишковидного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интракраниальных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сосуда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интракраниальных сосудов с замещением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грудном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пояснично-крестцовом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 различных отделов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 пояснично-крестцовый спондиллодез заднего столба, задний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СМП на сердце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работающем сердце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уточненной частотой сокращений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только генератора импульсов автоматического кардиовертера/дефибрилятора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операции, в том числе на магистральных сосудах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пульсационного баллона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почечных, подвздошных, бедренных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химиоэмболизация опухолей печени, поджелудочной железы, матки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СМП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 в ЛОР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Гемиларингэктомия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голосового протеза после ларингэктомии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30.2213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ларингэктомия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пищеводе и желчевыводящих протоках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537 095,91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интерпозицией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537 095,91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кисты поджелудочной железы при помощи катетера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дренаж кисты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Расширенные операции на внутренних органах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средостения с шунтированием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 и эндоскопические операции на внутренних органах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рестриктивная процедура на желудке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стента (трубки) в желчный проток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Радикальные операции на матке и молочной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437 376,21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437 376,21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мастэктомия с одномоментной реконструкцией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437 376,21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437 376,21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операции в гинекологии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вагинальная гистерэктомия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лицевом черепе, глотке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полости носа и придаточных пазух с пластикой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глотки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костей лицевого черепа с пластикой дефекта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нижней челюсти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полной замене суставов, на сухожилиях,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руки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предплечья, запястья или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плеча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ноги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стопы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бедра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фиксирующих устройств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восстановление связок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органах мочеполовой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Замещение мочеточника сегментом тонкой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брюшинная простатэктомия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Биполярная трансуретральная резекция доброкачественной гиперплазии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Позадилонная или чреспузырная аденомэктомия у больных с осложненным течением доброкачественной гиперплазии предстательной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вмешательства при инфравезикальной обструкции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Корректирующие операции в урологии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380 249,40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380 249,40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380 249,40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380 249,40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 (лапароскопическая ретроперитонеальная)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380 249,40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380 249,40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нервосберегающая простатэктомия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380 249,40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380 249,40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ультразвук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283 096,86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283 096,86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абляция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00.0990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283 096,86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283 096,86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замена сустава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1 212 448,88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1 212 448,88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1 212 448,88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1 212 448,88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суставах и трансплантация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218 748,04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218 748,04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лучевой и локтевой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218 748,04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218 748,04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трансплантация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122 054,99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трансплантация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122 054,99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СМП на сердце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суставов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при опухолях головного мозга, эпилепсии, с применением навигации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рассечение гипофиза через трансфронтальный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головы и шеи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 помощью трансплантата ткани кровеносного сосуда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головного мозга с помощью имплантата синтетического лоскута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нейрохирургические операции СМП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шишковидного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шишковидного тела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интракраниальных сосудов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сосуда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интракраниальных сосудов с замещением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грудном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пояснично-крестцовом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замена сустава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13,2573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1 305 995,41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1 324 265,20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13,2573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1 305 995,41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1 324 265,20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13,2573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1 305 995,41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1 324 265,20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экстракорпоральное оплодотворение на этапе индукции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309 437,72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309 437,72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ЭКО на этапе индукции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309 437,72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309 437,72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денервация при резистентной артериальной гипертензии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13,3403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1 332 556,03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1 332 556,03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денервация при резистентной артериальной гипертензии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13,3403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1 332 556,03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1 332 556,03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36,5734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36,5734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3 653 299,01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3 653 299,01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36,5734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36,5734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3 653 299,01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3 653 299,01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КЗГ высокотехнологичных медицинских услуг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при опухолях головного мозга, эпилепсии, с применением навигации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871 246,30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871 246,30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871 246,30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871 246,30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1 033 177,18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871 246,30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головы и шеи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2 350 060,55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35,3996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3 536 048,70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3 536 048,70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35,3996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3 536 048,70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3 536 048,70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35,3996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3 536 048,70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3 536 048,70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35,3996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3 536 048,70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3 536 048,70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биоактивных спиралей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35,3996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3 536 048,70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3 536 048,70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высокотехнологичные нейрохирургические операции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установка стентов в каротидную артерию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(сонная артерия и ее ветви, яремная вена)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шейном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515 689,58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 различных отделов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сфиксацией внутренними транспедикулярными системами и кейджами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протезирование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 переднего столба, передний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протезирование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протезирование диска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8,2049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1 224 765,26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819 583,44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ВТМУ на сердце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1 806 711,56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работающем сердце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дефибрилляции системы в целом (CRT-P)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с использованием эндоваскулярного доступа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Иссечение, деструкция или удаление левого ушка предсердия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трансфенозного атриального и/или вентрикулярного электрода (электродов)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постоянного электрокардиостимулятора, первоначальное или его замена, без уточнения типа устройства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не уточненной частотой сокращения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двухкамерным устройством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закрытие открытого артериального протока окклюдером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1 249 328,09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Коронарное шунтирование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 – коронарное шунтирование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1 759 973,25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операции, в том числе на магистральных сосудах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Баллонная вальвулопластика стеноза митрального отверстия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с анастомозом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Транслюминальная баллонная ангиопластика при коарктации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коарктации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окклюзия больших аортолегочных коллатералей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бронхиальных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1 161 994,69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764 804,03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сердце и сосудах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замена аортального клапана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существующего дефекта перегородки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с использованием тканевого трансплантата в виде заплаты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при помощи синтетического имплантата в виде заплаты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(+электрокоагуляция)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 тазовых органов, маточных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Внутрисосудистый тромболизис церебральных артерий и синусов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99.101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665 883,45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607 917,57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ВТМУ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экспозицией цитостатиком и имплантацией дренажа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витреоэктомии через задний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286 503,09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ВТМУ в ЛОР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Стапедэктомия с заменой стремени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 с заменой стремени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микроларингохирургия гортани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ларингэктомия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270 600,68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пищеводе и желчевыводящих протоках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537 095,91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537 095,91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гастрэктомия при злокачественных новообразованиях пищевода и желудка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537 095,91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537 095,91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печеночно-поджелудочной ампулы (с реимплантацией общего желчного протока)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537 095,91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419 535,94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желчный тракт у детей (порто-энтеростомия по Касаи с У-образным анастомозом по Ру)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поджелудочной железы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305 502,08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Расширенные операции на внутренних органах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трахее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бронхах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Модифицированная 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34.0010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пищевода с расширенной двухзональной лимфодиссекцией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Внутригрудная эзофаго-эзофагостомия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Внутригрудной анастомоз пищевода с интерпозицией ободочной кишки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гемигепатэктомия при новообразованиях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панкреатикодуоденэктомия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714 499,68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 и эндоскопические операции на внутренних органах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удаление тимомы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07.8411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адреналэктомия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17.0722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эзофагэктомия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дивертикулэктомия пищевода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неоуретероцистоанастомоз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476 113,36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Радикальные операции на матке и молочной железе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437 376,21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437 376,21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 ассистированная радикальная вагинальная трахелэктомия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437 376,21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437 376,21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экстраперитонеальная репозиция пубо-цервикальной и тазовой фасций синтетическим сетчатым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437 376,21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437 376,21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операции в гинекологии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радикальная абдоминальная гистерэктомия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промонтофиксация матки сетчатым протезом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328 216,95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лицевом черепе, глотке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279 920,37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полной замене суставов, на сухожилиях,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межфалангового и пястно-фалангового сустава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898 196,48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суставов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большого пальца руки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(биполярный эндопротез)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392 465,88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437 775,77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фиксирующих устройств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336 697,57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 ВТМУ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мозаичная хондропластика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плечевого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сшивание мениска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голеностопного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пястно-фалангового и межфалангового сустава с помощью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пястно-запястного сустава и суставов костей запястья с помощью имплантата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165 836,56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органах мочеполовой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пузырно-влагалищного свища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уретры (пластика буккальным лоскутом)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инвагинационная вазоэпидидимостомия при обструктивной азооспермии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350 282,54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174 277,23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Радикальные урологические операции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735 126,86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735 126,86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нефрэктомия с тромбэктомией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735 126,86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735 126,86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735 126,86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735 126,86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Кохлеарная имплантация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4 499 263,27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4 499 263,27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4 499 263,27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4 499 263,27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дефибрилляторов. Длительная механическая поддержка кровообращения без учета устройства вспомогательного кровообращения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49,2200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4 234 306,34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4 916 561,68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 системы в целом (CRT-D)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49,2200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4 234 306,34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4 916 561,68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49,2200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4 234 306,34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4 916 561,68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генератора импульсов автоматического кардиовертера/дефибриллятора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49,2200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4 234 306,34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4 916 561,68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электродов автоматического кардиовертера/дефибриллятора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454 976,74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электрода (электродов) автоматического кардиовертера/дефибриллятора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454 976,74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454 976,74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с применением интраоперационного нейромониторинга, рамочной стереотаксической системы, с установкой нейростимуляторов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1 099 453,87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1 099 453,87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1 099 453,87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1 099 453,87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1 099 453,87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1 099 453,87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1 099 453,87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1 099 453,87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1 099 453,87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1 099 453,87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 с внутренней фиксацией эндокорректорами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16,9852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1 362 263,17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1 696 643,31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свнутренней фиксацией эндокорректорами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16,9852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1 362 263,17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1 696 643,31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16,9852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1 362 263,17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1 696 643,31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16,9852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1 362 263,17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1 696 643,31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16,9852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1 362 263,17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1 696 643,31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16,9852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1 362 263,17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1 696 643,31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замена сустава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1 212 448,88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1 212 448,88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1 212 448,88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1 212 448,88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1 212 448,88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1 212 448,88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суставах и трансплантация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218 748,04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218 748,04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местное иссечение деструкции и повреждения сустава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218 748,04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218 748,04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10,6218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1 061 006,40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1 061 006,40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10,6218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1 061 006,40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1 061 006,40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717 296,58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717 296,58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живого, совместимого с реципиентом донора для трансплантации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717 296,58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717 296,58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других клеток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465 165,47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мезенхимальных стволовых клеток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465 165,47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50,8064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5 075 026,40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5 075 026,40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50,8064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5 075 026,40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5 075 026,40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2 954 731,71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2 954 731,71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29,5800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2 954 731,71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2 954 731,71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Аллогенная трансплантация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99,5359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99,5359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9 942 592,28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9 942 592,28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костного мозга,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99,5359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99,5359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9 942 592,28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9 942 592,28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Аутологичная трансплантация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3 066 847,69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3 066 847,69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гемопоэтических стволовых клеток костного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3 066 847,69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3 066 847,69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ВТМУ на сердце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1 902 225,91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1 935 648,94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работающем сердце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двухкамерным устройством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1 344 842,44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1 378 265,47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Коронарное шунтирование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1 855 487,60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1 855 487,60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1 855 487,60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1 855 487,60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1 855 487,60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1 855 487,60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 – коронарное шунтирование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1 855 487,60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1 855 487,60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1 888 910,63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973 043,69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973 043,69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суставов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межфалангового и пястно-фалангового сустава кисти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901 932,35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920 192,16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при опухолях головного мозга, эпилепсии, с применением навигации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1 153 244,37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головы и шеи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25,7629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2 573 443,46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высокотехнологичные нейрохирургические операции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(сонная артерия и ее ветви, яремная вена)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 головного мозга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шейном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781 875,15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687 509,53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с применением интраоперационного нейромониторинга, рамочной стереотаксической системы, с установкой нейростимуляторов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1 212 898,39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замена сустава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13,2573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1 305 995,41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1 324 265,20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13,2573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1 305 995,41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1 324 265,20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13,2573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1 305 995,41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1 324 265,20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13,2573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1 305 995,41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1 324 265,20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 с внутренней фиксацией эндокорректорами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18,1046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1 455 809,70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1 808 459,62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18,1046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1 455 809,70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1 808 459,62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18,1046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1 455 809,70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1 808 459,62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18,1046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1 455 809,70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1 808 459,62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18,1046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1 455 809,70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1 808 459,62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18,1046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1 455 809,70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1 808 459,62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691 115,54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691 115,54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691 115,54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650 280,71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650 280,71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650 280,71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650 280,71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ИКСИ, длинный протокол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748 721,82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748 721,82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ИКСИ, короткий протокол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707 886,99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707 886,99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707 886,99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707 886,99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 с реабилитацией первого этапа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1 766 885,61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1 766 885,61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17,6884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1 766 885,61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1 766 885,61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 с реабилитацией первого и второго этапов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18,9792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1 852 850,52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1 895 822,99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18,9792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1 852 850,52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1 895 822,99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18,9792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1 852 850,52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1 895 822,99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стент-графта в аорту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2 519 563,06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2 519 563,06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другого трансплантата в брюшную аорту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2 519 563,06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2 519 563,06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протеза в грудную аорту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2 519 563,06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2 519 563,06</w:t>
            </w:r>
          </w:p>
        </w:tc>
      </w:tr>
    </w:tbl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*Тариф за один пролеченный случай по клинико-затратным группам (далее – Тарифы по КЗГ) для субъектов здравоохранения, оказывающих специализированную медицинскую помощь по формам стационарная и (или) стационарозамещающая помощь определяется: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стационарной медицинской помощи тариф за один пролеченный случай по КЗГ с учетом коэффициентов затратоемкости каждого вида КЗГ, базовой ставки, которая составляет 99 889,51 тенге и следующих поправочных коэффициентов согласно Методике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ноября 2009 года №801 (зарегистрирован в Реестре государственной регистрации нормативных правовых актов за № 5946):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сельской территории к настоящим Тарифам по КЗГ на медицинские услуги при оказании специализированной медицинской помощи по формам стационарная и (или) стационарозамещающая медицинская помощь, возмещение затрат на которые осуществляется по клинико-затратным группам в рамках гарантированного объема бесплатной медицинской помощи и в системе обязательного социального медицинского страхования – 1,1298;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Коэффициенты продолжительности отопительного сезона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по КЗГ;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Экологические коэффициенты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по КЗГ;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 для медицинских организаций, имеющих свидетельство о прохождении аккредитации по стандартам Международной объединенной комиссии (JCI, США)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по КЗГ;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для внедрения интегрированной модели по службам родовспоможения и детства, оказания медицинской помощи при остром инфаркте миокарда и травмах, управлению острыми инсультами и онкологическими заболеваниями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по КЗГ.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стационарозамещающей медицинской помощи в условиях дневного стационара за один пролеченный случай по КЗГ составляет 1/4 от тарифа за один пролеченный случай по КЗГ при оказании стационарной медицинской помощи. За исключением пролеченных случаев по перечню операций и манипуляций по МКБ-9 для преимущественного лечения в дневном стационаре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по КЗГ, по которым тариф за один пролеченный случай по КЗГ определяется в размере 3/4 от тарифа.за один пролеченный случай по КЗГ при оказании стационарной медицинской помощи.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стационарозамещающей медицинской помощи в условиях стационара на дому тариф за один пролеченный случай по КЗГ составляет 1/6 от стоимости КЗГ от тарифа за один пролеченный случай по КЗГ при оказании стационарной медицинской помощи.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диагнозов по МКБ-10 и операций и манипуляций по МКБ-9, подлежащих оплате по клинико-затратным группам с дополнительным возмещением затрат в рамках гарантированного объема бесплатной медицинской помощи и в системе обязательного социального медицинского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по КЗГ.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операций и манипуляций по МКБ-9, подлежащих оплате за фактически понесенные расходы в рамках гарантированного объема бесплатной медицинской помощи и в системе обязательного социального медицинского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по КЗГ.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 в рамках гарантированного объема бесплатной медицинской помощи и в системе обязательного социального медицинского страхования,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по КЗГ.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КЗГ – клинико-затратная группа;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 дет – детский весовой коэффициент;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 взр – взрослый весовой коэффициент;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МКБ 9 – международная статистическая классификация болезней и проблем, связанных со здоровьем 9 пересмотра;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МКБ 10 – международная статистическая классификация болезней и проблем, связанных со здоровьем 10 пересмотра;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† – основной заключительный диагноз;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уточняющий заключительный диагноз.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клинико-затратным группам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продолжительности отопительного сезона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482"/>
        <w:gridCol w:w="1746"/>
        <w:gridCol w:w="5590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1,0049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клинико-затратным группам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3218"/>
        <w:gridCol w:w="1320"/>
        <w:gridCol w:w="1657"/>
        <w:gridCol w:w="4228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клинико-затратным группам</w:t>
            </w:r>
          </w:p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для медицинских организаций, имеющих свидетельство о прохождении аккредитации по стандартам Международной объединенной комиссии (JCI, США)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866"/>
        <w:gridCol w:w="171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нейрохирургии"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кардиохирургии"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"Больница медицинского центра Управления делами Президента Республики Казахстан"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клинико-затратным группам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внедрения интегрированной модели по службам родовспоможения и детства, оказания медицинской помощи при остром инфаркте миокарда и травмах, управлению острыми инсультами и онкологическими заболеваниями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5747"/>
        <w:gridCol w:w="5095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"Казахский научно-исследовательский институт онкологии и радиологии"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"Научно-исследовательский институт травматологии и ортопедии"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нейрохирургии"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"Научный центр педиатрии и детской хирургии"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"Научный центр акушерства гинекологии и перинатологии"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"Научно-исследовательский институт кардиологии и внутренних болезней"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клинико-затратным группам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МКБ-9 для преимущественного лечения в дневном стационаре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2"/>
        <w:gridCol w:w="2223"/>
        <w:gridCol w:w="3382"/>
        <w:gridCol w:w="4933"/>
      </w:tblGrid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КЗГ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манипуляция по МКБ-9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Интраокулярные операции, факоэмульсификация катаракты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Кератомелез (2 глаза)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реконструктивной и рефракционной хирургии на роговице (2 глаза)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заменителя стекловидного тела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веке, слезных путях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поврежденного участка века, не уточненное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повреждения или тканей века,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не на всю толщину века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на всю толщину века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века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ретракции века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с использованием термокаутера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наложения шва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клиновидной резекции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реконструкции века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энтропиона или эктропиона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Кантотомия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Блефарорафия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кожного лоскута или трансплантата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лоскута или трансплантата слизистой оболочки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трансплантата волосяного фолликула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тарзо-коньюнктивального лоскута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не на всю толщину века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на всю его толщину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века с вовлечением края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века с вовлечением края века на всю его толщину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слезной железы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слезной железы,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дакриоаденэктомия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дакриоаденэктомия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09.60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слезного мешка и слезных путей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вывернутой слезной точки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коррекция слезной точки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слезного канальца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Дакриоцисториностомия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Эндоназальная эндоскопическая дакриоцисториностомия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 с введением трубки или стента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слезной точки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симблефарона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конъюнктивы и века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склере, конъюнктиве, роговице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конъюнктивы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конъюнктивы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конъюнктивы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Разрушающие процедуры на конъюнктиве,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пересадки свободного трансплантата в конъюнктиву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конъюнктивы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в роговицу инородного тела с помощью магнита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роговицы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роговицы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роговице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птеригиума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птеригиума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удаление эпителия роговицы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Криопексия склеры. Криотерапия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удаления или деструкции поврежденных участков роговицы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расхождения после операционных швов роговицы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или раны роговицы с помощью конъюнктивального лоскута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роговицы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Кератофакия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Термокератопластика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Радиальная кератотомия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Эпикератофакия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роговице (снятие корнеального шва)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склеры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повреждения склеры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стафиломы склеры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укрепления склеры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радужке, ресничном и стекловидном теле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Иридотомия с трансфикцией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пролабированной радужной оболочки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передней камеры глаза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радужной оболочки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гониосинехии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других видов передних синехий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иридопластики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радужной оболочки без иссечения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Трефинация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(синус-трабекулоэктомия)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 ресничного тела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ресничного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в переднюю камеру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стекловидного тела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стекловидного тела, передний доступ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Интравитреальное введение препаратов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заболеваний хрусталика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хрусталика, не уточненное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простой аспирации (и ирригации)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катаракты через задний доступ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дробление хрусталика и другие виды аспирации катаракты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глаукоме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без гониопунктуры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с гониопунктурой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Циклодиализ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Иридэнклейзис и растяжение радужки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Циклодиатермия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Циклофотокоагуляция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сосудистой оболочке глаза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хориоретиального повреждения путем диатермии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криотерапии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путем диатермии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разрыва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диатермии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фотокоагуляции ксеноновой дугой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лазерной фотокоагуляции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хориоидеи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 с перевязкой вортикозной вены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зрительного нерва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супрахориодального пространства с реваскуляризацией хориоидеи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вазореконструктивные операции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глазных и внеглазных мышцах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фасциальной поддерживающей повязки на фронтальную мышцу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резекции или перемещения поднимающей мышцы или апоневроза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других манипуляций на поднимающей мышце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тарзальным методом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другими методами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одной внеглазной мышцы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одной внеглазной мышцы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одной внеглазной мышце с временным отделением ее от глазного яблока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удлинения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укорочения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внеглазных мышц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травмы внеглазной мышцы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внеглазных мышцах и сухожилиях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протезирования глаза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века с помощью лоскутов или трансплантатов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свода конъюнктивы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птеригиума с помощью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Роговичный трансплантат, не уточненный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 роговицы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стафиломы с помощью трансплантата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склеры с помощью трансплантата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искусственного хрусталика (псевдохрусталика)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установка трансплантата в полость эвисцерации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глазничного имплантата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с помощью магнита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глазницы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 на глазах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деструкция нароста эпителия из передней камеры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Внутриглазное введение ингибиторов ангиогенеза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хирургической манипуляции на внеглазной мышце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манипуляции после удаления глазного яблока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Ретробульбарная инъекция терапевтического средства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глаза без уточнения структуры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глазнице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операции, и манипуляции на глазах и придаточном аппарате глаза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века на всю его толщину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конъюнктивы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иссечения на конъюнктиве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свода конъюнктивы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иридотомии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иридэктомии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при глаукоме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склере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радужке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ресничном теле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экстракции катаракты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хрусталике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хориоретиального повреждения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сетчатки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устранения отслойки сетчатки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стекловидном теле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сетчатке, сосудистой оболочке глаза и задней камере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одной внеглазной мышце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двух или более внеглазных мышцах на одном или обоих глазах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глазном яблоке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Конхэктомия методами диаметрии или криохирургии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полипа миндалины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аденоидов без тонзиллэктомии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Синусотомия,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Артериовеностомия в целях почечного диализа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и непрямой паховой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желчевыводящих путях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с рассечением и использованием протеза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спаек полового члена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шейки матки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внутреннего цервикального зева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кисты железы преддверия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бартолиновой железы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цервикального полипа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Конизация шейки матки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 с биопсией (закрытая биопсия матки)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в целях прекращения беременности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матки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влагалища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Интра-амниальная иньекция для аборта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Амниоскопия, фетоскопия, лапароамниоскопия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крови плода, биопсия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плечевого сустава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локтевого сустава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коленного сустава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плюснево-фаланговых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лучезапястного сустава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кисти и пальца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мышцы, сухожилия, фасции и синовиальной сумки (кроме кисти)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лимфатического узла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лимфатического узла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без внутренней фиксации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СМП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ВТМУ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экспозицией цитостатиком и имплантацией дренажа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витреоэктомии через задний доступ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клинико-затратным группам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диагнозов по МКБ-10 и операций и манипуляций по МКБ-9, подлежащих оплате по клинико-затратным группам с дополнительным возмещением затрат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9"/>
        <w:gridCol w:w="6020"/>
        <w:gridCol w:w="3971"/>
      </w:tblGrid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операций, подлежащих оплате по стоимости КЗГ операции, с дополнительным возмещением затрат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 при гемофилии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местное иссечение деструкции и повреждения сустава при гемофилии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услуг/манипуляций, подлежащих оплате по стоимости КЗГ основного диагноза с дополнительным возмещением затрат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3596"/>
        <w:gridCol w:w="7488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39.7916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химиоэмболизация первичных и вторичных метастатических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Химиоэмболизация печеночных артерий при гепатоцеллюлярной карциноме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92.231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(IMRT)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ЛТМИ -лучевая терапия с модуляцией (изменением) интенсивности (флюенся) внутри пучка во время облучения при раке молочной железы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ЛТМИ -лучевая терапия с модуляцией (изменением) интенсивности (флюенся) внутри пучка во время облучения органов головы и шеи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Интенсивности-модулированная лучевая терапия (IMRT)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изображениями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99.25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Полихимиотерапия (онкология)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99.2900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рефрактерных форм идиопатической тромбоцитопенической пурпуры иммуноглобулинами и моноклональными антителами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99.2901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иммуно-супрессивная терапия апластической анемии у детей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99.2902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химиотерапия гистицитоза из клеток Лангерганса (LСН – III)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99.2903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химиотерапия заболеваний кроветворной системы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99.0601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наследственного фактора VIII при его дефиците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99.0602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наследственного фактора IX при его дефиците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Внутриполостная гамматерапия (при раке шейки матки и прямой кишки), РОД 5Гр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 - центрация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одной анатомической зоны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всего тела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биопсийного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D39.955.703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 в условиях круглосуточного стационара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(экстракорпоральное печеночное пособие)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у взрослых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у детей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бикарбонатным буфером на уровне круглосуточного стационара (взрослые)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бикарбонатным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D54.986.710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лактатным буфером на уровне круглосуточного стационара (взрослые)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лактатным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(взрослые)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(взрослые)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кодов заболеваний по МКБ-10, при которых проводится оплата по стоимости КЗГ с дополнительным возмещением затрат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Ишемические инсульты с применением тромболитических препаратов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прецеребральных артерий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прецеребральных артерий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прецеребральных артерий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мозговых артерий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мозговых артерий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мозговых артерий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вен мозга, непиогенный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инфаркт мозга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 неуточненный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с подъемом ST с применением тромболитических препаратов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Тромбоэмболия ветвей легочной артерии с применением тромболитических препаратов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с упоминанием об остром легочном сердце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без упоминания об остром легочном сердце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новорожденных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желудочек мозга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мозжечкового налета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разрывы и кровоизлияния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Внутричерепные разрывы и кровоизлияние при родовой травме неуточненные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позвоночника и спинного мозга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 при родовой травме неуточненное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черепа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диафрагмального нерва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печени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селезенки при родовой травме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асфиксия при рождении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дыхательного расстройства у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дыхательные расстройства у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врожденная пневмония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хламидиями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стафилококком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стрептококком группы В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кишечной палочкой [Escherihia coli]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Pseudomonas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бактериальными агентами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возбудителями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 неуточненная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мекония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эмфизема, возникшая в перинатальном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Пневмоторакс, возникший в перинатальном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Пневмомедиастинум, возникший в перинатальном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Пневмоперикард, возникший в перинатальном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Трахеобронхиальное кровотечение, возникшее в перинатальном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легочное кровотечение, возникшее в перинатальном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легочные кровотечения,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кровотечения, возникшие в перинатальном периоде неуточненные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ателектаз у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апноэ у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недостаточность у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краснухи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цитомегаловирусная инфекция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инфекция, вызванная вирусом простого герпеса [herpes simplex]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стрептококком группы В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стрептококками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золотистым стафилококком [Staphylococcus aureus]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стафилококками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кишечной палочкой [Escherichia coli]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анаэробными микроорганизмами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бактериальными агентами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сепсис новорожденного неуточненный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(диссеминированный) листериоз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(нетравматическое) кровоизлияние 3-й степени у плода и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внутрижелудочковое (нетравматическое) кровоизлияние у плода и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(нетравматическое) у плода и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(нетравматическое) кровоизлияние у плода и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мозжечок и заднюю черепную ямку (нетравматическое) у плода и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(нетравматические) кровоизлияния у плода и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(нетравматическое) кровоизлияние у плода и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желтуха, обусловленная изоиммунизацией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ядерной желтухи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 неуточненная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крови у плода и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P77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энтероколит у плода и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кишечника в перинатальном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неонатального перитонита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мозга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лейкомаляция у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возбудимость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депрессия у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кома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со стороны мозга у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со стороны мозга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тяжелая миастения новорожденного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связанные с беременностью, родами, послеродовым периодом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преэклампсия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во время беременности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послеродовом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во время беременности, родов и в послеродовом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 с кровотечением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с нарушением свертываемости крови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с нарушением свертываемости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с нарушением свертываемости крови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матки до начала родов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третьем периоде родов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раннем послеродовом периоде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или вторичное послеродовое кровотечение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сепсис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воздушная эмболия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амниотической жидкостью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эмболия сгустками крови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акушерская эмболия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гепатит, осложняющий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Циррозы и фиброзы печени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фиброз и склероз печени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цирроз печени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K71.7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фиброзом и циррозом печени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Склероз печени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 в сочетании со склерозом печени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билиарный цирроз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билиарный цирроз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Билиарный цирроз неуточненный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цирроз печени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клинико-затратным группам</w:t>
            </w:r>
          </w:p>
        </w:tc>
      </w:tr>
    </w:tbl>
    <w:bookmarkStart w:name="z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МКБ-9, подлежащих оплате за фактически понесенные расходы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5568"/>
        <w:gridCol w:w="5139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МКБ-9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услуга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35.991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митрального отверстия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37.941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автоматического кардиовертера/дефибриллятора, системы в целом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78.191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кости таза, требующих этапной коррекции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92.291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Радио-йод терапия заболеваний щитовидной железы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41.94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селезенки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78.05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бедренной кости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78.07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большеберцовой и малоберцовой кости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клинико-затратным группам</w:t>
            </w: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5676"/>
        <w:gridCol w:w="5150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"Областной медицинский центр" Управления здравоохранения Кызылординской области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 клинико-затратным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уровня сложности пролеченного случая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акушерско-гинекологическому профилю</w:t>
            </w:r>
          </w:p>
        </w:tc>
      </w:tr>
    </w:tbl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продолжительности отопительного сезона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482"/>
        <w:gridCol w:w="1746"/>
        <w:gridCol w:w="5590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1,0049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 клинико-затратным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уровня сложности пролеченного случая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акушерско-гинекологическому профилю</w:t>
            </w:r>
          </w:p>
        </w:tc>
      </w:tr>
    </w:tbl>
    <w:bookmarkStart w:name="z8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0"/>
        <w:gridCol w:w="3308"/>
        <w:gridCol w:w="1357"/>
        <w:gridCol w:w="1357"/>
        <w:gridCol w:w="4348"/>
      </w:tblGrid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г.Усть-Каменогорск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страхования,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которые осуществляется по клинико-затратным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уровня сложности пролеченного случая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акушерско-гинекологическому профилю</w:t>
            </w:r>
          </w:p>
        </w:tc>
      </w:tr>
    </w:tbl>
    <w:bookmarkStart w:name="z8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 затрат (лекарственные средства, изделия медицинского назначения и услуги) к осложнениям основного диагноза МКБ-10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5493"/>
        <w:gridCol w:w="3020"/>
        <w:gridCol w:w="2932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дорогостоящих лекарственных препаратов, 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 100 мл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238 316,80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нормальный иммуноглобулин G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 50 мл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126 001,22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 рекомбинантный коагуляционный фактор VIIа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 и (или) 1,2 мг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102 439,98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 рекомбинантный коагуляционный фактор VIIa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 мг и (или) 2,4 мг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201 456,70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лиофилизат/порошок для приготовления раствора для инъекций 0,5 г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лиофилизат/порошок для приготовления раствора для инъекций 1,0 г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7 889,80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внутривенных и внутримышечных инъекций 1 г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11 602,05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Оксигенатор с комплектом магистралей взрослых для экстракорпоральной мембранной оксигенации с покрытием Bioline/ВЕ-HLS7050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1 044 750,00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дорогостоящих услуг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(экстракорпоральное печеночное пособие)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1 490 156,89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 на уровне круглосуточного стационара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15 785,49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12 674,28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13 266,81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21 190,24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10 003,75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825 232,67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медицинского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на которые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клинико-затратным группам с учетом уровня сложности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пролеченного случая по неонатологическому профилю</w:t>
            </w:r>
          </w:p>
        </w:tc>
      </w:tr>
    </w:tbl>
    <w:bookmarkStart w:name="z9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продолжительности отопительного сезона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482"/>
        <w:gridCol w:w="1746"/>
        <w:gridCol w:w="5590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1,0049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медицинского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на которые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клинико-затратным группам с учетом уровня сложности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пролеченного случая по неонатологическому профилю</w:t>
            </w:r>
          </w:p>
        </w:tc>
      </w:tr>
    </w:tbl>
    <w:bookmarkStart w:name="z9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0"/>
        <w:gridCol w:w="3308"/>
        <w:gridCol w:w="1357"/>
        <w:gridCol w:w="1357"/>
        <w:gridCol w:w="4348"/>
      </w:tblGrid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г.Усть-Каменогорск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медицинского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на которые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клинико-затратным группам с учетом уровня сложности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пролеченного случая по неонатологическому профилю</w:t>
            </w:r>
          </w:p>
        </w:tc>
      </w:tr>
    </w:tbl>
    <w:bookmarkStart w:name="z9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 затрат для неонатальных клинико-затратных групп*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296"/>
        <w:gridCol w:w="1504"/>
        <w:gridCol w:w="4934"/>
        <w:gridCol w:w="399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МКБ-9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лекарственных средств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96.74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инвазивной искусственной вентиляции легких более 168 часов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99.01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обмено-заменного переливания крови (ОЗПК)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99.291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препаратов сурфактанта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Фосфолипидная фракция, выделенная из легочной ткани быка SF-RI 1 (сурфактант)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суспензии для эндотрахеального введения 45 мг/мл в комплекте с растворителем 1,2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Сурфактант (SF-RI 1) фосфолипидная фракция из легочной ткани быка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лиофилизат, по 2,4 мл растворителя в шприце 45мг/мл 108 мг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фосфолипиды, Двунасыщенный фосфатидилхолин (DSPC), Свободные жирные кислоты (FFA), Триглицериды (TG)(сурванта)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интратрахеального введения во флаконе 25мг/мл 4мл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99.21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антибактериальных препаратов резревного ряда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 Циластатин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внутривенных и внутримышечных инъекций 1 г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0,5 г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1,0 г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99.14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иммуноглобулинов с целью замещения/восполнения природных антител в сыворотке больного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 100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мг/мл- 10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мг/мл- 50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ампулах 1,5мл 1доза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нормальный иммуноглобулин G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 50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99.15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парентерального питания более 168 часов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14 аминокислот 4% или 5%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во флаконе 500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19 аминокислот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во флаконе 250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19 аминокислот 10%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во флаконе 500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Жировая эмульсия для парентерального питания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МСТ/ЛCT 10 % 500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99.293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орфанных препаратов при наследственных, генетических заболеваниях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 мл, флакон 5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1мг/мл, флакон 5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инъекций 6 мг/3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Дорназа-Альфа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2,5 мг/2,5 мл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лиофилизат для приготовления раствора для инъекций и ингаляций. 500 мг, в комплекте с растворителем</w:t>
            </w:r>
          </w:p>
        </w:tc>
      </w:tr>
    </w:tbl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Стоимость дорогостоящих услуг, лекарственных средств и изделий медицинского назначения включена в стоимость КЗГ (в весовой коэффициент), необходимо отметить в портале "Электронный регистр стационарных больных" использование данных затрат, чтобы случай был включен в соответствующую КЗГ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медицинского страхования</w:t>
            </w:r>
          </w:p>
        </w:tc>
      </w:tr>
    </w:tbl>
    <w:bookmarkStart w:name="z10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продолжительности отопительного сезона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482"/>
        <w:gridCol w:w="1746"/>
        <w:gridCol w:w="5590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1,0049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медицинского страхования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3218"/>
        <w:gridCol w:w="1320"/>
        <w:gridCol w:w="1657"/>
        <w:gridCol w:w="4228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медицинского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на которые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передвижным медицинским комплексам</w:t>
            </w:r>
          </w:p>
        </w:tc>
      </w:tr>
    </w:tbl>
    <w:bookmarkStart w:name="z10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 к тарифам на услуги передвижных медицинских комплексов на одного человека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3538"/>
        <w:gridCol w:w="1452"/>
        <w:gridCol w:w="1330"/>
        <w:gridCol w:w="465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1,2170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1,1515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1,1515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1,0636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1,0272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1,0204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1,0204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1,0204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0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республиканским медицинским организациям, оказывающим специализированную медицинскую помощь в форме стационарной помощи, за один койко-день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5940"/>
        <w:gridCol w:w="5248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(тенге)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"Республиканский научно-практический центр психического здоровья" г.Павлодар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научный центр фтизиопульмонологии Республики Казахстан" г. Алматы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25 257,36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1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при оказании амбулаторно-поликлинической помощи по комплексному подушевому нормативу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5"/>
        <w:gridCol w:w="1473"/>
        <w:gridCol w:w="8732"/>
      </w:tblGrid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комплексный подушевой норматив амбулаторно-поликлинической помощи на одного прикрепленного человека в месяц для субъектов здравоохранения, оказывающих первичную медико-санитарную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  <w:bookmarkEnd w:id="67"/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г.Шымкент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</w:tr>
    </w:tbl>
    <w:bookmarkStart w:name="z1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8"/>
    <w:bookmarkStart w:name="z1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*С целью обеспечения устойчивого функционирования субъектов районного значения и села в случаях малочисленности населения, высокой протяженности территории с низкой плотностью, малокомплектности и других территориальных особенностей, определенных местными исполнительными органами областей, комплексный подушевой норматив АПП для субъектов здравоохранения, оказывающих первичную медико-санитарную помощь городского значения и районного значения и села определяется с учетом базового комплексного подушевого норматива АПП на одного прикрепленного человека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на медицинские услуги при оказании амбулаторно-поликлинической помощи по комплексному подушевому нормативу, возмещение затрат которым осуществляется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69"/>
    <w:bookmarkStart w:name="z1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Поправочные коэффициенты к базовому комплексному подушевому нормативу амбулаторно-поликлинической помощи на одного прикрепленного человека в месяц для субъектов здравоохранения, оказывающих первичную медико-санитарную помощь в рамках гарантированного объема бесплатной медицинской помощи и в системе обязательного социального медицинского страхования,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на медицинские услуги при оказании амбулаторно-поликлинической помощи по комплексному подушевому нормативу, возмещение затрат которым осуществляется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70"/>
    <w:bookmarkStart w:name="z1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Подушевой норматив круглосуточной неотложной медицинской помощи на одного прикрепленного человека в месяц для организаций первичной медико-социальной помощи в рамках гарантированного объема бесплатной медицинской помощи и в системе обязательного социального медицинского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на медицинские услуги при оказании амбулаторно-поликлинической помощи по комплексному подушевому нормативу, возмещение затрат которым осуществляется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71"/>
    <w:bookmarkStart w:name="z1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Поправочные коэффициенты к базовому комплексному подушевому нормативу амбулаторно-поликлинической помощи на одного прикрепленного человека в месяц для для медицинских организаций, оказывающих медицинские услуги гражданам Республики Казахстан, проживающим в городе Байконыр, поселках Торетам и Акай в рамках гарантированного объема бесплатной медицинской помощи и в системе обязательного социального медицинского страхования,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тарифам на медицинские услуги при оказании амбулаторно-поликлинической помощи по комплексному подушевому нормативу, возмещение затрат которым осуществляется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медицинского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на которые осуществляется при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комплексному подушевому нормативу</w:t>
            </w:r>
          </w:p>
        </w:tc>
      </w:tr>
    </w:tbl>
    <w:bookmarkStart w:name="z12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Базовый комплексный подушевой норматив для субъектов здравоохранения, оказывающих первичную медико-санитарную помощь, с целью обеспечения их устойчивого функционирования в случаях малочисленности населения, высокой протяженности территории с низкой плотностью, малокомплектности и других территориальных особенностей, определенных местными исполнительными органами областей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388"/>
        <w:gridCol w:w="4447"/>
        <w:gridCol w:w="5150"/>
      </w:tblGrid>
      <w:tr>
        <w:trPr>
          <w:trHeight w:val="30" w:hRule="atLeast"/>
        </w:trPr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комплексный подушевой норматив АПП на одного прикрепленного человека в месяц для субъектов здравоохранения, оказывающих ПМСП,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субъектов здравоохранения, оказывающих ПМСП городского значения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субъектов здравоохранения, оказывающих ПМСП районного значения и села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746,21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930,21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1107,41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888,51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725,21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1161,21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868,91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медицинского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на которые осуществляется при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комплексному подушевому нормативу</w:t>
            </w:r>
          </w:p>
        </w:tc>
      </w:tr>
    </w:tbl>
    <w:bookmarkStart w:name="z12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базовому комплексному подушевому нормативу амбулаторно-поликлинической помощи на одного прикрепленного человека в месяц для субъектов здравоохранения, оказывающих первичную медико-санитарную помощь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1171"/>
        <w:gridCol w:w="3154"/>
        <w:gridCol w:w="3154"/>
        <w:gridCol w:w="3155"/>
      </w:tblGrid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плотности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надбавок за работу в сельской местности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1,046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1,027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1,086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1,029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медицинского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на которые осуществляется при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комплексному подушевому нормативу</w:t>
            </w:r>
          </w:p>
        </w:tc>
      </w:tr>
    </w:tbl>
    <w:bookmarkStart w:name="z12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Подушевой норматив круглосуточной неотложной медицинской помощи на одного прикрепленного человека в месяц для организаций первичной медико-социальной помощи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7"/>
        <w:gridCol w:w="2874"/>
        <w:gridCol w:w="6169"/>
      </w:tblGrid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Подушевой норматив (тенге)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-Казахстанская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Тарифам на медицинские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медицинского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на которые осуществляется при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комплексному подушевому нормативу</w:t>
            </w:r>
          </w:p>
        </w:tc>
      </w:tr>
    </w:tbl>
    <w:bookmarkStart w:name="z12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5676"/>
        <w:gridCol w:w="5150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"Областной медицинский центр" Управления здравоохранения Кызылординской области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2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тариф на медицинские услуги, оказываемые в рамках гарантированного объема бесплатной медицинской помощи, возмещение затрат на которые осуществляется на одного онкологического больного в месяц, зарегистрированного в электронном регистре онкологических больных, за исключением больных со злокачественными новообразованиями лимфоидной и кроветворной ткани для областных, региональных, городских онкологических организаций и онкологических отделений многопрофильных клиник, оказывающих медицинскую помощь онкологическим больным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4"/>
        <w:gridCol w:w="2833"/>
        <w:gridCol w:w="7183"/>
      </w:tblGrid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тариф, тенге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7 171,08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4 070,42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8 283,77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по городу Алматы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10 118,26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10 572,12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5 767,48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 по городу Семей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10 392,20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11 690,37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-Казахстанская облаcть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7 727,11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7 202,40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7 524,79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9 887,62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9 947,48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5 657,92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8 818,15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8 140,70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5 723,66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12 537,01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3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на одного больного с психическими и поведенческими расстройствами в месяц, зарегистрированного в Регистре психических больных в разрезе регионов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2762"/>
        <w:gridCol w:w="7237"/>
      </w:tblGrid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 (тенге)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8 819,43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4 485,47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5 862,58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4 358,37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10 937,57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6 006,54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-Казахстанская облаcть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11 191,01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7 976,92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8 604,85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4 270,33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9 866,09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6 532,84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4 515,56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8 767,53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13 526,01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3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на одного больного с психическими и поведенческими расстройствами, вызванными употреблением психоактивных веществ в месяц, зарегистрированного в Регистре наркологических больных в разрезе регионов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6"/>
        <w:gridCol w:w="2159"/>
        <w:gridCol w:w="7695"/>
      </w:tblGrid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 (тенге)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6 576,62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4 822,40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8 893,34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5 536,13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6 049,05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7 454,18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-Казахстанская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9 914,93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5 628,23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7 536,45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7 522,26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12 702,42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6 552,91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6 732,81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6 631,20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10 411,67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7 969,22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6 631,20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3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на одного ВИЧ-инфицированного и (или) больного синдромом приобретенного иммунодефицита в месяц в разрезе регионов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6"/>
        <w:gridCol w:w="2159"/>
        <w:gridCol w:w="7695"/>
      </w:tblGrid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 (тенге)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13 600,72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37 866,41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3 203,75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11 883,04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8 126,76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29 049,46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-Казахстанская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20 161,40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8 134,90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4 616,93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94 264,17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52 150,26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5 678,66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6 472,13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31 200,63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27 518,65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20 873,78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4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на одного больного туберкулезом в месяц, зарегистрированного в Национальном регистре больных туберкулезом в разрезе регионов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4"/>
        <w:gridCol w:w="2015"/>
        <w:gridCol w:w="8001"/>
      </w:tblGrid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 (тенге)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83 518,01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135 807,68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154 164,94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142 088,76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106 495,18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196 776,89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186 727,02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175 422,55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160 405,54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192 476,16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132 889,55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220 125,32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191 521,03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156 400 68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104 120,07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142 302,10</w:t>
            </w:r>
          </w:p>
        </w:tc>
      </w:tr>
      <w:tr>
        <w:trPr>
          <w:trHeight w:val="3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156 400 68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4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медицинским организациям, оказывающим медицинскую помощь по восстановительному лечению и реабилитации лиц с неактивным туберкулезом и с повышенным риском заболевания туберкулезом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5678"/>
        <w:gridCol w:w="5025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организаций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один койко-день (тенге)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"Областной специализированный противотуберкулезный санаторий" при управлении здравоохранения Акмолинской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5 864,50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"Актюбинский областной детский костно-туберкулезный санаторий "Чайка" Управления здравоохранения Актюбинской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6 268,78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"Противотуберкулезный санаторий "БерЧогур" Управления здравоохранения Актюбинской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5 443,57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"Детский реабилитационный фтизио-пульмонологический санаторий "Шымбулак" Управление здравоохранения государственного учреждения Алматинской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7 065,53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"Областной детский реабилитационный фтизио-пульмонологический санаторий "Куншуак" ГУ Управления здравоохранения Алматинской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5 483,69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"Атырауский областной противотуберкулезный санаторий" Управления здравоохранения Атырауской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5 051,73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детский противотуберкулезный санаторий" Управления здравоохранения Атырауской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3 621,26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"Детский противотуберкулезный лечебно-профилактический центр" Управления здравоохранения Восточно-Казахстанской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8 567,78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"Жамбылский областной противотуберкулезный санаторий для взрослых" Управления здравоохранения Жамбылской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10 259,40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"Жамбылский областной противотуберкулезный детский санаторий" Управления здравоохранения Жамбылской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9 536,43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детский противотуберкулезный санаторий" Каменка Управления здравоохранения Жамбылской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6 119,29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"Областной противотуберкулезный диспансер" Управления здравоохранения акимата Западно-Казахстанской области (взрослые)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5 649,13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"Областной противотуберкулезный диспансер" Управления здравоохранения акимата Западно-Казахстанской области (дети)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4 634,03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Областной противотуберкулезный санаторий "Шипагер" Управления здравоохранения Карагандинской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8 741,92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детский противотуберкулезный санаторий" Управления здравоохранения Карагандинской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6 484,62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"Костанайский областной противотуберкулезный санаторий имени М.Карабаева" Управления здравоохранения Костанайской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19 064,75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"Рудненский детский противотуберкулезный санаторий" Управления здравоохранения Костанайской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20 931,84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противотуберкулезный санаторий для взрослых" Управления здравоохранения Кызылординской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6 303,65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"Кызылординский областной противотуберкулезный санаторий для детей и подростков" Управления здравоохранения Кызылординской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6 867,81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"Мангистауский областной противотуберкулезный санаторий имени Е.Оразакова" Управления здравоохранения Мангистауской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8 355,64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"Детский противотуберкулезный санаторий" Управления здравоохранения Павлодарской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5 742,04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НМУ "Детский санаторий "Солнечный" Северо-Казахстанская область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4 945,35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"Областной детский туберкулезный санаторий "Ак-Булак" Управления здравоохранения Туркестанской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5 747,59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"Областной детский противотуберкулезный санаторий "Жансая" Управления здравоохранения Туркестанской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4 347,31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"Специализированный противотуберкулезный санаторий "Балыкшы" Управления здравоохранения Туркестанской области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5 889,67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противотуберкулезный санаторий №1" Управления здравоохранения город Алматы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7 721,64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"ПТС "Каменское плато" Управления здравоохранения город Алматы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4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медицинским организациям на один пролеченный случай инфекционного профиля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6070"/>
        <w:gridCol w:w="4490"/>
      </w:tblGrid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один пролеченный случай, в тенге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"Ерейментауская центральная районная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44 260,64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"Астраханская центральная районная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38 076,00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"Зерендинская центральная районная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51 573,33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"Есильская центральная районная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40 127,20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"Кокшетауская городская многопрофильная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37 627,07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"Аршалынская центральная районная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47 712,22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"Бурабайская многопрофильная межрайонная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36 587,48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"Аккольская центральная районная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63 530,33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"Атбасарская многопрофильная межрайонная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38 635,25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"Многопрофильная областная детская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35 106,45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"Степногорская центральная городская больница" при управлении здравоохранения Акмолинской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39 734,35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"Алгинская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7 652,73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"Хромтауская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7 340,50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"Айтекебийская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5 642,34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"Каргалинская центральная районная больница" на ПХВ Государственного учреждения Управление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10 464,04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"Мартукская центральная районная больница" на ПХВ Государственное учреждение Управления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7 279,33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"Кобдинская центральная районная больница" на ПХВ Государственное учреждение Управление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7 141,34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"Шалкарская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8 029,48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6 092,40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"Байганинская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7 071,12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"Эмбенская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8 219,15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"Уилская центральная районная больница" на ПХВ Государственного учреждения Управление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7 536,69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"Иргизская центральная районная больница" на ПХВ Государственное учреждение Управление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8 184,17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"Мугалжарская центральная районная больница" на ПХВ Государственного учреждения Управление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51 591,68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"Областная клиническая инфекционная больница" Государственного учреждения Управления Здравоохранения Актюбинской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51 464,93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"Балхашская центральная районная больница" государственного учреждения "Управления здравоохранения Алматинской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88 734,83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"Райымбекская центральная районная больница" Государственного Учреждения "Управления здравоохранения акима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46 717,78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"Уйгурская центральная районная больница" Государственного Учреждения "Управления здравоохранения акима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26 076,20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"Районная больница" с.Кабанбай Алакольского района государственного учреждения Управление здравоохранения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84 071,92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"Районная больница" с.Нарынкол Райымбекского района государственного учреждения "Управления здравоохранения Алматинской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87 222,13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"Капшагайская городская больница" государственного учреждения "Управление здравоохранения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45 026,73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"Алакольская центральная районная больница" Государственного Учреждения "Управления здравоохранения акима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70 520,86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"Кербулакская центральная районная больница" Государственного Учреждения "Управления здравоохранения акима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91 262,29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"Каратальская центральная районная больница" Государственного Учреждения "Управления здравоохранения акима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81 456,14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"Коксуская центральная районная больница" Государственного Учреждения "Управления здравоохранения акима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78 058,53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"Текелийская городская больница" Государственного учреждения "Управление здравоохранения Алматинской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34 491,37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"Аксуская центральная районная больница" Государственного Учреждения "Управления здравоохранения акима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89 974,23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"Жамбылская центральная районная больница" государственного учреждения "Управление здравоохранения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86 814,93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"Саркандская центральная районная больница" Государственного Учреждения "Управления здравоохранения акима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68 736,13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"Районная больница" с.Шелек Енбекшиказахского района государственного учреждения "Управления здравоохранения Алматинской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91 852,03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"Панфиловская центральная районная больница" Государственного Учреждения "Управления здравоохранения акима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72 729,25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"Енбекшиказахская центральная районная больница" ГУ "Управления здравоохранения акима Алматинской области" акимата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63 930,71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"Региональная инфекционная больница г.Талдыкорган" ГУ УЗ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69 259,60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"Каскеленская городская инфекционная больница" ГУ УЗ Алматинской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58 338,00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"Исатайская центральная районная больница" Управления здравоохранения Атырауской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47 244,09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"Макатская центральная районная больница" Управления здравоохранения Атырауской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58 631,92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"Махамбетская центральная районнная больница" Управления здравоохранения Атырауской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52 959,50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"Кызылкогинская центральная районная больница" Управления здравоохранения Атырауской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49 723,76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"Курмангазинская центральная районная больница" Управления здравоохранения Атырауской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42 735,04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"Индерская центральная районнная больница" Управления здравоохранения Атырауской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37 878,79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"Жылыойская центральная районная больница" Управления здравоохранения Атырауской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51 493,31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"Атырауская областная больница №2" Управления здравоохранения Атырауской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66 749,55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"Абайская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38 019,80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"Курчатовская городская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38 216,22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"Бескарагайская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45 541,06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"Тарбагатайская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61 069,44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"Межрайонная больница Кокпектинского района"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70 857,14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"Городская больница города Серебрянска Зыряновского района" управления здравоохранения Восточно-Казахстанского областного акимата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70 702,60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"Жарминская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45 412,65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"Кокпектинская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52 355,56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"Катон-Карагайская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42 049,86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"Межрайонная больница Тарбагатайского района"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61 298,10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"Межрайонная больница Катон-Карагайского района"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47 310,95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"Бородулихинская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42 570,16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"Урджарская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66 316,99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"Курчумская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49 677,10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"Зайсанская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61 439,42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"Шемонаихинская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52 373,35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"Аягозская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48 356,96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"Риддерская городская больница" управления здравоохранения Восточно-Казахстанского областного акимата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57 580,92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Зыряновского района" управления здравоохранения Восточно-Казахстанского областного акимата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62 139,70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"Усть-Каменогорская городская больница №1" управления здравоохранения Восточно-Казахстанского областного акимата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82 378,96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 матери и ребенка" управления здравоохранения Восточно-Казахстанского областного акимата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63 351,60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"Инфекционная больница города Семей" управления здравоохранения Восточно-Казахстанской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49 683,19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"Городская детская больница №1" Управления здравоохранения акимата Жамбылской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94 698,74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"Центральная районная больница Меркенского района" Управления здравоохранения акимата Жамбылской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61 753,42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"Центральная районная больница района им. Т.Рыскулова" Управления здравоохранения акимата Жамбылской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55 654,32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Таласского района Управления здравоохранения акимата Жамбылской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41 378,52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Жамбылского района" Управления здравоохранения акимата Жамбылской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53 035,33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"Центральная районная больница Жуалынского района" Управления здравоохранения акимата Жамбылской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41 275,05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Мойынкумского района Управления здравоохранения акимата Жамбылской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42 862,83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"Центральная районная больница Байзакского Района" Управления здравоохранения акимата Жамбылской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45 787,31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"Кордайская центральная районная больница" Управления здравоохранения акимата Жамбылской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46 805,87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"Шуская центральная районная больница" Управления здравоохранения акимата Жамбылской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44 943,61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Сарысуского района" Управления здравоохранения акимата Жамбылской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55 268,56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"Жамбылская областная детская инфекционная больница управления здравоохранения акимата Жамбылской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66 903,25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"Таскалинская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79 291,67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"Бокейординская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53 243,90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"Жанибекская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55 957,14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"Казталовская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71 804,60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"Каратобинская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71 275,00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"Жангалинская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48 033,56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"Зеленовская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60 214,29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"Казталовская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55 227,98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"Чингирлауская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52 476,00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"Бурлинская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49 878,19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"Акжаикская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41 515,48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"Областная инфекционная больница" управления здравоохранения акимата Западно-Казахстанской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82 586,54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Шетского района" управления здравоохранения Карагандинсой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50 270,11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Каркаралинского района"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35 804,29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Осакаровского района"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45 597,64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Нуринского района"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54 897,34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ЖанаАркинского района"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55 923,37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г. Каражал"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56 552,58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г. Шахтинск" акимата Карагандинской области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46 051,99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Абайского района"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52 895,11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предприятия "Центральная больница №1 г.Сатпаев"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41 101,24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города Жезказган"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47 981,70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г. Балхаш"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55 899,29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города Темиртау"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48 919,95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"Областная инфекционная больница" управления здравоохранения Карагандинской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50 613,25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"Наурзумская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191 730,22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"Карабалыкская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113 236,06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"Узункольская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74 364,78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"Сарыкольская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79 774,03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"Октябрьская сельская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97 922,30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"Федоровская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199 850,67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"Денисовская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96 767,35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"Карасуская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180 668,65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"Тарановская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95 250,97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"Камыстинская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275 412,63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"Амангельдинская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111 641,71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"Аркалыкская региональная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35 801,32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"Джангельдинская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133 579,25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"Аулиекольская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73 077,15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"Мендыкаринская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95 880,98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"Житикаринская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138 727,22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"Костанайская областная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114 822,63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"Лисаковская городская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154 489,41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"Рудненская городская детская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55 970,03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"Костанайская городская детская больница" Управления здравоохранения акимата Костанайской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91 247,94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"Кармакшинская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36 496,82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"Сырдарьинская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44 364,36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"Жалагашская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46 478,03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"Казалинская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51 582,68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"Жанакорганская центральная районная больница с амбулаторно поликлинической услугой" управления здравоохранения Кызылординской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24 717,62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"Аральская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42 249,39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"Шиелийская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34 154,50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"Кызылординская областная инфекционная больница" Управления здравоохранения Кызылординской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60 583,27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"Тупкараганская центральная районная больница" Управления здравоохранения Мангистауской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55 409,36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"Жетыбайская сельская больница" Управления здравоохранения Мангистауской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57 844,61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"Каракиянская центральная районная больница" Управления здравоохранения Мангистауской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52 410,71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"Бейнеуская центральная районная больница" Управления здравоохранения Мангистауской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73 018,87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"Мангистауская центральная районная больница" Управления здравоохранения Мангистауской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40 545,21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"Жанаозенская городская детская больница" Управления здравоохранения Мангистауской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53 303,76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"Мангистауская областная больница" Управления здравоохранеия Мангистауской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63 738,30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"Павлодарская областная больница имени Г. Султанова" управления здравоохранения Павлодарской области, акимата Павлодарской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71 550,60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"Аксуская центральная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38 551,06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"Павлодарская областная детская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73 652,65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"Экибастузская городская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36 085,01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"Акжарская центральная районная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28 729,64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"Жамбылская центральная районная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61 250,00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"Айыртауская центральная районная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60 204,78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района Шал акына"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43 235,29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района Магжана Жумабаева"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32 546,13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района имени Габита Мусрепова"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30 893,17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"Первая городская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59 528,05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"Третья городская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55 216,12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"Байдибекская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34 460,38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"Шардаринская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35 712,24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"Сузакская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41 085,20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"Мактааральская районная больница "Мырзакент"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30 159,26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"Жетысайская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36 445,93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"Отрарская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40 394,10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"Ленгерская городская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25 778,83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"Келесская районная больница" Абай"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26 650,90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"Жетысайская районная больница "Асыката"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28 315,36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"Толебийская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25 976,45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"Сайрамская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37 517,03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"Арысская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23 783,06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"Сайрамская районная больница "Карабулак"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20 630,39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"Кентауская центральная городская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27 871,29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"Казыгуртская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21 770,51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"Тюлькубасская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30 163,97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"Туркестанская городская центральная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32 382,65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"Сарыагашская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27 210,27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"Ордабасинская центральная районная больница" управления здравоохранения Туркестанской области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19 955,99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"Городская инфекционная больница" управления здравоохранения города Шымкента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53 865,43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"Городская клиническая инфекционная больница имени Изатимы Жекеновой" Управления здровоохранения города Алматы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81 602,02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"Детская городская клиническая инфекционная больница" Управления здравоохранения города Алматы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45 526,72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"Городская инфекционная больница" акимата города Астаны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89 154,59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"Городская детская инфекционная больница" акимата города Астаны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95 295,00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5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Подушевой норматив скорой помощи на одного прикрепленного человека для станции скорой медицинской помощи в рамках гарантированного объема бесплатной медицинской помощи и в системе обязательного социального медицинского страхования*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2625"/>
        <w:gridCol w:w="6700"/>
      </w:tblGrid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Подушевой норматив (тенге)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-Казахстанская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192,56</w:t>
            </w:r>
          </w:p>
        </w:tc>
      </w:tr>
    </w:tbl>
    <w:bookmarkStart w:name="z15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85"/>
    <w:bookmarkStart w:name="z1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Поправочные коэффициенты к подушевому нормативу скорой медицинской помощи на одного жителя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Подушевому нормативу скорой помощи на одного прикрепленного человека для станции скорой медицинской помощи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86"/>
    <w:bookmarkStart w:name="z1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Поправочные коэффициенты к подушевому нормативу скорой медицинской помощи на одного жителя в месяц для субъекта здравоохранения с целью корректировки тарифа в разрезе регионов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Подушевому нормативу скорой помощи на одного прикрепленного человека для станции скорой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87"/>
    <w:bookmarkStart w:name="z15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Поправочные коэффициенты к подушевому нормативу скорой помощи на одного жителя в месяц для субъектов здравоохранения с целью корректировки тарифа в разрезе медицинских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Подушевому нормативу скорой помощи на одного прикрепленного человека для станции скорой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подушевому нормативу скорой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прикрепленного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станции скорой медицинской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</w:tbl>
    <w:bookmarkStart w:name="z15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подушевому нормативу скорой медицинской помощи на одного жителя в месяц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1171"/>
        <w:gridCol w:w="3154"/>
        <w:gridCol w:w="3154"/>
        <w:gridCol w:w="3155"/>
      </w:tblGrid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плотности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надбавок за работу в сельской местности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1,087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1,059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1,047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1,047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1,047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1,059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подушевому нормативу скорой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прикрепленного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станции скорой медицинской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</w:tbl>
    <w:bookmarkStart w:name="z16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подушевому нормативу скорой медицинской помощи на одного жителя в месяц для субъекта здравоохранения с целью корректировки тарифа в разрезе регионов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0"/>
        <w:gridCol w:w="2405"/>
        <w:gridCol w:w="6475"/>
      </w:tblGrid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0,839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0,671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0,782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1,101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0,614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0,485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0,642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0,790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0,496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0,765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2,217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1,188</w:t>
            </w:r>
          </w:p>
        </w:tc>
      </w:tr>
      <w:tr>
        <w:trPr>
          <w:trHeight w:val="30" w:hRule="atLeast"/>
        </w:trPr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подушевому нормативу скорой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прикрепленного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станции скорой медицинской 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</w:tbl>
    <w:bookmarkStart w:name="z16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подушевому нормативу скорой помощи на одного жителя в месяц для субъектов здравоохранения с целью корректировки тарифа в разрезе медицинских организаций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7016"/>
        <w:gridCol w:w="3077"/>
      </w:tblGrid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"Областная станция скорой медицинской помощи" при управления здравоохранения Акмолинской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"Айтекебийская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"Алгинская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"Байганинская центральная районная больница" на ПХВ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"Иргизская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"Каргалинская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"Кобдинская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"Мартукская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"Мугалжарская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"Темирская центральная районная больница" на ПХВ государственного учреждения Управления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  <w:bookmarkEnd w:id="92"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"Уилская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"Хромтауская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"Шалкарская центральная районная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"Эмбенская районая больница" на ПХВ государственного учреждения Управления здравоохранения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"Первая помошь" (Алғашқы жәрдем) Актюбинской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"Талгарская центральная районная больница" Управления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"Жамбылская центральная районная больница" государственного учреждения Управления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"Районная больница с.Каргалы" Управления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"Кербулакская центральная районная больница" государственного учреждения Управления здравоохранения акима Алматинской области" акимата Алматинской области"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"Райымбекская центральная районная больница" государственного учреждения Управления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"Коксуская центральная районная больница" Государственного Учреждения Управления здравоохранения акима Алматинской области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"Районная больница" п.Боралдай Государственного Учреждения Управления здравоохранения акимата Алматинской области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"Панфиловская центральная районная больница" Государственного Учреждения Управления здравоохранения акимата Алматинской области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"Енбекшиказахская центральная районная больница" ГУ Управления здравоохранения акима Алматинской области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"Аксуская центральная районная больница" Государственного Учреждения Управления здравоохранения акима Алматинской области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"Районная больница" п. Кабанбай Алакольского района государственного учреждения Управление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"Уйгурская центральная районная больница" Государственного Учреждения Управления здравоохранения акима Алматинской области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"Карасайская центральная районная больница" Управления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"Илийская центральная районная больница" Управления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"Балхашская центральная районная больница" государственного учреждения Управления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"Районная больница" с.Шелек Енбекшиказахского района государственного учреждения Управления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"Саркандская центральная районная больница" Государственного Учреждения Управления здравоохранения акима Алматинской области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"Алакольская центральная районная больница" государственного Учреждения Управления здравоохранения акима Алматинской области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"Ескельдинская центральная районная больница" Управление здравоохранения Алматинской области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"Капшагайская городская больница" государственного учреждения" Управление здравоохранения Алматинской области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"Областная станция скорой и неотложной медицинской помощи" Управление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6,180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"Районная больница" с.Нарынкол Райымбекского района государственного учреждения Управления здравоохранения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"Каратальская центральная районная больница" Государственного учреждения "Управления здравоохранения акима Алматинской области" акимата Алматинской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"Текелийская городская больница" Государственного учреждения "Управление здравоохранения Алматинской области"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"Атырауская областная станция скорой медицинской помощи" Управления здравоохранения Атырауской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"Станция скорой медицинской помощи города Усть- Каменогорск"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"Риддерская городская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Зыряновского района"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"Городская больница города Серебрянск Зыряновского района"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"Станция скорой медицинской помощи г. Семей"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"Курчатовская городская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"Глубоковская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"Зайсанская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"Катон-Карагайская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"Межрайонная больница Катон -Карагайского района"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"Курчумская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"Межрайонная больница Кокпектинского района"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"Кокпектинская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"Тарбагатайская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"Межрайонная больница Тарбагатайского района"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"Уланская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"Шемонаихинская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"Абайская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"Аягозская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"Бескарагайская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"Бородулихинская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"Жарминская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"Шарская городская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"Урджарская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"Межрайонная больница Урджарского района" Управления здравоохранения Восточно-Казахстанской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"Жамбылская областная станция скорой медицинской помощи" Управления здравоохранения Жамбылской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"Областная станция скорой медицинской помощи" Управления здравоохранения акимата Западно-Казахстанской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"Областная станция скорой медицинской помощи"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"Станция скорой медицинской помощи г.Темиртау"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г. Балхаш"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"Поликлиника города Жезказган"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"Поликлиника города Сатпаев"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г. Каражал"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города Приозерск"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Абайского района"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Актогайского района"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Бухар-Жырауского района"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ЖанаАркинского района"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Каркаралинского района"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Нуринского района"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Осакаровского района"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Улытауского района"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районная больница Шетского района" Управления здравоохранения Карагандинской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"Костанайская городская станция скорой неотложной медицинской помощи"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"Лисаковская городская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"Рудненская городская станция скорой медицинской помощи"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"Качарская городская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"Аркалыкская городская станция скорой неотложной медицинской помощи"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"Житикаринская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"Алтынсаринская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"Амангельдинская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"Кушмурунская стационарная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"Аулиекольская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"Денисовская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"Джангельдинская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"Камыстинская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"Карабалыкская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"Карасуская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"Октябрьская сельская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"Костанайская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"Мендыкаринская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"Наурзумская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"Сарыкольская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"Тарановская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"Узункольская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"Федоровская центральная районная больница" Управления здравоохранения акимата Костанайской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помощи и санитарная авиация (Областная станция скорой медицинской помощи) Управления здравоохранения Кызылординской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"Мунайлинская центральная районная больница" Управления здравоохранения Мангистауской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"Тупкараганская центральная районная больница" Управления здравоохранения Мангистауской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"Мангистауская центральная районная больница" Управления здравоохранения Мангистауской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"Каракиянская центральная районная больница" Управления здравоохранения Мангистауской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"Жетыбайская стационарная больница" Управления здравоохранения Мангистауской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"Бейнеуская центральная районная больница" Управления здравоохранения Мангистауской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"Боранкульская районная больница" Управления здравоохранения Мангистауской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"Мангистауская областная станция скорой и неотложной медицинской помощи" Управления здравоохранения Мангистауской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"Павлодарская областная станция скорой медицинской помощи" Управления здравоохранения Павлодарской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района Шал акына"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"Мамлютская центральная районная больница"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"Тимирязевская центральная районная больница"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"Явленская центральная районная больница"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"Аккайынская центральная районная больница"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"Областной центр скорой медицинской помощи"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"Жамбылская центральная районная больница"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0,678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"Айыртауская центральная районная больница"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района имени Габита Мусрепова"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"Тайыншинская центральная районная больница"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"Уалихановская центральная районная больница"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"Акжарская центральная районная больница" Управления здравоохранения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"Кызылжарская центральная районная больница"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района М.Жумабаева" Управления здравоохранения акимата Северо-Казахстанской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"Cтанция скорой медицинской помощи" управления здравоохранения города Шымкент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"Арысская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"Ленгерская городская поликлиника"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"Кентауская городская поликлиника"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"Областная станция скорой медицинской помощи"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"Байдибекская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"Казыгуртская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"Жетысайская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1,406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"Ордабасинская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"Отрарская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"Сайрамская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"Сарыагашская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"Келесская районная больница "Абай"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"Сузакская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"Толебийская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1,254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"Тюлькубасская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"Шардаринская центральная районная больница" управления здравоохранения Туркестанская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0,802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"Медицинский центр Доктора Орынбаева" города Шымкент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0,759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"Экстренная медицинская помощь" города Алматы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0,317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"Станция скорой медицинской помощи" Управления здравоохранения города Алматы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1,091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"Городская станция скорой медицинской помощи" Управления здравоохранения города Астана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6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за один вызов по транспортировке квалифицированных специалистов и (или) больного санитарным автотранспортом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1"/>
        <w:gridCol w:w="1951"/>
        <w:gridCol w:w="8138"/>
      </w:tblGrid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один вызов по транспортировке (тенге)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153 613,77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75 978,06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60 471,70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263 914,29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174 549 ,67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134 875,93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-Казахстанская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220 984,04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48 281,78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48 640,57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95 632,18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248 404,00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82 771,97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100 119,25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26 638,73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6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по восстановительному лечению и реабилитации за один койко-день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4839"/>
        <w:gridCol w:w="3383"/>
        <w:gridCol w:w="3002"/>
      </w:tblGrid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один койко-день,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стационарной медицинской помощи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стационарозамещающей медицинской помощи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областная детская больница" при управлении здравоохранения Акмолинской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5 444,86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2 617,86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санаторий для детей с заболеваниями бронхолегочной системы "Бурабай"" при управлении здравоохранения Акмолинской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5 215,37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"Актюбинский медицинский центр" на праве хозяйственного ведения Государственного учреждения Управления Здравоохранения Актюбинской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7 377,84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"Реабилитационный центр "Акбобек" Актюбинской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6 716,75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"Восточно-Казахстанский областной реабилитационный центр" управления здравоохранения Восточно-Казахстанской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11 248,04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1 647,62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"Жамбылская областная детская больница" Управления здравоохранения акимата Жамбылской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7 739,17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"Жамбылский областной реабилитационный центр "Материнство и детство" Управления здравоохранения акимата Жамбылской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4 837,96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детская больница №1" Управления здравоохранения акимата Жамбылской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8 938,52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"Ауданаралық сауықтыру ауруханасы" оңалту орталығы" управления здравоохранения акимата Западно-Казахстанской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4 264,89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детский санаторий" управления здравоохранения Карагандинской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3 269,71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"Областной центр медицинской помощи ветеранам войны" управления здравоохранения Карагандинской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7 974,63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5 723,02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"Реабилитационный центр "Умит" управления здравоохранения Карагандинской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5 201,39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"Соматический санаторий "Карлыгаш" управления здравоохранения Карагандинской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2 515,75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"Костанайская городская детская больница" Управления здравоохранения акимата Костанайской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7 646,24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хозяственного ведения "Сырдарьинская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14 367,82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хозяственного ведения "Казалинская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9 025,54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"Жанакорганская центральная районная больница с амбулаторно поликлинической услугой" управления здравоохранения Кызылординской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9 057,97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"Кызылординская городская больница" управления здравоохранения Кызылординской области"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9 057,97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"Нейрон" Мангистауской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6 825,41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3 329,50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"Ясин" Мангистауской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6 825,41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3 329,50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"Реабилитационный центр "Мейрим" управления здравоохранения города Шымкента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детский реабилитационный центр" управления здравоохранения Туркестанской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4 556,79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"Областной детский санаторий "Сарыагаш" управления здравоохранения Туркестанской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3 670,56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"Реабилитационый центр №2" управления здравоохранения города Шымкента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6 844,15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"Тюлькубасская центральная районная больница" управления здравоохранения Туркестанской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3 816,82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"Денсаулык" города Шымкента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5 197,53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"Эскулап –Vita" города Шымкента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"Реабилитационно-оздоровительный комплекс "Ақсу-Жабағлы" Туркестанской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6 296,98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"Реабилитационно-оздоровительный комплекс "Бирколик" Туркестанской области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6 296,98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"Реабилитационный центр "Мать и дитя" управления здравоохранения города Шымкента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19 179,46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"Реабилитационный центр №1" управления здравоохранения города Шымкента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7 577,88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"Детский санаторий №4" управления здравоохранения   г. Алматы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4 889,49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"Детский санаторий №3 "Алау" управления здравоохранения г. Алматы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4 982,30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"Детский санаторий №2" управления здравоохранения г. Алматы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3 839,58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детский реабилитационный центр" управления здравоохранения г. Алматы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"Медицинский реабилитационный центр Жулдызай" г.Астана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7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по сестринскому уходу за один койко-день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6055"/>
        <w:gridCol w:w="4739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организаций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один койко-день, в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"Кокшетауская городская многопрофильная больница" при управлении здравоохранения Акмолинской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3 463,63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"Степногорская центральная городская больница" при управлении здравоохранения Акмолинской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2 037,43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"Больница скорой медицинской помощи" Государственного учреждения Управление здравоохранения Актюбинской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13 093,26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"ВКО-ХОСПИС"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3 083,00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"Больница сестринского ухода Общества Красного Полумесяца Республики Казахстан" (г. Семей)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3 888,89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"Городская больница №2" Управления здравоохранения акимата Жамбылской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9 635,97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Жамбылского района" Управления здравоохранения акимата Жамбылской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5 482,27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"Зеленовская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3 458,70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"Сырымская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4 499,64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"Теректинская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3 706,04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"Областная клиническая больница" управления здравоохранения акимата Западно-Казахстанской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5 866,67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"Детская больница города Караганды" управления здравоохранения Карагандинской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4 167,32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города Темиртау" управления здравоохранения Карагандинской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3 573,40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"Детская больница города Темиртау" управления здравоохранения Карагандинской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4 181,37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г. Балхаш" управления здравоохранения Карагандинской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3 573,40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города Жезказган" управления здравоохранения Карагандинской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3 573,40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№1 г.Сатпаев" управления здравоохранения Карагандинской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3 581,60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г. Шахтинск" акимата Карагандинской области управления здравоохранения Карагандинской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"Центральная больница г. Сарани" управления здравоохранения Карагандинской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3 599,04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"Клиника Жансая" Карагандинская область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3 599,67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"Медицинская фирма "Мерей" Карагандинская область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3 573,40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"Сырдарьинская центральная районная больница с амбулаторно-поликлинический услугой" управления здравоохранения Кызылординской области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"Первая городская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"Медицинский колледж" Управления здравоохранения города Алматы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7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возмещение затрат на которые осуществляется медицинским организациям (соисполнителям) оказывающим медицинскую помощь больным туберкулезом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5241"/>
        <w:gridCol w:w="5356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организаций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один койко-день (тенге)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"Специализированное лечебно-профилактическое предприятие" Управления здравоохранения Актюбинской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5 691,21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"Темирская районная туберкулезная больница" Управление здравоохранения Актюбинской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10 187,43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"Айтекебийский хоспис для туберкулезных больных" Управления здравоохранения Актюбинской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12 307,15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"Алматинский региональный противотуберкулезный диспансер" Управления здравоохранения Алматинской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12 936,63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"Больница паллиативной помощи Алматинской области" государственного учреждения Управление здравоохранения Алматинской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16 246,10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"Центральная районная больница Зыряновского района" Управления здравоохранения Восточно-Казахстанской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18 515,13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"Детский противотуберкулезный лечебно-профилактический центр" Управления здравоохранения Восточно-Казахстанской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22 352,39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"Региональный противотуберкулезный диспансер города Семей" Управления здравоохранения Восточно-Казахстанской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15 039,55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"Аркалыкский региональный противотуберкулезный диспансер" Управления здравоохранения Костанайской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19 383,74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"Казалинский районный противотуберкулезный диспансер" Управления здравоохранения Кызылординской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49 476,56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"Кармакшинский районный противотуберкулезный диспансер" Управления здравоохранения Кызылординской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18 992,25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"Сырдарьинский районный противотуберкулезный диспансер" Управления здравоохранения Кызылординской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17 571,35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"Жанаозенская межрайонная туберкулезная больница" Управления здравоохранения Мангистауской области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12 141,60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