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9a79" w14:textId="aa29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25 февраля 2016 года № 223 "Об утверждении стандарта государственной услуги "Выдача удостоверений личности моряка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октября 2018 года № 720. Зарегистрирован в Министерстве юстиции Республики Казахстан 12 ноября 2018 года № 17731. Утратил силу приказом Министра индустрии и инфраструктурного развития Республики Казахстан от 17 августа 2020 года № 433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17.08.2020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февраля 2016 года № 223 "Об утверждении стандарта государственной услуги "Выдача удостоверений личности моряка Республики Казахстан" (зарегистрирован в Реестре государственной регистрации нормативных правовых актов за № 13681, опубликован 17 июня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личности моряка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необходимых документов услугополучателем услугодателю – 13 (тринадцать) рабочих дней;";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