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760e" w14:textId="2a17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ноября 2018 года № 993 Зарегистрирован в Министерстве юстиции Республики Казахстан 14 ноября 2018 года № 17739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финансов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(Султангазиев М.Е.)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 993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финансов Республики Казахстан, в которые вносятся изменения и дополнения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2018 года № 167 "Об определении зон деятельности органов государственных доходов" (зарегистрирован в Реестре государственной регистрации нормативных правовых актов под № 16427, опубликован 5 марта 2018 года в Эталонном контрольном банке нормативных правовых актов Республики Казахстан):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зонах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органов государственных доходов, определенных указанным приказом: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9"/>
        <w:gridCol w:w="5555"/>
        <w:gridCol w:w="4056"/>
      </w:tblGrid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Туркестанской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Туркестанской области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9"/>
        <w:gridCol w:w="5555"/>
        <w:gridCol w:w="4056"/>
      </w:tblGrid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городу Шымкент Комитета государственных доходов Министерства финансов Республики Казахстан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города Шымкент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февраля 2018 года № 192 "Об утверждении Перечня мест перемещения товаров через таможенную границу Евразийского экономического союза, в которых применяется система двойного коридора, а также Правил формирования такого перечня" (зарегистрирован в Реестре государственной регистрации нормативных правовых актов под № 16466, опубликован 2 марта 2018 года в Эталонном контрольном банке нормативных правовых актов Республики Казахстан):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 перемещения товаров через таможенную границу Евразийского экономического союза, в которых применяется система двойного коридора, утвержденных указанным приказом: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 и 15, изложить в следующей редакции: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2531"/>
        <w:gridCol w:w="7707"/>
      </w:tblGrid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"Шымкент"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"Ауежай Шымкент" Департамента государственных доходов по городу Шымкент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"Нуржолы"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"Нуржолы" Департамента государственных доходов по Алматинской области Комитета государственных доходов Министерства финансов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20, 21, 22, 23 и 24,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2816"/>
        <w:gridCol w:w="7482"/>
      </w:tblGrid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"Атамекен"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пост "Атамекен" Департамента государственных доходов по Туркестанской области Комитета государственных доходов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"Б.Конысбаева"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пост "Б.Конысбаева" Департамента государственных доходов по Туркестанской области Комитета государственных доходов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"ЖибекЖолы"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пост "ЖибекЖолы" Департамента государственных доходов по Туркестанской области Комитета государственных доходов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"Казыгурт"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пост "Казыгурт" Департамента государственных доходов по Туркестанской области Комитета государственных доходов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"Капланбек"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"Капланбек" Департамента государственных доходов по Туркестанской области Комитета государственных доходов Министерства финансов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2018 года № 203 "Об определении уполномоченных органов на принятие предварительных решений о классификации товара и о происхождении товара, а также случая принятия территориальным органом государственных доходов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времени" (зарегистрирован в Реестре государственной регистрации нормативных правовых актов под № 16486, опубликован 15 марта 2018 года в Эталонном контрольном банке нормативных правовых актов Республики Казахстан):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уполномоченных органах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принятие предварительных решений о классификации товара и о происхождении товара, определенных указанным приказом: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2"/>
        <w:gridCol w:w="8288"/>
      </w:tblGrid>
      <w:tr>
        <w:trPr>
          <w:trHeight w:val="30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Туркестанской области Комитета государственных доходов Министерства финансов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2"/>
        <w:gridCol w:w="8288"/>
      </w:tblGrid>
      <w:tr>
        <w:trPr>
          <w:trHeight w:val="30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городу Шымкент Комитета государственных доходов Министерства финансов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