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6682d" w14:textId="87668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информации и коммуникаций Республики Казахстан от 13 июня 2018 года № 262 "Об определении сроков перехода на цифровое эфирное телерадиовещание"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информации и коммуникаций Республики Казахстан от 27 сентября 2018 года № 417. Зарегистрирован в Министерстве юстиции Республики Казахстан 15 ноября 2018 года № 17748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42 Закона Республики Казахстан от 18 января 2012 года "О телерадиовещании"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информации и коммуникаций Республики Казахстан от 13 июня 2018 года № 262 "Об определении сроков перехода на цифровое эфирное телерадиовещание" (зарегистрирован в Реестре государственной регистрации нормативных правовых актов под № 17082, опубликован 20 июня 2018 года в информационно-правовой системе "Әділет")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 Определить следующие сроки перехода на цифровое эфирное телерадиовещание: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первый этап, до 31 декабря 2018 года: Мангистауская, Жамбылская, Туркестанская области и город Шымкент;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второй этап, до 1 июля 2019 года: Алматинская, Павлодарская и Костанайская области;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третий этап, до 1 июля 2020 года: Восточно-Казахстанская, Северо-Казахстанская, Карагандинская, Атырауская, Кызылординская;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четвертый этап, до 1 июля 2021 года: Западно-Казахстанская, Акмолинская, Актюбинская области, города Астана и Алматы.".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государственной политики в области средств массовой информации Министерства информации и коммуникаций Республики Казахстан в установленном законодательством порядке обеспечить: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в течение десяти календарных дней со дня государственной регистрации настоящего приказа направление его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размещение настоящего приказа на интернет-ресурсе Министерства информации и коммуникаций Республики Казахстан;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представление в Юридический департамент Министерства информации и коммуникаций Республики Казахстан сведений об исполнении мероприятий, предусмотренных подпунктами 1), 2) и 3) настоящего пункта.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информации и коммуникаций Республики Казахстан.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после дня его первого официального опубликования.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информации и коммуникаций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