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c328" w14:textId="40fc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образовательных программ, реализуемых в военных, специальных учебных заведениях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ноября 2018 года № 764. Зарегистрирован в Министерстве юстиции Республики Казахстан 16 ноября 2018 года № 17755.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21.06.2024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образовательных программ, реализуемых в военных, специальных учебных заведениях Министерства внутренних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января 2016 года № 78 "Об утверждении Перечня специальностей и квалификаций по образовательным программам, реализуемым в военных, специальных учебных заведениях Министерства внутренних дел Республики Казахстан" (зарегистрирован в Реестре государственной регистрации нормативных правовых актов № 13200, опубликован 4 марта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(Дарменов А.Д.)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работы Министерства внутренних дел Республики Казахстан (Дарменов А.Д.).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2018 года № 764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образовательных программ, реализуемых в военных, специальных учебных заведениях Министерства внутренних дел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внутренних дел РК от 21.06.2024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образовательных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Присуждаемая степень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 имени Макана Есбулатова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"6В12302 IT-криминалистическое обеспечение деятельности органов внутренних дел"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(Цифровая криминалистика)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IT-криминалистическое обеспечение деятельности органов внутренних дел"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(Цифровая криминалистика)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"6В12303 Противодействие киберпреступности"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"6В12303 Противодействие киберпреступности"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"6В12304 Информационно- техническое обеспечение деятельности органов внутренних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"6В12304 Информационно- техническое обеспечение деятельности органов внутренних дел"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Правоохранительная деятельность" (профильное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"7М12302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"7М12303 Противодействие киберпреступности"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"7М12303 Противодействие киберпреступности"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"8D12302 Противодействие киберпреступности""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"8D12302 Противодействие киберпреступности"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 имени Баримбека Бейсенова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Правоохранительная деятельность" (профильное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"7М12302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 имени Шракбека Кабылбаева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"6В12305 Педагогика и психология в деятельности органов внутренних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"6В12305 Педагогика и психология в деятельности органов внутренних дел"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юридический институт Министерства внутренних дел Республики Казахстан имени Малкеджара Букенбаева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Национальной гвардии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"6В12101 Командная тактическая войсковой разведки"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"6В12101 Командная тактическая войсковой разведки"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"6В12102 Командная тактическая военной психологии"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"6В12102 Командная тактическая военной психологии"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"6В12192 Командная тактическая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"6В12192 Командная тактическая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"6В12193 Командная тактическая воспитательной и социально-правовой работы"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"6В12193 Командная тактическая воспитательной и социально-правовой работы"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"6В12194 Командная тактическая инженерно-технического обеспечения войск"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"6В12194 Командная тактическая инженерно-технического обеспечения войск"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"6В12195 Командная тактическая ракетно-артиллерийского обеспечения войск"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"6В12195 Командная тактическая ракетно-артиллерийского обеспечения войск"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"6В12196 Командная тактическая автомобильного обеспечения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"6В12196 Командная тактическая автомобильного обеспечения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"6В12197 Командная тактическая тылового обеспечения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"6В12197 Командная тактическая тылового обеспечения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"6В12198 Командная тактическая войск связи"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"6В12198 Командная тактическая войск связи"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"7М12111 Воинское обучение и воспитание"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"7М12111 Воинское обучение и воспитание"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