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c55f" w14:textId="f8bc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9 февраля 2018 года № 153 "Об утверждении форм документов по вопросам регистрационного учета"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ноября 2018 года № 1001. Зарегистрирован в Министерстве юстиции Республики Казахстан 19 ноября 2018 года № 17760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9 февраля 2018 года № 153 "Об утверждении форм документов по вопросам регистрационного учета" (зарегистрирован в Реестре государственной регистрации нормативных правовых актов под № 16431, опубликован 12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 снятии с регистрационного учета по налогу на добавленную стоимость,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законодательстве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 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2018 года № 1001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2018 года 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1135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5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