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c6e5" w14:textId="3b0c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29 января 2016 года № 22 "Об утверждении перечня открытых данных, размещаемых на интернет-портале открытых данных органов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9 ноября 2018 года № 137. Зарегистрирован в Министерстве юстиции Республики Казахстан 19 ноября 2018 года № 17761. Утратил силу приказом и.о. Генерального Прокурора Республики Казахстан от 10 декабря 2021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Генерального Прокурора РК от 10.12.2021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29 января 2016 года № 22 "Об утверждении перечня открытых данных, размещаемых на интернет-портале открытых данных органов прокуратуры Республики Казахстан" (зарегистрирован в Реестре государственной регистрации нормативных правовых актов Республики Казахстан за № 13343, опубликован в информационно-правовой системе "Әділет" 10 марта 2016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"Перечень открытых данных, размещаемых на интернет-портале открытых данных органов прокуратуры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Генеральной прокуратуры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" 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22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 органов прокуратуры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7047"/>
        <w:gridCol w:w="336"/>
        <w:gridCol w:w="995"/>
        <w:gridCol w:w="1589"/>
        <w:gridCol w:w="1925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органа прокуратуры (наименование подразделений, Ф.И.О (при его наличии) руководителя, контакты, режим приема граждан, юридический адрес, геолокация)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5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Автоматизированное рабочее место интернет-портала открытых данных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Кадровая служба органа прокуратуры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№8 "О работе прокурора по разрешению обращений, праворазъяснительной работе и надзору за применением законодательства о порядке рассмотрения обращений"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Генеральной прокуратуры Республики Казахстан (далее – ГП РК)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 по правовой статистике и специальным учетам Генеральной прокуратуры Республики Казахстан (далее – Комитет)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1-М "О зарегистрированных уголовных правонарушениях"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5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1-Н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 по уголовным делам"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12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1-П "О регистрации и учете актов о назначении проверок, осуществляемых государственными органами Республики Казахстан"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координации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учету проверок органов контроля и надзора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формы № 1-ОЛ "О рассмотрении обращений физических и юридических лиц"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12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1-Е "О работе органов уголовного преследования"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1-АД "О результатах рассмотрения уполномоченными органами дел об административных правонарушениях"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ДТП-1 "О лицах, пострадавших в дорожно-транспортных происшествиях"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7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№7 "О работе прокурора по надзору за применением международных договоров и исполнением обязательств"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№1 "О работе прокурора по надзору за законностью в социально-экономической сфере"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2 "О работе прокурора по надзору за законностью судебных актов по уголовным делам и исполнения наказания"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3 "О работе прокурора по надзору за законностью досудебной стадии уголовного процесса", за исключением сведений о санкциях прокурора на проведение негласных следственных действий.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 "Отчет о работе судов первой инстанции по рассмотрению уголовных дел"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2 "Отчет по рассмотрению гражданских дел судами первой инстанции"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2-Ж "Отчет о рассмотрении судами жалоб по делам частного обвинения"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6 "Отчет о работе судов апелляционной инстанции по рассмотрению уголовных дел"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7 "Отчет по рассмотрению гражданских дел в апелляционной инстанции"</w:t>
            </w:r>
          </w:p>
          <w:bookmarkEnd w:id="12"/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№12 "Об осуждении несовершеннолетних"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10 "О числе лиц, в отношении которых вынесены судебные акты"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7-К "Отчет по рассмотрению гражданских дел в кассационной инстанции"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6-К ""Отчет о работе кассационной инстанции по рассмотрению уголовных дел"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4 "О работе по исполнению судебных актов"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10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СНГ-3 "Об уголовных правонарушениях, совершенных иностранными гражданами и лицами без гражданства, а также в отношении них, на территории государств - участников СНГ"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СНГ-1 "Статистическая информация о состоянии преступности и результатах расследования уголовных правонарушений"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1-ЭТ "О правонарушениях, связанных с экстремизмом и терроризмом и о состоянии прокурорского надзора"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5 "О работе прокурора по надзору за законностью судебных актов по гражданским, административным делам и исполнительного производства"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гражданской и административной сферах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лицах, привлеченных к уголовной ответственности за совершение уголовных правонарушений против половой неприкосновенности несовершеннолетних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1-Р "О розыске лиц, скрывшихся от дознания, следствия, суда, а также лиц, уклоняющихся от отбывания наказания или осуществления пробационного контроля, без вести пропавших, утративших связь с родственниками, должников по исполнительному производству, ответчиков по искам, предъявленным в интересах государства, о взыскании алиментов, возмещении вреда, причиненного увечьем или иным повреждением здоровья, смертью кормильца, а также о результатах работы по установлению личности трупов и лиц, не способных сообщить о себе установочные данные"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религиозной литературы и информационных материалов, признанных экстремистскими и запрещенных к ввозу, изданию и распространению на территории Республики Казахстан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террористических организаций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экстремистских организаций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8 числу месяца, следующего за отчетным периодом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литературы и информационных материалов, признанных террористическими и запрещенных к ввозу, изданию и распространению на территории Республики Казахстан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информации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 системы ГП РК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формирования правовой информации в уголовной сфере Комитета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