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73c9" w14:textId="6c17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31 октября 2018 года № 473 и Министра национальной экономики Республики Казахстан от 31 октября 2018 года № 43. Зарегистрирован в Министерстве юстиции Республики Казахстан 20 ноября 2018 года № 17763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 (зарегистрирован в Реестре государственной регистрации нормативных правовых актов за № 12656, опубликован в информационно-правовой системе "Әділет" 17 февраля 2016 года)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соблюдением трудового законодательства Республики Казахстан, утвержденные указанным совместным приказом, изложить в новой редакции согласно приложению 1 к настоящему совместному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 изложить в новой редакции согласно приложению 2 к настоящему совместному приказу;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 непроизводственной сферы (здравоохранение, образование, культура, социальное обеспечение, торговля, услуги по проживанию и питанию) изложить в новой редакции согласно приложению 3 к настоящему совместному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 непроизводственной сферы, работники которых осуществляют трудовую деятельность в офисных помещениях изложить в новой редакции согласно приложению 4 к настоящему совместному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установленный законодательством срок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приказа на интернет-ресурсе Министерства труда и социальной защиты населения Республики Казахстан;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и 3) настоящего пункта.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труда и социальной защиты населения Республики Казахстан Альтаева Н.Б.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___________________2018 год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801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трудового законодательства Республики Казахстан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трудового законодательства Республики Казахстан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рисков, утвержденными приказом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за № 17371) для отбора субъектов контроля при проведении профилактического контроля с посещением субъекта контроля.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Критериях используются следующие понятия: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осуществляется контроль;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трудового законодательства в части законности принятых актов работодателя, касающихся трудовых отношений, осуществления гарантий и компенсационных выплат, а также нарушения законодательства о занятости населения и привлечении иностранной рабочей силы;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трудового законодательства, в том числе по безопасности и охране труда, не относящиеся к грубым и незначительным нарушениям в соответствии с подпунктами 4) и 2) настоящего пункта;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трудового законодательства, указанные в субъективных критериях оценки степени риска согласно приложению к настоящим Критериям;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работодателя жизни или здоровью работника, его законным интересам при исполнении им трудовых обязанностей, в том числе в результате несчастных случаев;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рисков – комплекс мероприятий, проводимых органом контроля с целью назначения профилактического контроля с посещением субъекта контроля;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включающий в себя требования к деятельности субъектов контроля, несоблюдение которых влечет за собой угрозу жизни и здоровью человека, законным интересам физических лиц.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Критерии оценки степени риска для профилактического контроля с посещением субъекта контроля формируются посредством объективных и субъективных критериев. 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объективным критериям к высокой степени риска относятся субъекты контроля, осуществляющие деятельность в следующих видах экономической деятельности, с высокой вероятностью причинения вреда жизни или здоровью человека, законным интересам физических лиц: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горнодобывающая промышленность и разработка карьеров;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электроснабжение, подача газа, пара и воздушное кондиционирование;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 и складирование;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водоснабжение, канализационная система, контроль над сбором и распределением отходов;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и связь;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сельское, лесное и рыбное хозяйство.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осуществления профилактического контроля в отношении субъектов контроля, осуществляющих деятельность в указанных видах экономической деятельности: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контроля с численностью работников свыше 250 человек, профилактический контроль - один раз в год;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контроля с численностью работников свыше 100, но не более 250 человек, профилактический контроль - один раз в 3 года;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контроля с численностью работников не более 100 человек, профилактический контроль - один раз в 5 лет.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контроля, не вошедшие в пункт 4 настоящих Критериев не отнесены к высокой степени риска по объективным критериям и в отношении них проводятся внеплановые проверки.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отношении субъектов контроля, отнесенных к высокой степени риска по объективным критериям, применяются субъективные критерии оценки степени риска согласно приложению к настоящим Критериям с целью проведения профилактического контроля с посещением субъекта контроля.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оценки степени рисков используются следующие источники информации: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предыдущих проверок и профилактического контроля с посещением субъекта контроля. При этом, степень нарушений (грубое, значительное, незначительное) устанавливается в случае выявления нарушений требований трудового законодательства Республики Казахстан, отраженных в проверочных листах;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несчастные случаи, связанные с трудовой деятельностью;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 количество подтвержденных жалоб и обращений;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результаты анализа сведений, представляемых уполномоченными органами и организациями;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мониторинга отчетности и сведений, представляемых субъектом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имеющихся источников информации формируются субъективные критерии, которым присваивается следующая степень нарушения: грубое, значительное, незначительное.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отнесения субъекта контроля к степени риска, применяется следующий порядок расчета показателя степени риска.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100, и в отношении него проводится профилактический контроль с посещением субъекта контроля.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показателя значительных нарушений применяется коэффициент 0,7, и данный показатель рассчитывается по следующей формуле: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0,7,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– требуемое количество значительных нарушений;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значительных нарушений.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определении показателя незначительных нарушений применяется коэффициент 0,3, и данный показатель рассчитывается по следующей формуле: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0,3,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– требуемое количество незначительных нарушений;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незначительных нарушений.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показатель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Рз +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Рн,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проведения анализа всех возможных рисков, субъекты контроля распределяются по двум степеням риска (высокая и не отнесенная к высокой степени риска).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зависимости от показателей степени риска субъект контроля относится: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освобождается от профилактического контроля с посещением субъекта контроля – при показателе степени риска от 0 до 60 включительно;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освобождается от профилактического контроля с посещением субъекта контроля – при показателе степени риска от 61 до 100 включительно.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Смягчающим индикатором для освобождения субъекта контроля от проведения в отношении него профилактического контроля с посещением с учетом периодичности, предусмотренной пунктом 4 Критериев, является наличие у субъекта контроля сертификата доверия, подтверждающего, что деятельность работодателя соответствует требованиям трудового законодательства Республики Казахстан.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Учетным периодом для определения указанных критериев является полугодие, предшествующее полугодию, на который планируется профилактический контроль с посещением субъекта контроля.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1215"/>
        <w:gridCol w:w="345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рисков за соблюдением трудового законодательства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Несчастные случаи, связанные с трудовой деятельностью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несчастного случая, связанного с трудовой деятельностью, с тяжелым или со смертельным исходом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группового несчастного случая, связанного с трудовой деятельностью, произошедшего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субъекта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расследования несчастных случаев с тяжелым или со смертельным исходом, связанных с трудовой деятельностью, а также групповых несчастных случаев, произошедших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отпусков в соответствии с графиком отпусков, а также полнота его предоставления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рабочего времени и времени отдыха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и своевременности выплаты заработной платы и иных выплат, в том числе по возмещению вреда, причиненного жизни и здоровью работника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средствами индивидуальной и коллективной защиты, специальной одеждой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листа временной нетрудоспособности, а также документа, подтверждающего оплату листа временной нетрудоспособности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 за неиспользованные дни оплачиваемого ежегодного трудового отпуска (ежегодных трудовых отпусков)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отчета о результатах аттестации, подтверждающей проведение работодателем аттестации производственных объектов и вспомогательных подразделений по условиям труда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или специалиста по безопасности и охране труда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безопасности труда, а также обеспеченность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документацией, необходимой для исполнения трудовых обязанностей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обучения, инструктирования и проверки знаний по безопасности и охране труда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 инвалидов от трудового увечья, профессионального заболевания полученного по вине работодателя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равных возможностей в реализации прав и свобод в сфере труда (проверяется в случае наличия обращений)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применения дисциплинарного взыскания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коллективного договора, соглашений социального партнерства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трудовых договоров в отношении работников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детского труда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Дискриминация в сфере труда в части оплаты и условий труда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гарантий в части представления основного оплачиваемого ежегодного трудового отпуска, минимального размера месячной заработной платы, продолжительности ежедневной работы (рабочей смены) и компенсационных выплат, связанных с особым режимом работы и условиями труда, потерей работы, возмещением работником затрат, связанных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документов, подтверждающих трудовую деятельность работника, а также иных документов, связанных с трудовой деятельностью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инвалидов,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представления уполномоченному органу информации о предстоящем высвобождении работников в связи с ликвидацией работодателя, своевременного представления уполномоченному органу сведений о наличии свободных рабочих мест, своевременного извещения о приеме на работу или отказе в приеме на работу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справок о соответствии квалификации для самостоятельного трудоустройства, выданных уполномоченным органом по вопросам миграции населения, или разрешений трудовому иммигранту, выдаваемых органами внутренних дел, а также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указанной в разрешении местного исполнительного органа на привлечение иностранной рабочей силы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надлежащим образом принятых актов работодателя в части приема на работу, увольнения, перевода, выплат, отстранения, произведенных удержаний, предоставления отпусков, установления доплат, компенсационных выплат и гарантий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уполномоченными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не заключении договора 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несоответствия при сверке результатов аттестации производственных объектов по условиям труда, предоставляемых предприятиями со сведениями Комитета по статистике Министерства национальной экономики Республики Казахстан по предприятиям республики, имеющим рабочие места с вредными, тяжелыми и (или) опасными условиями труда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Неудовлетворительный результат проверки знаний по вопросам безопасности и охраны труда руководителей и лиц, ответственных за обеспечение безопасности и охраны труда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отчетов по аттестации производственных объектов по условиям труда, представляемых предприятиями, выявление несоответствия по следующим показателям: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вредности и опасности факторов производственной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обеспечение средствами индивидуальной защиты в соответствии с нормами выдачи;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травмобезопасности;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тяжести трудового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напряженности трудового процесса</w:t>
            </w:r>
          </w:p>
          <w:bookmarkEnd w:id="8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Неоднократные факты (два и более) обращений физических лиц либо одно коллективное обращение в течение года по вопросам невыплаты просроченной задолженности по заработной плате (три и более месяца), подтвержденные по результатам проверки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801</w:t>
            </w:r>
          </w:p>
        </w:tc>
      </w:tr>
    </w:tbl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за соблюдением трудового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Республики Казахстан в отношении организаций, занимающихся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выпуском и изготовлением продукции, разработкой, добычей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переработкой полезных ископаемых, строительством и другими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видами производственной деятельности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 профилактический контроль с посещением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 профилактического контроля с посещением субъекта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244"/>
        <w:gridCol w:w="193"/>
        <w:gridCol w:w="314"/>
        <w:gridCol w:w="315"/>
        <w:gridCol w:w="437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расследования несчастных случаев с тяжелым или со смертельным исходом, связанных с трудовой деятельностью, а также групповых несчастных случаев, произошедших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отпусков в соответствии с графиком отпусков, а также полнота его предоставления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рабочего времени и времени отдыха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и своевременности выплаты заработной платы и иных выплат, в том числе по возмещению вреда, причиненного жизни и здоровью работника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средствами индивидуальной и коллективной защиты, специальной одеждой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листа временной нетрудоспособности, а также документа, подтверждающего оплату листа временной нетрудоспособности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 за неиспользованные дни оплачиваемого ежегодного трудового отпуска (ежегодных трудовых отпусков)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отчета о результатах аттестации, подтверждающей проведение работодателем аттестации производственных объектов и вспомогательных подразделений по условиям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или специалиста по безопасности и охране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безопасности труда, а также обеспеченность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документацией, необходимой для исполнения трудовых обязанностей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обучения, инструктирования и проверки знаний по безопасности и охране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 инвалидов от трудового увечья, профессионального заболевания полученного по вине работодателя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равных возможностей в реализации прав и свобод в сфере труда (проверяется в случае наличия обращений)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применения дисциплинарного взыскания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коллективного договора, соглашений социального партнерства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трудовых договоров в отношении работников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детского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Дискриминация в сфере труда в части оплаты и условий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гарантий в части предоставления основного оплачиваемого ежегодного трудового отпуска, минимального размера месячной заработной платы, продолжительности ежедневной работы (рабочей смены) и компенсационных выплат, связанных с особым режимом работы и условиями труда, потерей работы, возмещением работником затрат, связанных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документов, подтверждающих трудовую деятельность работника, а также иных документов, связанных с трудовой деятельностью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инвалидов,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представления уполномоченному органу информации о предстоящем высвобождении работников в связи с ликвидацией работодателя, своевременного представления уполномоченному органу сведений о наличии свободных рабочих мест, своевременного извещения о приеме на работу или отказе в приеме на работу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справок о соответствии квалификации для самостоятельного трудоустройства, выданных уполномоченным органом по вопросам миграции населения, или разрешений трудовому иммигранту, выдаваемых органами внутренних дел, а также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указанной в разрешении местного исполнительного органа на привлечение иностранной рабочей силы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надлежащим образом принятых актов работодателя в части приема на работу, увольнения, перевода, выплат, отстранения, произведенных удержаний, предоставления отпусков, установления доплат, компенсационных выплат и гарантий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801</w:t>
            </w:r>
          </w:p>
        </w:tc>
      </w:tr>
    </w:tbl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за соблюдением трудового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Республики Казахстан в отношении организаций непроизводственной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сферы (здравоохранение, образование, культура, социальное обеспечение,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торговля, услуги по проживанию и питанию)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 профилактический контроль с посещением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 профилактического контроля с посещением субъекта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244"/>
        <w:gridCol w:w="193"/>
        <w:gridCol w:w="314"/>
        <w:gridCol w:w="315"/>
        <w:gridCol w:w="437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расследования несчастных случаев с тяжелым или со смертельным исходом, связанных с трудовой деятельностью, а также групповых несчастных случаев, произошедших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отпусков в соответствии с графиком отпусков, а также полнота его предоставления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рабочего времени и времени отдыха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и своевременности выплаты заработной платы и иных выплат, в том числе по возмещению вреда, причиненного жизни и здоровью работника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средствами индивидуальной и коллективной защиты, специальной одеждой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листа временной нетрудоспособности, а также документа, подтверждающего оплату листа временной нетрудоспособности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 за неиспользованные дни оплачиваемого ежегодного трудового отпуска (ежегодных трудовых отпусков)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отчета о результатах аттестации, подтверждающей проведение работодателем аттестации производственных объектов и вспомогательных подразделений по условиям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или специалиста по безопасности и охране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безопасности труда, а также обеспеченность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документацией, необходимой для исполнения трудовых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обучения, инструктирования и проверки знаний по безопасности и охране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 инвалидов от трудового увечья, профессионального заболевания полученного по вине работодателя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равных возможностей в реализации прав и свобод в сфере труда (проверяется в случае наличия обращений)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применения дисциплинарного взыскания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коллективного договора, соглашений социального партнерства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трудовых договоров в отношении работников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детского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Дискриминация в сфере труда в части оплаты и условий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гарантий в части представления основного оплачиваемого ежегодного трудового отпуска, минимального размера месячной заработной платы, продолжительности ежедневной работы (рабочей смены) и компенсационных выплат, связанных с особым режимом работы и условиями труда, потерей работы, возмещением работником затрат, связанных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документов, подтверждающих трудовую деятельность работника, а также иных документов, связанных с трудовой деятельностью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инвалидов,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представления уполномоченному органу информации о предстоящем высвобождении работников в связи с ликвидацией работодателя, своевременного представления уполномоченному органу сведений о наличии свободных рабочих мест, своевременного извещения о приеме на работу или отказе в приеме на работу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справок о соответствии квалификации для самостоятельного трудоустройства, выданных уполномоченным органом по вопросам миграции населения, или разрешений трудовому иммигранту, выдаваемых органами внутренних дел, а также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указанной в разрешении местного исполнительного органа на привлечение иностранной рабочей силы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надлежащим образом принятых актов работодателя в части приема на работу, увольнения, перевода, выплат, отстранения, произведенных удержаний, предоставления отпусков, установления доплат, компенсационных выплат и гарантий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801</w:t>
            </w:r>
          </w:p>
        </w:tc>
      </w:tr>
    </w:tbl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за соблюдением трудового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Республики Казахстан в отношении организаций непроизводственной сферы,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работники которых осуществляют трудовую деятельность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офисных помещениях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 профилактический контроль с посещением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 профилактического контроля с посещением  субъекта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244"/>
        <w:gridCol w:w="193"/>
        <w:gridCol w:w="314"/>
        <w:gridCol w:w="315"/>
        <w:gridCol w:w="437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расследования несчастных случаев с тяжелым или со смертельным исходом, связанных с трудовой деятельностью, а также групповых несчастных случаев, произошедших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отпусков в соответствии с графиком отпусков, а также полнота его предоставления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рабочего времени и времени отдыха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и своевременности выплаты заработной платы и иных выплат, в том числе по возмещению вреда, причиненного жизни и здоровью работника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листа временной нетрудоспособности, а также документа, подтверждающего оплату листа временной нетрудоспособности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 за неиспользованные дни оплачиваемого ежегодного трудового отпуска (ежегодных трудовых отпусков)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или специалиста по безопасности и охране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безопасности труда, а также обеспеченность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документацией, необходимой для исполнения трудовых обязанностей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обучения, инструктирования и проверки знаний по безопасности и охране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 инвалидов от трудового увечья, профессионального заболевания полученного по вине работодателя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равных возможностей в реализации прав и свобод в сфере труда (проверяется в случае наличия обращений)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применения дисциплинарного взыскания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коллективного договора, соглашений социального партнерства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трудовых договоров в отношении работников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детского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Дискриминация в сфере труда в части оплаты и условий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гарантий в части представления основного оплачиваемого ежегодного трудового отпуска, минимального размера месячной заработной платы, продолжительности ежедневной работы (рабочей смены) и компенсационных выплат, связанных с особым режимом работы и условиями труда, потерей работы, возмещением работником затрат, связанных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документов, подтверждающих трудовую деятельность работника, а также иных документов, связанных с трудовой деятельностью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инвалидов,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представления уполномоченному органу информации о предстоящем высвобождении работников в связи с ликвидацией работодателя, своевременного представления уполномоченному органу сведений о наличии свободных рабочих мест, своевременного извещения о приеме на работу или отказе в приеме на работу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справок о соответствии квалификации для самостоятельного трудоустройства, выданных уполномоченным органом по вопросам миграции населения, или разрешений трудовому иммигранту, выдаваемых органами внутренних дел, а также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указанной в разрешении местного исполнительного органа на привлечение иностранной рабочей силы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принятых актов работодателя в части приема на работу, увольнения, перевода, выплат, отстранения, произведенных удержаний, предоставления отпусков, установления доплат, компенсационных выплат и гарантий и их 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