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c67a" w14:textId="12ac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административным и жилым зданиям"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октября 2018 года № ҚР ДСМ-29. Зарегистрирован в Министерстве юстиции Республики Казахстан 23 ноября 2018 года № 17769. Утратил силу приказом Министра здравоохранения Республики Казахстан от 16 июня 2022 года № ҚР ДСМ-52.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16.06.2022 </w:t>
      </w:r>
      <w:r>
        <w:rPr>
          <w:rFonts w:ascii="Times New Roman"/>
          <w:b w:val="false"/>
          <w:i w:val="false"/>
          <w:color w:val="ff0000"/>
          <w:sz w:val="28"/>
        </w:rPr>
        <w:t>№ ҚР ДСМ-52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административным и жилым зданиям".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125 "Об утверждении Санитарных правил "Санитарно-эпидемиологические требования к содержанию и эксплуатации жилых и других помещений, общественных зданий" (зарегистрирован в Реестре государственной регистрации нормативных правовых актов за № 10637, опубликован в информационно-правовой системе "Әділет"18 мая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обеспечить в установленном законодательством порядке в Республике Казахстан: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Цой А.В.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административным и жилым зданиям"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административным и жилым зданиям"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7-1,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– Кодекс) и определяют санитарно-эпидемиологические требования к: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выбору земельного участка, проектированию, реконструкции, эксплуатации;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водоснабжению, водоотведению, теплоснабжению, освещению, вентиляции, микроклимату, физическим факторам жилых помещений, территории жилой застройки;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ремонту и содержанию административных и жилых зданий (далее – здания).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используются следующие понятия: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административное здание – строение, объединенное общей архитектурной задачей создания среды для работы управленческого аппарата государственных, хозяйственных, общественных организаций и учреждений, в том числе офисы;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общежитие – жилое здание, специально построенное или переоборудованное для проживания лиц, работающих по трудовому договору, студентов (курсантов, аспирантов) и учащихся в период учебы, а также других лиц, имеющих договор с собственником или владельцем общежития;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этаж подвальный (подземный) – этаж с отметкой пола помещений ниже планировочной отметки земли более чем на половину высоты помещений или первый подземный этаж (на всю высоту помещений);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инсоляция – нормируемый показатель солнечной радиации для гигиенической оценки площадки, помещения, здания;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жилое здание – строение, состоящее в основном, из жилых помещений (квартир) и частей дома общего пользования, а также из нежилых помещений;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этаж цокольный – этаж при отметке пола помещений ниже планировочной отметки земли на высоту не более половины высоты помещений;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допустимый уровень шума – уровень фактора,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шуму.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участка, проектированию, реконструкции и эксплуатации зданий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Выбор земельного участка, проектирование, реконструкция зданий определяется в соответствии с требованиями санитарных правил и гигиенических нормативов, утвержденных государственным органом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 и строительной деятельности в Республике Казахстан"  (далее – государственные нормативы в области архитектуры, градостроительства и строительства).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проектировании, реконструкции и эксплуатации зданий в цокольном и (или) подвальном этажах не допускается размещение жилых помещений.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Функциональное зонирование территории обеспечивается соблюдением следующих гигиенических нормативов к инсоляции: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проектировании жилых зданий, вновь застраиваемых и перепланировке селитебных территорий 2,5 часовая продолжительность инсоляции должна быть обеспечена: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менее, чем в одной жилой комнате одно-, двух-, трехкомнатных квартир;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менее, в двух жилых комнатах четырех-, пяти-, шестикомнатных квартир;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общежитии не менее, чем 60% жилых комнат;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3-х часовая продолжительность инсоляции обеспечивается в игральных и групповых дошкольных организаций, в классах общеобразовательных, начальных школ, школ-интернатов и спальных помещениях школ-интернатов, на территориях детских игровых площадок и игровых устройств спортивных площадок жилых домов, групповых площадок дошкольных организаций, спортивной зоны, зоны отдыха общеобразовательных школ и школ-интернатов;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ориентация зданий обеспечивают следующую продолжительность непрерывной инсоляции помещений и территорий: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центральной зоны (в диапазоне географических широт 58 o – 48 o северной широты) не менее 2,5 часа в день на период с 22 марта по 22 сентября;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северной зоны (севернее 58 o северной широты) не менее 3 часов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на период с 22 апреля по 22 августа;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южной зоны (менее 48 o северной широты) не менее 2 часов в день на период с 22 февраля по 22 сентября;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избыточного теплового действия инсоляции помещений в жаркое время года обеспечивается соответствующей планировкой и ориентацией зданий; благоустройством территории, применением солнцезащитных устройств, при необходимости кондиционирования и внутренних систем охлаждения;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ограничение теплового действия инсоляции территории обеспечивается затенением от зданий, специальным затеняющим устройством и рациональным озеленением.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проектировании и реконструкции жилых зданий размер жилой площади на одного человека определяется из расчета не менее от 15 квадратных метров (далее – м2).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проектировании и реконструкции административных зданий площадь помещений принимается из расчета 6 м2 на одного работника, для работающих инвалидов, пользующихся креслами-колясками 5,65 и 7,65 м2 соответственно.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оснащении рабочих мест крупногабаритным оборудованием и размещением в рабочих помещениях оборудования коллективного пользования (терминалов электронных вычислительных машин, аппаратов для просмотра микрофильмов и другие) площади помещений увеличиваются в соответствии с технической документами на эксплуатацию оборудования.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проектировании и реконструкции общежитий площадь жилых комнат определяется из расчета не менее 6 м2 на одного человека.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каждом этаже общежитий предусматриваются санитарные узлы, умывальные, кухни.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санитарно-технических приборов в общежитиях предусматривается из расчета: 1 душ, 1 умывальник и 1 унитаз на 4-6 человек.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административных зданиях и общежитиях требования к санитарным узлам, в том числе и для маломобильных групп населения предусмотреть согласно требованиям государственных нормативов в области архитектуры, градостроительства и строительства.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административных зданиях и общежитиях выделяются комнаты (места) отдыха и приема пищи, хранения личной и специальной одежды, душевая, санитарный узел.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зданиях не допускается: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санитарных узлов над жилыми комнатами;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мусорокамер под жилыми помещениями;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примыкание мусоропроводов к жилым комнатам;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жилые помещения не по назначению;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помещений, несоответствующих расчетам, указанным в пунктах 6 и 7 настоящих Санитарных правил.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отделки помещений зданий используют строительные материалы, имеющие документы, подтверждающие их качество и безопасность.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 при входе в здания и на лестничных площадках не должны быть скользкими, а также иметь перепады.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Доступность зданий обеспечивается с соблюдением требований государственных нормативов в области архитектуры, градостроительства и строительства.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Шахты лифтов допускается размещать смежно с нежилыми комнатами при условии звукоизоляции наружных и внутренних ограждающих конструкций шахт.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входе в здания устанавливаются урны для мусора и решетки для очистки обуви.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размещении в жилых зданиях организаций оздоровительного и досугового назначения, учреждения здравоохранения и социального обеспечения, объектов общественного питания, розничной торговли и бытового обслуживания, организаций дошкольного воспитания и образования, учреждений управления, информации и связи предусматривается: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устройство автономных входов;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мероприятий по звукоизоляции смежных и (или) вышележащих жилых помещений;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технологического инженерного и другого оборудования, не создающего шума и вибрации, превышающих допустимые показатели для жилых помещений.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проектировании игровые площадки для детей следует размещать на обособленных земельных участках, удаленных от магистральных улиц, коммунальных и промышленных предприятий, гаражей. Через территории игровых площадок не должны проходить инженерные коммуникации городского (сельского) назначения (водоснабжения, водоотведения, теплоснабжения, электроснабжения, газоснабжения).</w:t>
      </w:r>
    </w:p>
    <w:bookmarkEnd w:id="64"/>
    <w:bookmarkStart w:name="z1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В случае угрозы завоза и распространения инфекционных заболеваний, обеспечить деятельность государственных органов (организации), национальных кампаний, других офисов с соблюдением социальной дистанции и усиленного санитарно-дезинфекционного режима в соответствии с требованиями согласно приложению 2 к настоящим Санитарным правилам.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Санитарные правила дополнены пунктом 18-1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00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системам водоснабжения, водоотведения, теплоснабжения, освещения, вентиляции, микроклимата, физическим факторам зданий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зданиях предусматриваются в исправном состоянии хозяйственно-питьевое, горячее водоснабжение, водоотведение, теплоснабжение, освещение, вентиляция и кондиционирование.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Здания обеспечиваются безопасной и качественной питьевой водой в соответствии с установленными требованиями санитарных правил, гигиенических нормативов,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сельских населенных пунктах при отсутствии централизованного водоснабжения предусматривается нецентрализованное водоснабжение.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горячей воды из системы водяного отопления для технологических и хозяйственно-бытовых целей.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сельских населенных пунктах при размещении зданий в не канализованной и частично канализованной местности предусматривается устройство местного водоотведения. Прием сточных вод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здания, очистка которых проводится своевременно.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 сточных вод в открытые водоемы и на прилегающую территорию, а также устройство поглощающих колодцев не допускается.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Канализационные стояки для водоотведения в кладовых и бытовых помещениях прокладывают в оштукатуренных коробах.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Здания оборудуются системами центрального отопления. При отсутствии централизованного источника теплоснабжения предусматривается автономная котельная или другие источники теплоснабжения.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сельских населенных пунктах допускается устройство печного отопления.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зданиях предусматриваются естественное и искусственное освещение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Гигиенических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физическим факторам, оказывающим воздействие на человека, утвержденных Приказом Министра национальной экономики Республики Казахстан от 28 февраля 2015 года № 169 (зарегистрирован в Реестре государственной регистрации нормативных правовых актов от 23 мая 2015 года под № 11147) и требованиям государственных нормативов в области архитектуры, градостроительства и строительства.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Без естественного освещения допускается размещать санитарные узлы, душевые, кладовые, конференц-залы и другие вспомогательные помещения с кратковременным пребыванием людей.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зданиях предусматриваются системы вентиляции и кондиционирования воздуха. Проектирование систем вентиляции и кондиционирования зданий осуществляется согласно требованиям санитарных правил, гигиенических нормативов,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государственных нормативов в области архитектуры, градостроительства и строительства.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Параметры микроклимата в помещениях зданий обеспечиваются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Гигиенических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физическим факторам, оказывающим воздействие на человека, утвержденных Приказом Министра национальной экономики Республики Казахстан от 28 февраля 2015 года № 169 (зарегистрирован в Реестре государственной регистрации нормативных правовых актов от 23 мая 2015 года под № 11147).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помещениях жилых зданий расчетные параметры воздуха и кратность воздухообмена обеспечивают показатели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Допустимые уровни инфразвука и шума в помещениях зданий соответствуют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Гигиенических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физическим факторам, оказывающим воздействие на человека, утвержденных Приказом Министра национальной экономики Республики Казахстан от 28 февраля 2015 года № 169 (зарегистрирован в Реестре государственной регистрации нормативных правовых актов от 23 мая 2015 года под № 11147).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Напряженность электрического поля промышленной частоты 50 герц от воздушных линий электропередачи переменного тока и других объектов не превышает 1 киловатт на метр на высоте 1,8 метра от поверхности земли.</w:t>
      </w:r>
    </w:p>
    <w:bookmarkEnd w:id="83"/>
    <w:bookmarkStart w:name="z8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территории, ремонту и содержанию зданий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Территория, прилегающая к зданиям благоустраивается, проезды и пешеходные дорожки имеют твердые покрытия, содержится в чистоте.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Сбор, хранение, транспортировка отходов регулируется в соответствии с требованиями санитарных правил, гигиенических нормативов,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Ремонт помещений административных зданий и общежитий проводится по мере необходимости.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Все помещения административных зданий и общежитий подлежат ежедневной влажной уборке с применением моющих средств.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мытья и дезинфекции оборудования, инвентаря, помещений административных зданий и общежитий используют моющие и дезинфицирующие средства, разрешенные к применению на территории Республики Казахстан и государств-участников Евразийского экономического союза, в соответствии с технологической инструкцией, инструкцией по применению изготовителя.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Радиаторы отопления должны быть легко доступны для уборки.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Помещения обеспечиваются проветриванием через фрамуги, форточки или другие устройства.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уборочный инвентарь, предназначенный для уборки санитарных узлов (ведра, швабры) наносится сигнальная маркировка, уборочный инвентарь (ведра, швабры, ветошь) используется по назначению. Для хранения уборочного инвентаря выделяются помещения (места).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общежитиях мягкий инвентарь (матрацы, подушки, одеяла) по эпидемическим показаниям подвергаются дезинфекции в соответствии с требованиями санитарных правил, гигиенических нормативов,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Матрацы обеспечиваются сменными наматрасниками, которые стираются по мере загрязнения. Смена постельного белья производится по мере загрязнения, но не реже одного раза в 7 календарных дней. Мягкий инвентарь подлежит замене согласно срока эксплуатации, указанного производителем.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Комплекты постельных принадлежностей (наматрасники, подушки, одеяла), чистое белье хранятся в шкафах (стеллажах) в складских помещениях.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кухнях общежитий устанавливаются плотно закрывающиеся емкости для пищевых отходов, которые освобождаются ежедневно и по мере наполнения.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Подвальные помещения зданий содержатся в чистоте, должны быть сухими и освещенными.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подвальных помещениях зданий своевременно устраняются протечки, аварии и засоры коммуникаций. После ликвидации аварий на канализационных сетях в подвальных помещениях проводятся профилактические дезинфекционные мероприятия. 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Дезинфекционные, дезинсекционные и дератизационные мероприятия в зданиях проводятся в соответствии с требованиями санитарных правил, гигиенических нормативов,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административным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жилым зданиям"</w:t>
            </w:r>
          </w:p>
        </w:tc>
      </w:tr>
    </w:tbl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Расчетные параметры воздуха и кратность воздухообмена в помещениях жилых зданий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Помещение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Расчетная температура воздуха в холодный период года, о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Кратность воздухообмена или количество удаляемого воздуха из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Вытяжка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комната квартир или общежитий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кубических метра в час (далее - м3/ч) на 1 квадратный метр (далее - м2) жилых помещений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квартиры и общежития, кубовая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электроплитами и с газовыми плитами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 м3/ч при 2-конфорочных плитах, 75 м3/ч при 3-конфорочных плитах и 90 м3/ч при 4-конфорочных плитах.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Сушильный шкаф для одежды и обуви в квартирах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м3/ч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Уборная индивидуальная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Совмещенное помещение уборной и ванной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 комната для чистки и глажения одежды, умывальная в общежитии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Вестибюль, общий коридор, передняя, лестничная клетка в квартирном жилом здании или общежитии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Постирочная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Гладильная, сушильная в общежитиях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для хранения личных вещей, спортивного инвентаря, хозяйственные и бельевые в общежитии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Машинное помещение лифтов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 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Мусоросборная камера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(через ствол мусоропровода)</w:t>
            </w:r>
          </w:p>
        </w:tc>
      </w:tr>
    </w:tbl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угловых помещениях зданий расчетная температура воздуха должна приниматься на 2 градус С (далее – о С) выше указанной в таблице.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Температура воздуха в машинном помещении лифтов в теплый период года не должна превышать 40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административным и жилым зданиям"</w:t>
            </w:r>
          </w:p>
        </w:tc>
      </w:tr>
    </w:tbl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государственным органам (организациям), национальным кампаниям, другим офисам с соблюдением социальной дистанции и усиленного санитарно-дезинфекционного режима на период введения ограничительных мероприятий, в том числе карантина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2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Допуск на объект: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тела работников на входе (пункт пропуска);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сотрудников без признаков заболеваний;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санитайзеры с кожным антисептиком у входа, в холлах, у входа в лифты, санитарные узлы.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рабочего процесса: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лицо, ответственное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организовать централизованную доставку на работу и с работы на служебном автобусе/автотранспорте;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санитарные узлы средствами личной гигиены (жидкое мыло, антисептики);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перчаток, масок/респираторов в течение рабочего дня с условием их своевременной смены;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условия, при которых сотрудники в одном помещении будут находиться друг от друга на расстоянии не менее 1 метра (с соблюдением социального дистанцирования);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рабочие места антисептиками;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инструктажа среди работников о необходимости соблюдения правил личной/производственной гигиены и контроля за их неукоснительным соблюдением.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Содержание территории и помещений: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объектов и все помещения содержатся в чистоте, ежедневно очищаются от мусора и грязи;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всех помещений проводят ежедневно влажным способом с применением моющих и дезинфицирующих средств и проветривают;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период осложнения эпидемиологической ситуации по COVID-19 столовую, буфет и туалеты ежедневно убирают с использованием дезинфицирующих средств.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Мебель, подоконники, шкафы, дверные ручки, клавиатура компьютеров (места, которых наиболее часто касаются руками) не менее 2-х раз протираются дезинфицирующим средством.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дезинфекции применяются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дезинфекции применяются средства, обладающие противовирусной эффективностью.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Дезинфицирующие средства применяются при строгом соблюдении, прилагаемой к ним инструкций, в которых отражены режимы дезинфекции при вирусных инфекциях.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мытья и обработки помещений и отдельных видов оборудования (обеденные столы, посуда, панели, двери, окна, пол) предусматривают отдельную ветошь.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Приготовление рабочих растворов дезинфицирующих средств осуществляется в специально отведенном месте.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Передача дезинфицирующих средств посторонним лицам и оставление их без присмотра не осуществляется.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Предпочтительно использовать одноразовые салфетки для дезинфекции поверхностей (столы, дверные ручки, кушетки) с последующей утилизацией в мусорный контейнер с закрывающей крышкой.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Технический персонал (уборщицы) дезинфекцию проводят с использованием средств индивидуальной защиты: халат, перчатки, медицинская маска.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 дезинфицирующими средствами работают совершеннолетние лица, не имеющие противопоказаний по состоянию здоровья.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Уборочный инвентарь (ведра, щетки, тряпки) после использования хорошо моют и хранят в специально выделенных местах.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