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7650" w14:textId="41e7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21 ноября 2018 года № 75. Зарегистрирован в Министерстве юстиции Республики Казахстан 23 ноября 2018 года № 17770. Утратил силу приказом Министра национальной экономики Республики Казахстан от 14 апреля 2021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14.04.2021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 (зарегистрирован в Реестре государственной регистрации нормативных правовых актов 20 апреля 2018 года № 16787, опубликован 27 апреля 2018 года в Эталонном контрольном банке нормативных правовых актов)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рейтинга регионов и городов по легкости ведения бизнеса,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основании заключенного договора между Министерством национальной экономики Республики Казахстан (далее – Министерство) и акционерным обществом "Институт экономических исследований" (далее – Институт) проводится исследование по проведению рейтинга в регионах Республики Казахстан, которое включает в себя 2 этапа: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имплементация методологии рейтинга в регионах Республики Казахстан при котором проводится: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полевого исследования путем опроса предпринимателей в регионах согласно выборке респондентов областей, городов Астана, Алматы и Шымкент, районов, городов областного значения, указанных в приложении 1 к настоящей Методике;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статистических данных, используемых в настоящей Методике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специальной премии по результатам рейтинга регионов и городов по легкости ведения бизнеса, утвержденными Указом Президента Республики Казахстан от 24 ноября 2017 года № 590.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подведение итогов по рейтингу: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Ранжирование (подготовка рейтинга) областей и городов Астана, Алматы и Шымкент, и отдельно районов и городов областного значения по легкости ведения бизнеса по результатам опросных и статистических данных.";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Рейтинг подразделяется на 2 уровня: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областей и городов Астана, Алматы и Шымкент;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районов и городов областного значения (включая административные центры областей).";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статистические данные, полученные путем направления запросов в государственные органы и организации, по расшифровке статистических показателей для областей и городов Астана, Алматы и Шымкент, районов и городов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"Статистические данные, используемые для районов и городов областного значений: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индекс роста объема налоговых отчислений от МСП к базовому 2015 году;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темп роста количества действующих субъектов МСП за отчетный период по сравнению с предыдущим годом, в процентах;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проверок на 100 действующих субъектов предпринимательства;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выигранных судебных дел по искам МСП к государственным органам, местному самоуправлению, общественным объединениям, организациям, должностным лицам и государственным служащим на 100 субъектов предпринимательства.";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Расчет итогового рейтингового балла для областей и городов Астана, Алматы и Шымкент формируется на основе статистических данных областей и городов Астана, Алматы, Шымкент и опросных данных областей, городов Астана, Алматы и Шымкент, районов, городов областного значения.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итогового рейтингового балла для районов и городов областного значения формируется на основе статистических данных районов и городов областного значения и опросных данных районов и городов областного значения.".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"Выборка респондентов областей, городов Астана, Алматы и Шымкент, районов и городов областного значения";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предпринимательства Министерства национальной экономики Республики Казахстан обеспечить: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рейтинга регионов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легкости ведения бизнеса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статистических показателей для областей и городов Астана, Алматы и Шымкент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664"/>
        <w:gridCol w:w="1241"/>
        <w:gridCol w:w="895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для областей и городов Астана, Алматы и Шымкент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роста объема налоговых отчислений от субъектов малого и среднего предпринимательства (далее – МСП) к базовому году (2015)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 (далее – КГД МФ РК)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инвестиций в основной капитал малых, средних предприятий, за отчетный период по сравнению с предыдущим годом, в процентах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статистике МНЭ РК (далее – КС МНЭ РК)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внешних инвестиций в основной капитал предприятий несырьевого сектора, за отчетный период по сравнению с предыдущим годом, в процентах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МНЭ РК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объема выделяемых средств из местного бюджета на поддержку субъектов МСП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(далее – МИО)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рассматривается государственная поддержка предпринимателей в рамках местных программ поддержки МСП за счет местного бюджета.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численности занятых действующих МСП, за отчетный период по сравнению с предыдущим годом, в процентах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МНЭ РК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выпуска продукции субъектами МСП в реальном выражении за отчетный период по сравнению с предыдущим годом, в процентах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КС МНЭ РК 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количества действующих субъектов МСП за отчетный период по сравнению с предыдущим годом, в процентах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МНЭ РК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доли государственных услуг для юридических лиц, оказанных с нарушением сроков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коррупции, некоммерческое акционерное общество "Государственная корпорация "Правительство для граждан"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рассматриваются услуги предоставляемые МИО для юридических лиц.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темпы роста количества проверок на 1000 действующих субъектов МСП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 (далее – ГП РК)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рассматриваются зарегистрированные акты в Комитете по правовой статистике и специальным учетам ГП РК (далее – КПСиСУ ГП РК) о назначении проверок по отношению к субъектам МСП.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количества выигранных судебных дел по искам МСП к государственным органам, местному самоуправлению, общественным объединениям, организациям, должностным лицам и государственным служащим на 1000 МСП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 (далее – ВС РК)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рамках данного показателя рассматриваются следующие дела: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обжалование актов проверки, действий уполномоченных органов по результатам проверок соблюдения законодательства в сфере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споры между юридическими лицами, гражданами, осуществляющими предпринимательскую деятельность, с участием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споры, связанные с лицензионной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приостановлении деятельности юридических лиц и индивидуальных предпринимателей (иски юридических лиц к налоговым органам и о ликвидации юридического лица (прекращении деятельности индивидуального предпринимателя).</w:t>
            </w:r>
          </w:p>
          <w:bookmarkEnd w:id="3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объема государственной поддержки МСП за счет республиканского бюджета к объему производства МСП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 (далее – АО "ФРП "Даму"), МИО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рассматривается государственная поддержка в рамках Государственной программы развития агропромышленного комплекса Республики Казахстан на 2017 - 2021 годы (далее – Государственная программа развития АПК), трансферты общего характера Единой программы поддержки и развития бизнеса "Дорожная карта бизнеса-2020" (далее –ДКБ-2020), Программы развития продуктивной занятости и массового предпринимательства на 2017 - 2021 годы "Еңбек", а также поддержка инфраструктурных проектов и государственная поддержка, получаемые субъектами МСП за счет республиканского бюджета через акционерные общества "Kazakh Export" и "Kazakh Invest".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количества проектов, получивших государственную помощь (гранты, гарантии, кредиты, субсидии, затраты на инфраструктуру) на 1000 МСП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"Даму", МИО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рассматривается количество предпринимателей, получивших государственную поддержку в рамках ДКБ-2020, Государственной программы развития АПК, Программы развития продуктивной занятости и массового предпринимательства на 2017 - 2021 годы "Еңбек", а также поддержка инфраструктурных проектов и государственная поддержка, получаемые субъектами МСП за счет республиканского бюджета через акционерные общества "Kazakh Expor" и "Kazakh Invest".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темпы роста количества выпускников организации технического и профессионального образования (за исключением педагогических)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Казахстан, МИО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статистических показателей для районов и городов областного значения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401"/>
        <w:gridCol w:w="578"/>
        <w:gridCol w:w="558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для районов и городов областного значения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роста объема налоговых отчислений от субъектов МСП к базовому году (2015)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КГД МФ РК 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количества действующих субъектов МСП за отчетный период по сравнению с предыдущим годом, в процентах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 МНЭ РК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 на 100 действующих субъектов предпринимательства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РК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данном показателе рассматриваются зарегистрированные акты в КПСиСУ ГП РК о назначении проверок по отношению к субъектам предпринимательства.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выигранных судебных дел по искам МСП к государственным органам, местному самоуправлению, общественным объединениям, организациям, должностным лицам и государственным служащим на 100 МСП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РК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рамках данного показателя рассматриваются следующие дела: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производство по делам об оспаривании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обжалование актов проверки, действий уполномоченных органов по результатам проверок соблюдения законодательства в сфере государственных закупок;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споры между юридическими лицами, гражданами, осуществляющими предпринимательскую деятельность, с участием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споры, связанные с лицензионной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приостановлении деятельности юридических лиц и индивидуальных предпринимателей (иски юридических лиц к налоговым органам и о ликвидации юридического лица (прекращении деятельности индивидуального предпринимателя).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