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f216" w14:textId="3b8f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ноября 2018 года № 1008. Зарегистрирован в Министерстве юстиции Республики Казахстан 26 ноября 2018 года № 17773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Восточно-Казахстанской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609 600 000 (шестьсот девять миллионов шестьсот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