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6349" w14:textId="65b6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13 февраля 2015 года № 88 "Об утверждении Правил представления деклараций по производству и обороту этилового спирта и алкогольной продукции"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октября 2018 года № 950. Зарегистрирован в Министерстве юстиции Республики Казахстан 26 ноября 2018 года № 17785.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13 февраля 2015 года № 88 "Об утверждении Правил представления деклараций по производству и обороту этилового спирта и алкогольной продукции" (зарегистрирован в Реестре государственной регистрации нормативных правовых актов под № 10502, опубликован 6 апреля 2015 года в информационно-правовой системе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деклараций по производству и обороту этилового спирта и алкогольной продукции (далее – Правила),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Декларации представляются физическими или юридическими лицами, осуществляющими производство и оборот этилового спирта и алкогольной продукции в орган государственных доходов по месту постановки на регистрационный учет в качестве налогоплательщика, осуществляющего отдельные виды деятельности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ежемесячно не позднее 20 числа месяца, следующего за отчетным месяцем, в электронном виде.";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20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В графе 7 указывается объем произведенного этилового спирта или виноматериала по данным налогоплательщика.";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20-1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"20-1. В графе 7-1 указывается объем произведенного этилового спирта по данным контрольных приборов учета.";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статистике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Н. Айдапкелов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 2018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950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деклараций по производству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обороту этилового спирта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  Декларация по производству и обороту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этилового спирта и (или) виноматериала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    отчетный период ____ месяц 20__ года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Индекс: ДПОЭСВМ* производителя 1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Периодичность: ежемесячно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Представляют: физические и юридические лица, осуществляющие производство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оборот этилового спирта и алкогольной продукции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Куда представляется: в органы государственных доходов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Срок представления: не позднее 20 числа месяца, следующего за отчетным периодом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*Декларация по производству и обороту этилового спирта и (или) виноматериала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пояснение по заполнению декларации приведено в настоящих Правилах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представления деклараций по производству и обороту этилового спирта и алкогольной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продукции.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Код налогового органа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Индивидуальный идентификационный номер / Бизнес-идентификационный номер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субъекта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Отчетный период ______ месяц _____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Вид отчетности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1374"/>
        <w:gridCol w:w="1325"/>
        <w:gridCol w:w="2327"/>
        <w:gridCol w:w="1660"/>
        <w:gridCol w:w="515"/>
        <w:gridCol w:w="515"/>
        <w:gridCol w:w="990"/>
        <w:gridCol w:w="801"/>
        <w:gridCol w:w="515"/>
        <w:gridCol w:w="800"/>
        <w:gridCol w:w="946"/>
      </w:tblGrid>
      <w:tr>
        <w:trPr>
          <w:trHeight w:val="3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осуществления деятельности по лицензии или приложению к лицензии</w:t>
            </w:r>
          </w:p>
        </w:tc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 (этиловый спирт или виноматериал)</w:t>
            </w:r>
          </w:p>
        </w:tc>
        <w:tc>
          <w:tcPr>
            <w:tcW w:w="2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(при импорте или экспорте этилового спирта или виноматериала)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этилового спирта или виноматериала на начало отчетного периода, дал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 этилового спирта или вино материала, 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собственного производства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от других поставщиков (в том числе по импорту, возврат ранее реализованного)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налогоплательщика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контрольных приборов учета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от поставщиков Республики Казахстан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ранее реализованного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из третьих стран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из стран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Продолжение таблицы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873"/>
        <w:gridCol w:w="1809"/>
        <w:gridCol w:w="871"/>
        <w:gridCol w:w="1600"/>
        <w:gridCol w:w="1600"/>
        <w:gridCol w:w="1029"/>
        <w:gridCol w:w="871"/>
        <w:gridCol w:w="873"/>
        <w:gridCol w:w="1030"/>
        <w:gridCol w:w="87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этилового спирта или виноматериала, в том числе:</w:t>
            </w:r>
          </w:p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собственного производства алкогольной продукции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этилового спирта или виноматериала другим лицам для производства алкогольной продукции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на экспорт</w:t>
            </w:r>
          </w:p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на технические нужды (для этилового спирта)</w:t>
            </w:r>
          </w:p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на медицинские цели (для этилового спирта)</w:t>
            </w:r>
          </w:p>
        </w:tc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в процессе производства, дал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расходы, дал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ранее приобретенного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порча, утрата, конфискация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Порча, утрата при чрезвычайных ситуациях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