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0d11" w14:textId="7290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проверочного листа за соблюдением законодательства Республики Казахстан о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информации и коммуникаций Республики Казахстан от 9 ноября 2018 года № 473 и Министра национальной экономики Республики Казахстан от 15 ноября 2018 года № 69. Зарегистрирован в Министерстве юстиции Республики Казахстан 26 ноября 2018 года № 17787.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информации и общественного развития РК от 30.11.2022 № 529 и Министра национальной экономики РК от 01.12.2022 № 112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за соблюдением законодательства Республики Казахстан о средствах массовой информации (далее – Критерии),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совместному приказу;</w:t>
      </w:r>
    </w:p>
    <w:bookmarkEnd w:id="2"/>
    <w:bookmarkStart w:name="z1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проверочный лист за соблюдением законодательства Республики Казахстан о средствах массовой информации (далее – проверочный лист) в отношении периодических печатных изданий,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1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за соблюдением законодательства Республики Казахстан о средствах массовой информации в отношении информационных агентств, сетевых изданий, и интернет - ресурсов,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информации и общественного развития РК от 30.11.2022 № 529 и Министра национальной экономики РК от 01.12.2022 № 112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коммуникаций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информации и коммуникаций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информации и коммуникаций Республики Казахстан.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вводится в действие по истечении десяти календарных дней после дня его первого официального опубликования, за исключением строки, порядковый номер 4,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Критериям, порядковый номер 4,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и строки, порядковый номер 4, проверочного листа в сфере государственного контроля за соблюдением законодательства Республики Казахстан о средствах массовой информации в отношении периодических печатных изданий, которые вводятся в действие с 11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69</w:t>
            </w:r>
          </w:p>
        </w:tc>
      </w:tr>
    </w:tbl>
    <w:bookmarkStart w:name="z1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средствах массовой информации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информации и общественного развития РК от 17.05.2023 № 199-НҚ и и.о. Министра национальной экономики РК от 18.05.2023 № 74 (вводится в действие по истечении десяти календарных дней после дня его первого официального опубликования).</w:t>
      </w:r>
    </w:p>
    <w:bookmarkStart w:name="z2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средствах массовой информации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28577).</w:t>
      </w:r>
    </w:p>
    <w:bookmarkEnd w:id="15"/>
    <w:bookmarkStart w:name="z2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6"/>
    <w:bookmarkStart w:name="z2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в области средств массовой информации – периодические печатные издания, информационные агентства и сетевые издания, интернет-ресурсы;</w:t>
      </w:r>
    </w:p>
    <w:bookmarkEnd w:id="17"/>
    <w:bookmarkStart w:name="z2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нарушения требований, установленных нормативными правовыми актами в области средств массовой информации, несоблюдение которых не создают предпосылки для возникновения угрозы жизни и здоровью населения, но выполнение, которых является обязательным для субъектов (объектов) контроля при осуществлении своей деятельности, наличие одной подтвержденной жалобы либо обращения;</w:t>
      </w:r>
    </w:p>
    <w:bookmarkEnd w:id="18"/>
    <w:bookmarkStart w:name="z2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нарушение – нарушение требований, установленных нормативными правовыми актами в области средств массовой информации, создающие предпосылки для возникновения угрозы жизни и здоровья человека, законным интересам физических и юридических лиц, государства, а также наличие двух подтвержденных жалоб либо обращений в отношении субъекта (объекта) контроля;</w:t>
      </w:r>
    </w:p>
    <w:bookmarkEnd w:id="19"/>
    <w:bookmarkStart w:name="z2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грубое нарушение – нарушение требований, установленных нормативными правовыми актами в области средств массовой информации, связанные с несоблюдением запрещающей нормы законодательства Республики Казахстан (запрещается, не допускается, не разрешается), а также нарушение требований, которые влечет за собой угрозу жизни и здоровью человека, законным интересам физических и юридических лиц, государства, наличие трех и более подтвержденных жалоб либо обращений в отношении субъекта (объекта) контроля;</w:t>
      </w:r>
    </w:p>
    <w:bookmarkEnd w:id="20"/>
    <w:bookmarkStart w:name="z2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1"/>
    <w:bookmarkStart w:name="z2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22"/>
    <w:bookmarkStart w:name="z2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за соблюдением законодательства Республики Казахстан о средствах массовой информации;</w:t>
      </w:r>
    </w:p>
    <w:bookmarkEnd w:id="23"/>
    <w:bookmarkStart w:name="z2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4"/>
    <w:bookmarkStart w:name="z2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включающий в себя требования, предъявляемые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государства.</w:t>
      </w:r>
    </w:p>
    <w:bookmarkEnd w:id="25"/>
    <w:bookmarkStart w:name="z2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 – количественная мера исчисления риска;</w:t>
      </w:r>
    </w:p>
    <w:bookmarkEnd w:id="26"/>
    <w:bookmarkStart w:name="z2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7"/>
    <w:bookmarkStart w:name="z2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8"/>
    <w:bookmarkStart w:name="z2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9"/>
    <w:bookmarkStart w:name="z2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рисками при осуществлении профилактического контроля с посещением субъекта (объекта) контроля формируется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0"/>
    <w:bookmarkStart w:name="z2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распределяются к одной из следующих степеней риска (далее – степени риска):</w:t>
      </w:r>
    </w:p>
    <w:bookmarkEnd w:id="31"/>
    <w:bookmarkStart w:name="z2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2"/>
    <w:bookmarkStart w:name="z2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3"/>
    <w:bookmarkStart w:name="z2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4"/>
    <w:bookmarkStart w:name="z2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риска, проводится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5"/>
    <w:bookmarkStart w:name="z2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проводится профилактический контроль без посещения субъекта (объекта) контроля и внеплановая проверка.</w:t>
      </w:r>
    </w:p>
    <w:bookmarkEnd w:id="36"/>
    <w:bookmarkStart w:name="z2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относят субъекты (объекты) контроля к одной из следующих степеней риска:</w:t>
      </w:r>
    </w:p>
    <w:bookmarkEnd w:id="37"/>
    <w:bookmarkStart w:name="z2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8"/>
    <w:bookmarkStart w:name="z2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9"/>
    <w:bookmarkStart w:name="z2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0"/>
    <w:bookmarkStart w:name="z2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1"/>
    <w:bookmarkStart w:name="z2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2"/>
    <w:bookmarkStart w:name="z2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3"/>
    <w:bookmarkStart w:name="z2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4"/>
    <w:bookmarkStart w:name="z2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5"/>
    <w:bookmarkStart w:name="z2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46"/>
    <w:bookmarkStart w:name="z2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объективных критериев осуществляется посредством определения риска.</w:t>
      </w:r>
    </w:p>
    <w:bookmarkEnd w:id="47"/>
    <w:bookmarkStart w:name="z2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риска государственного контроля осуществляется с учетом одного из следующих критериев:</w:t>
      </w:r>
    </w:p>
    <w:bookmarkEnd w:id="48"/>
    <w:bookmarkStart w:name="z2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49"/>
    <w:bookmarkStart w:name="z2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 в области средств массовой информации;</w:t>
      </w:r>
    </w:p>
    <w:bookmarkEnd w:id="50"/>
    <w:bookmarkStart w:name="z2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51"/>
    <w:bookmarkStart w:name="z2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анализа всех возможных рисков субъекты (объекты) контроля распределяются по трем степеням риска (высокая, средняя и низкая).</w:t>
      </w:r>
    </w:p>
    <w:bookmarkEnd w:id="52"/>
    <w:bookmarkStart w:name="z2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риска за соблюдением законодательства Республики Казахстан о средствах массовой информации осуществляется в зависимости от вероятности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деятельностью субъектов (объектов) контроля, связанную с не обеспечением конституционных гарантий прав на свободное получение информации и распространение ее любыми, не запрещенными законами, способами, свободы слова и творчества, информационной безопасности личности, общества и государства при использовании услуг средств массовой информации.</w:t>
      </w:r>
    </w:p>
    <w:bookmarkEnd w:id="53"/>
    <w:bookmarkStart w:name="z2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риска относятся собственники периодических печатных изданий, к средней степени риска относятся собственники информационных агентств, сетевых изданий, к низкой степени риска относятся собственники интернет - ресурсов.</w:t>
      </w:r>
    </w:p>
    <w:bookmarkEnd w:id="54"/>
    <w:bookmarkStart w:name="z2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55"/>
    <w:bookmarkStart w:name="z2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56"/>
    <w:bookmarkStart w:name="z2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7"/>
    <w:bookmarkStart w:name="z2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8"/>
    <w:bookmarkStart w:name="z2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области средств массовой информации.</w:t>
      </w:r>
    </w:p>
    <w:bookmarkEnd w:id="59"/>
    <w:bookmarkStart w:name="z2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используется следующий источник информации:</w:t>
      </w:r>
    </w:p>
    <w:bookmarkEnd w:id="60"/>
    <w:bookmarkStart w:name="z2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внеплановых проверок и профилактического контроля с посещением субъектов (объектов) контроля.</w:t>
      </w:r>
    </w:p>
    <w:bookmarkEnd w:id="61"/>
    <w:bookmarkStart w:name="z2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информации, уполномоченный орган в области средств массовой информации формирует субъективные критерии, подлежащие оценке.</w:t>
      </w:r>
    </w:p>
    <w:bookmarkEnd w:id="62"/>
    <w:bookmarkStart w:name="z2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63"/>
    <w:bookmarkStart w:name="z2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64"/>
    <w:bookmarkStart w:name="z2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65"/>
    <w:bookmarkStart w:name="z2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 соответствуют степени нарушения – грубое, значительное и незначительное.</w:t>
      </w:r>
    </w:p>
    <w:bookmarkEnd w:id="66"/>
    <w:bookmarkStart w:name="z2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устанавливаются в критериях оценки степени риска уполномоченного органа в области средств массовой информации с учетом специфики сферы в области средств массовой информации.</w:t>
      </w:r>
    </w:p>
    <w:bookmarkEnd w:id="67"/>
    <w:bookmarkStart w:name="z2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68"/>
    <w:bookmarkStart w:name="z2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4 настоящих Критериев, рассчитывается показатель степени риска по субъективным критериям по шкале от 0 до 100 баллов.</w:t>
      </w:r>
    </w:p>
    <w:bookmarkEnd w:id="69"/>
    <w:bookmarkStart w:name="z2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мероприятий.</w:t>
      </w:r>
    </w:p>
    <w:bookmarkEnd w:id="70"/>
    <w:bookmarkStart w:name="z2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71"/>
    <w:bookmarkStart w:name="z2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нарушений требований к субъектам в области средств массовой информации в отношении деятельности собственников периодических печатных изданий, информационных агентств, сетевых изданий и интернет – ресурсов,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2"/>
    <w:bookmarkStart w:name="z2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средств массовой информации в случаях:</w:t>
      </w:r>
    </w:p>
    <w:bookmarkEnd w:id="73"/>
    <w:bookmarkStart w:name="z2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контроля.</w:t>
      </w:r>
    </w:p>
    <w:bookmarkEnd w:id="74"/>
    <w:bookmarkStart w:name="z2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освобождения от профилактического контроля с посещением субъекта (объекта) контроля, регулирующими государственными органами, а также государственными органами учитываются смягчающие индикаторы.</w:t>
      </w:r>
    </w:p>
    <w:bookmarkEnd w:id="75"/>
    <w:bookmarkStart w:name="z2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смягчающим индикаторам относится:</w:t>
      </w:r>
    </w:p>
    <w:bookmarkEnd w:id="76"/>
    <w:bookmarkStart w:name="z2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аудио и (или) видео фиксации, с передачей данных в онлайн-режиме.</w:t>
      </w:r>
    </w:p>
    <w:bookmarkEnd w:id="77"/>
    <w:bookmarkStart w:name="z2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освобождение от профилактического контроля с посещением субъекта (объекта) контроля и (или) проведения проверки на соответствие требованиям регулирующими государственными органами, а также государственными органами осуществляется в части требований, данные по которым получены указанными в смягчающих индикаторах способами.</w:t>
      </w:r>
    </w:p>
    <w:bookmarkEnd w:id="78"/>
    <w:bookmarkStart w:name="z2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79"/>
    <w:bookmarkStart w:name="z2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отнесения субъекта контроля к степени риска применяется следующий порядок расчета показателя степени риска.</w:t>
      </w:r>
    </w:p>
    <w:bookmarkEnd w:id="80"/>
    <w:bookmarkStart w:name="z2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81"/>
    <w:bookmarkStart w:name="z2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2"/>
    <w:bookmarkStart w:name="z2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83"/>
    <w:bookmarkStart w:name="z2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84"/>
    <w:bookmarkStart w:name="z2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SC – показатель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85"/>
    <w:bookmarkStart w:name="z2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86"/>
    <w:bookmarkStart w:name="z2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87"/>
    <w:bookmarkStart w:name="z2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одного грубого нарушения по любому из источников информации,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88"/>
    <w:bookmarkStart w:name="z2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89"/>
    <w:bookmarkStart w:name="z2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0"/>
    <w:bookmarkStart w:name="z2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1"/>
    <w:bookmarkStart w:name="z2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92"/>
    <w:bookmarkStart w:name="z2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93"/>
    <w:bookmarkStart w:name="z2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4"/>
    <w:bookmarkStart w:name="z2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95"/>
    <w:bookmarkStart w:name="z3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96"/>
    <w:bookmarkStart w:name="z3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7"/>
    <w:bookmarkStart w:name="z3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98"/>
    <w:bookmarkStart w:name="z3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99"/>
    <w:bookmarkStart w:name="z3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0"/>
    <w:bookmarkStart w:name="z3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1"/>
    <w:bookmarkStart w:name="z3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2"/>
    <w:bookmarkStart w:name="z3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103"/>
    <w:bookmarkStart w:name="z3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04"/>
    <w:bookmarkStart w:name="z3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05"/>
    <w:bookmarkStart w:name="z3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106"/>
    <w:bookmarkStart w:name="z3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07"/>
    <w:bookmarkStart w:name="z3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Расчет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производится по шкале от 0 до 100 баллов и осуществляется по следующей формуле: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09"/>
    <w:bookmarkStart w:name="z3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10"/>
    <w:bookmarkStart w:name="z3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1"/>
    <w:bookmarkStart w:name="z3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Полученное значение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включается в расчет показателя степени риска по субъективным критериям.</w:t>
      </w:r>
    </w:p>
    <w:bookmarkEnd w:id="112"/>
    <w:bookmarkStart w:name="z3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14"/>
    <w:bookmarkStart w:name="z3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15"/>
    <w:bookmarkStart w:name="z3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16"/>
    <w:bookmarkStart w:name="z3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117"/>
    <w:bookmarkStart w:name="z32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18"/>
    <w:bookmarkStart w:name="z3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Кратность проведения профилактического контроля с посещением субъекта (объекта) отнесенных к высокой и средней степеням риска, не может быть чаще двух раз в год.</w:t>
      </w:r>
    </w:p>
    <w:bookmarkEnd w:id="119"/>
    <w:bookmarkStart w:name="z3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20"/>
    <w:bookmarkStart w:name="z3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Списки профилактического контроля с посещением субъектов (объектов) контроля составляются с учетом приоритетности субъекта (объекта) контроля с наибольшим показателем степени риска по субъективным критериям.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средствах массовой информации</w:t>
            </w:r>
          </w:p>
        </w:tc>
      </w:tr>
    </w:tbl>
    <w:bookmarkStart w:name="z3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средствах массовой информации в отношении деятельности собственников периодических печатных изданий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периодических печатных изданиях на языке, не закрепленном в свидетельстве о постановке на учет средства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изготовление, тиражирование и (или) распространение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средствах массовой информации писем читателей, включая информацию, размещаемую пользователями на интернет - ресурсе, содержащих сведения, запрещенные законами Республики Казахстан (пропаганда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Интернете)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периодических печатных изданий по подписке с указанием тематической направленности издания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периодических печатных изданиях (за исключением детских и религиозных) на первой и последней полосах газет; на страницах и обложках журналов, альманахов, бюллетеней, приложений к ним; без сопровождения социальной рекламы по популяризации здорового образа жизни, объем рекламной площади (пространства) которой равен объему рекламной площади (пространства) рекламы товарного знака и (или) наименования вина, произведенного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периодических печатных изданиях рекламы товарного знака и (или) наименования вина, произведенного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содержащей рекламу вина;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связанной с трудовой деятельностью и управлением транспортным средством;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несовершеннолетних, в том числе выполненную с помощью мультипликации (анимации);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адресованной несовершеннолетним;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электронно-цифровых форм обязательных бесплатных экземпляров периодических печатных изданий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иностранных физических и юридических лиц, лиц без гражданства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средствах массовой информации</w:t>
            </w:r>
          </w:p>
        </w:tc>
      </w:tr>
    </w:tbl>
    <w:bookmarkStart w:name="z3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средствах массовой информации в отношении деятельности собственников информационных агентств, сетевых изданий и интернет – ресурсов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изготовление, тиражирование и (или) распространение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средствах массовой информации писем читателей, включая информацию, размещаемую пользователями на интернет - ресурсе, содержащих сведения, запрещенные законами Республики Казахстан (пропаганда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Интернете)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иностранных физических и юридических лиц, лиц без гражданства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информационно-коммуникационной инфраструктуры собственника сетевого издания за пределами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473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69</w:t>
            </w:r>
          </w:p>
        </w:tc>
      </w:tr>
    </w:tbl>
    <w:bookmarkStart w:name="z21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средствах массовой информации в отношении периодических печатных изданий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информации и общественного развития РК от 30.11.2022 № 529 и Министра национальной экономики РК от 01.12.2022 № 112 (вводится в действие с 01.01.2023).</w:t>
      </w:r>
    </w:p>
    <w:p>
      <w:pPr>
        <w:spacing w:after="0"/>
        <w:ind w:left="0"/>
        <w:jc w:val="both"/>
      </w:pPr>
      <w:bookmarkStart w:name="z213" w:id="12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 профилактический контроль с посещением субъекта (объекта) контроля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№, датаНаименование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 (объекта) контроля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периодических печатных изданиях на языке, не закрепленном в свидетельстве о постановке на учет средства массовой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изготовление, тиражирование и (или) распространение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о деятельности финансовой (инвестиционной) пирамиды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средствах массовой информации писем читателей, включая информацию, размещаемую пользователями на интернет-ресурсе, содержащих сведения, запрещенные законами Республики Казахстан (пропаганда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Интернете)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 иных общественно полезных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периодических печатных изданий по подписке с указанием тематической направленности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периодических печатных изданиях (за исключением детских и религиозных) на первой и последней полосах газет; на страницах и обложках журналов, альманахов, бюллетеней, приложений к ним; без сопровождения социальной рекламы по популяризации здорового образа жизни, объем рекламной площади (пространства) которой равен объему рекламной площади (пространства) рекламы товарного знака и (или) наименования вина, произведенного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периодических печатных изданиях рекламы товарного знака и (или) наименования вина, произведенного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содержащей рекламу вина;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связанной с трудовой деятельностью и управлением транспортным средством;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несовершеннолетних, в том числе выполненную с помощью мультипликации (анимации);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адресованной несовершеннолетним;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электронно-цифровых форм обязательных бесплатных экземпляров периодических печатных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иностранных физических и юридических лиц, лиц без гражданства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4" w:id="12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473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69</w:t>
            </w:r>
          </w:p>
        </w:tc>
      </w:tr>
    </w:tbl>
    <w:bookmarkStart w:name="z21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средствах массовой информации в отношении информационных агентств, сетевых изданий, и интернет – ресурсов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информации и общественного развития РК от 30.11.2022 № 529 и Министра национальной экономики РК от 01.12.2022 № 112 (вводится в действие с 01.01.2023).</w:t>
      </w:r>
    </w:p>
    <w:p>
      <w:pPr>
        <w:spacing w:after="0"/>
        <w:ind w:left="0"/>
        <w:jc w:val="both"/>
      </w:pPr>
      <w:bookmarkStart w:name="z216" w:id="12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 посещением субъекта (объекта) контроля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субъекта (объекта) контроля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изготовление, тиражирование и (или) распространение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о деятельности финансовой (инвестиционной) пирамиды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средствах массовой информации писем читателей, включая информацию, размещаемую пользователями на интернет-ресурсе, содержащих сведения, запрещенные законами Республики Казахстан (пропаганда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Интернете)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 иных общественно полезных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иностранных физических и юридических лиц, лиц без гражданства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информационно-коммуникационной инфраструктуры собственника сетевого издания за пределами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7" w:id="12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