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ef02" w14:textId="3e5ef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по инвестициям и развитию Республики Казахстан от 23 декабря 2015 года № 1230 и исполняющего обязанности Министра национальной экономики Республики Казахстан от 30 декабря 2015 года № 837 "Об утверждении критериев оценки степени риска и проверочных листов в области энергосбережения и повышения энергоэффективности"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23 ноября 2018 года № 816 и Министра национальной экономики Республики Казахстан от 26 ноября 2018 года № 82. Зарегистрирован в Министерстве юстиции Республики Казахстан 28 ноября 2018 года № 17811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23 декабря 2015 года № 1230 и исполняющего обязанности Министра национальной экономики Республики Казахстан от 30 декабря 2015 года № 837 "Об утверждении критериев оценки степени риска и проверочных листов в области энергосбережения и повышения энергоэффективности" (зарегистрирован в Реестре государственной регистрации нормативных правовых актов за № 12793)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области энергосбережения и повышения энергоэффективности согласно приложению 1 к настоящему совместному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энергосбережения и повышения энергоэффективности в отношении субъектов Государственного энергетического реестра согласно приложению 2 к настоящему совместному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проверочный лист в области энергосбережения и повышения энергоэффективности в отношении энергоаудиторских организаций согласно приложению 3 к настоящему совместному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проверочный лист в области энергосбережения и повышения энергоэффективности в отношении учебных центров согласно приложению 4 к настоящему совместному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проверочный лист в области энергосбережения и повышения энергоэффективности в отношении субъектов черной металлургии по соблюдению нормативного расхода электрической энергии, топлива и тепловой энергии согласно приложению 5 к настоящему совместному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проверочный лист в области энергосбережения и повышения энергоэффективности в отношении субъектов цветной металлургии по соблюдению нормативного расхода электрической энергии согласно приложению 6 к настоящему совместному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проверочный лист в области энергосбережения и повышения энергоэффективности в отношении субъектов топливной промышленности по соблюдению нормативного расхода электрической энергии согласно приложению 7 к настоящему совместному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проверочный лист в области энергосбережения и повышения энергоэффективности в отношении субъектов химической промышленности по соблюдению нормативного расхода электрической энергии согласно приложению 8 к настоящему совместному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проверочный лист в области энергосбережения и повышения энергоэффективности в отношении субъектов нефтехимической и нефтеперерабатывающей промышленности по соблюдению нормативного расхода топлива и тепловой энергии согласно приложению 9 к настоящему совместному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проверочный лист в области энергосбережения и повышения энергоэффективности в отношении субъектов промышленности строительных материалов по соблюдению нормативного расхода электрической энергии согласно приложению 10 к настоящему совместному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проверочный лист в области энергосбережения и повышения энергоэффективности в отношении электростанций по соблюдению нормативного расхода электрической энергии на собственные нужды электростанций при максимальной нагрузке, в % от суммарной нагрузки согласно приложению 11 к настоящему совместному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проверочный лист в области энергосбережения и повышения энергоэффективности в отношении конденсационных тепловых электростанций на собственные нужды энергоблоков по соблюдению расхода электроэнергии согласно приложению 12 к настоящему совместному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проверочный лист в области энергосбережения и повышения энергоэффективности в отношении подстанций на собственные нужды по соблюдению нормативного расхода электроэнергии согласно приложению 13 к настоящему совместному приказу";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3, 4, 5, 6, 7, 8, 9, 10, 11, 12 и 13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в установленном законодательством порядке обеспечить: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по инвестициям и развитию Республики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по инвестициям и развитию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3"/>
        <w:gridCol w:w="4237"/>
      </w:tblGrid>
      <w:tr>
        <w:trPr>
          <w:trHeight w:val="30" w:hRule="atLeast"/>
        </w:trPr>
        <w:tc>
          <w:tcPr>
            <w:tcW w:w="7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"__"__________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"__"__________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837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области энергосбережения и повышения энергоэффективности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области энергосбережения и повышения энергоэффективности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от 29 октября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государственными органами системы оценки рисков и формы проверочных листов, утвержденными приказом исполняющего обязанности Министра национальной экономики Республики Казахстан от 31 июля 2018 года № 3 (зарегистрирован в Реестре государственной регистрации нормативных правовых актов за № 17371)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№ 394 "Об утверждении нормативов энергопотребления" от 31 марта 2015 года (зарегистрирован в Реестре государственной регистрации нормативных правовых актов за № 11319 от 11 июня 2015 года).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незначительные нарушения – допущение закупок и использования электрических ламп накаливания мощностью 25 Вт и выше, которые могут быть использованы в цепях переменного тока в целях освещения, допущение использования в целях коммерческого учета счетчиков электрической энергии с классом точности 2,5;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значительные нарушения – несоблюдение нормативов энергопотребления; наличие одной подтвержденной жалобы или обращения по несоблюдению требований законодательства Республики Казахстан об энергосбережении и повышении энергоэффективности; непредставление по итогам полугодия энергоаудиторскими организациям и учебными центрами не позднее 15 июля и 15 января в уполномоченный орган копии всех выданных за отчетный период заключений по энергоаудиту и (или) копии всех выданных за отчетный период документов о прохождении переподготовки и (или) повышения квалификации кадров, осуществляющих деятельность в области энергосбережения и повышения энергоэффективности; несвоевременное исполнение предписания уполномоченного органа по устранению допущенных нарушений; несоблюдение правил проведения энергоаудита и деятельности учебных центров; несоблюдение требований законодательства Республики Казахстан об энергосбережении и повышении энергоэффективности в части обязанности энергоаудиторских организаций и учебных центров по наличию: в штате квалифицированного персонала, на праве собственности или на ином законном основании информационно-измерительных комплексов и технических средств, утвержденных учебных программ и планов, на праве собственности или на ином законном основании учебного кабинета и компьютеров;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грубые нарушения – нарушения по несоблюдению нормативных значений коэффициента мощности в электрических сетях; отсутствие заключения по результатам проведения энергетического аудита; нарушение требования об обязательном ежегодном снижении объема потребления энергетических ресурсов и воды на единицу продукции, площади зданий, строений и сооружений до величин, определенных по итогам энергетического аудита в течение пяти лет после прохождения энергетического аудита; наличие двух или более подтвержденных жалоб или обращений по несоблюдению требований законодательства Республики Казахстан об энергосбережении и повышении энергоэффективности; непредставление юридическими лицами уведомления в уполномоченный орган до начала, или прекращении осуществления деятельности в области энергосбережения и повышения энергоэффективности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уведомлениях"; недопущение продажи и использования технологий и материалов, не соответствующих требованиям, установленным законодательством Республики Казахстан об энергосбережении и повышении энергоэффективности, в строящихся (реконструируемых, капитально ремонтируемых) зданиях, строениях, сооружениях; не предоставление информации, вносимой в Государственный энергетический реестр;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риск – вероятность причинения вреда в результате деятельности субъекта контроля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оценки рисков – комплекс мероприятий, проводимых органом контроля с целью назначения профилактического контроля с посещением субъекта (объекта) контроля;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субъекты контроля в области энергосбережения и повышения энергоэффективности (далее – субъекты контроля) – субъекты Государственного энергетического реестра, индивидуальные предприниматели и юридические лица, государственные учреждения и субъекты квазигосударственного сектора, энергоаудиторские организации и учебные центры, должностные лица.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риска формируются посредством объективных и субъективных критериев.</w:t>
      </w:r>
    </w:p>
    <w:bookmarkEnd w:id="37"/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области энергосбережения и повышения энергоэффективности к высокой степени риска относятся субъекты Государственного энергетического реестра.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субъектам контроля, не отнесенным к высокой степени риска, относятся индивидуальные предприниматели и юридические лица, государственные учреждения и субъекты квазигосударственного сектора, энергоаудиторские организации и учебные центры, должностные лица.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высокой степени риска, применяются проведение профилактического контроля с посещением субъектов (объектов) контроля.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и не отнесенных к высокой степени риска, применяются внеплановые проверки.</w:t>
      </w:r>
    </w:p>
    <w:bookmarkEnd w:id="42"/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субъективных критериев осуществляется с применением следующих этапов: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рисков используются следующие источники информации: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 и профилактического контроля с посещением субъектов (объектов) контроля. При этом,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мониторинга отчетности и сведений, представляемых субъектом контроля, в том числе посредством автоматизированных информационных систем, проводимого государственными органами, учреждениями и отраслевыми организациями;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аудита (экспертизы) независимых организаций (энергоаудит, энергоэкспертиза, независимый аудит при ликвидации, экспертиза промышленной безопасности и другие виды аудита (экспертиз);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и количество подтвержденных жалоб и обращений.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источников информации, определенных в пункте 6 настоящих Критериев, определяются субъективные критерии оценки степени риска согласно приложению к настоящим Критериям.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выявлении одного грубого нарушения, субъекту приравнивается показатель степени риска 100 и в отношении него проводится профилактический контроль с посещением субъекта (объекта) контроля.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незначительной степени.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ƩРз = (ƩР2 х 100/ƩР1) х 0,7,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ƩРз – показатель значительных нарушений;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ƩР1 – требуемое количество значительных нарушений;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ƩР2 – количество выявленных значительных нарушений;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ƩРн = (ƩР2 х 100/ƩР1) х 0,3,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ƩРн – показатель незначительных нарушений;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ƩР1 – требуемое количество незначительных нарушений;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ƩР2 – количество выявленных незначительных нарушений;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(ƩР)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ƩР = ƩРз + ƩРн,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ƩР – общий показатель степени риска;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ƩРз – показатель значительных нарушений;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ƩРн – показатель незначительных нарушений.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проверяемый субъект (объект) относится: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61 до 100 включительно и в отношении него проводится профилактический контроль с посещением субъекта (объекта) контроля;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не отнесенной к высокой степени риска – при показателе степени риска от 0 до 60 и в отношении него не проводится профилактический контроль с посещением субъекта (объекта) контроля.</w:t>
      </w:r>
    </w:p>
    <w:bookmarkEnd w:id="75"/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Кратность проведения профилактического контроля с посещением субъекта (объекта) контроля в отношении субъектов, отнесенных к высокой степени риска, составляет не чаще одного раза в год.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анализе и оценке степени рисков не применяются данные субъективных критериев, ранее учтенных и использованных в отношении конкретного проверяемого субъекта (объекта) либо данные, по которым истек срок исковой давности в соответствии с законодательством Республики Казахстан.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Профилактический контроль с посещением субъекта (объекта) контроля проводится на основании полугодовых списков профилактического контроля с посещением субъекта (объекта) контроля,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от 29 октября 2015 года.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Списки профилактического контроля с посещением субъекта (объекта) контроля составляются с учетом приоритетности субъекта (объекта) контроля с наибольшим показателем степени риска по субъективным критериям.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энергосбережения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повышения энергоэффективности</w:t>
            </w:r>
          </w:p>
        </w:tc>
      </w:tr>
    </w:tbl>
    <w:bookmarkStart w:name="z9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субъектов контроля в области энергосбережения и повышения энергоэффективности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477"/>
        <w:gridCol w:w="149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Критерии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Результаты предыдущих проверок и профилактического контроля с посещением субъектов (объектов) контроля (степень тяжести устанавливается при несоблюдении указанного требования)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мощности в электрических сетях в точке присоединения потребителя к электрической сети, при классе напряжения электрической сети 110-220 кВ должен быть больше или равен 0,89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мощности в электрических сетях в точке присоединения потребителя к электрической сети, при классе напряжения электрической сети 6-35 кВ должен быть больше или равен 0,92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мощности в электрических сетях в точке присоединения потребителя к электрической сети, при классе напряжения электрической сети 0,4 кВ должен быть больше или равен 0,93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использования электрических ламп накаливания мощностью 25 Вт и выше, которые могут быть использованы в цепях переменного тока в целях освещения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закупок для государственных учреждений и субъектов квазигосударственного сектора электрических ламп накаливания мощностью 25 Вт и выше, которые могут быть использованы в цепях переменного тока в целях освещения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использования в целях коммерческого учета счетчиков электрической энергии с классом точности 2,5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продажи и использования технологий и материалов, не соответствующих требованиям, установленным законодательством Республики Казахстан об энергосбережении и повышении энергоэффективности, в строящихся (реконструируемых, капитально ремонтируемых) зданиях, строениях, сооружениях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ежегодного снижения объема потребления энергетических ресурсов и воды на единицу продукции, площади зданий, строений и сооружений до величин, определенных по итогам энергетического аудита, в течение пяти лет после прохождения энергетического аудита (за исключением государственных учреждений)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приемки в эксплуатацию новых объектов, потребляющих энергетические водные ресурсы, которые не оснащены соответствующими приборами учета энергетических ресурсов и воды и автоматизированными системами регулирования теплопотребления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в Государственный энергетический реестр, а именно: наименование, адрес и основные виды деятельности субъектов Государственного энергетического реестра, объемы добычи, производства, потребления, передачи и потерь энергетических ресурсов и воды в натуральном и денежном выражении за один календарный год, план мероприятий по энергосбережению и повышению энергоэффективности, разрабатываемый субъектом Государственного энергетического реестра по итогам энергетического аудита, а также дополнения и (или) изменения, вносимые в данный план мероприятий по энергосбережению и повышению энергоэффективности, результаты исполнения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энергетического аудита, за отчетный период, фактическое энергопотребление на единицу продукции и (или) расход энергетических ресурсов на отопление на единицу площади зданий, строений, сооружений, копия заключения по энергетическому аудиту, информацию об оснащенности приборами учета энергетических ресурсов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юридическими лицами уведомления в уполномоченный орган до начала или прекращения осуществления деятельности в области энергосбережения и повышения энергоэффективности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лица, уведомившего уполномоченный орган о начале осуществления деятельности в области энергосбережения и повышения энергоэффективности по проведению энергоаудита, в штате не менее четырех энергоаудиторов, аттестованных уполномоченным органом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уведомившего уполномоченный орган о начале осуществления деятельности в области энергосбережения и повышения энергоэффективности по проведению энергоаудита, на праве собственности или на ином законном основании, поверенных на территории Республики Казахстан информационно-измерительных комплексов и технических средств согласно перечню информационно-измерительных комплексов и технических средств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мероприятий по энергосбережению и повышению энергоэффективности объекта с учетом снижения потребления энергетических ресурсов на единицу продукции и (или) снижение энергетических ресурсов на отопление на единицу площади зданий, строений, сооружений и с указанием сроков их выполнения в рекомендациях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инструментального обследования здания, строения, сооружения и его инженерных систем с использованием приборов измерения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приборных измерений параметров работы оборудования в соответствии с утвержденной Программой проведения энергетического аудита, согласованной с обратившимся лицом (заказчиком) энергетического аудита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данных, снятых со штатных приборов предприятия (поверенных)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класса энергоэффективности для каждого общественного и (или) жилого здания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по результатам проведения энергетического аудита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заключении по энергосбережению и повышению энергоэффективности отчетной информации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заключении по энергосбережению и повышению энергоэффективности заключительной части, включающей рекомендации и выводы, возможного потенциала энергосбережения объекта в натуральном и процентном выражении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 итогам полугодия энергоаудиторскими организациями не позднее 15 июля и 15 января в уполномоченный орган копии всех выданных за отчетный период заключений по энергоаудиту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исполнение предписания уполномоченного органа по устранению допущенных нарушений при проведении энергетического аудита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обучения, заключаемым учебным центром с заинтересованными физическими и юридическими лицами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лица, уведомившего уполномоченный орган о начале осуществлении деятельности в области энергосбережения и повышения энергоэффективности по проведению переподготовки и (или) повышения квалификации кадров, осуществляющих деятельность в области энергосбережения и повышения энергоэффективности, утвержденных учебных программ и планов в соответствии с утвержденными учебными программами и планами по согласованию с уполномоченным органом в области образования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лица, уведомившего уполномоченный орган о начале осуществления деятельности в области энергосбережения и повышения энергоэффективности по проведению переподготовки и (или) повышения квалификации кадров, осуществляющих деятельность в области энергосбережения и повышения энергоэффективности, в штате не менее двух преподавателей с высшим образованием, в том числе не менее одного преподавателя с ученой степенью не ниже кандидата (магистра) технических наук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лица, уведомившего уполномоченный орган о начале осуществления деятельности в области энергосбережения и повышения энергоэффективности по проведению переподготовки и (или) повышения квалификации кадров, осуществляющих деятельность в области энергосбережения и повышения энергоэффективности, на праве собственности или на ином законном основании учебного кабинета, компьютеров, информационно-измерительных комплексов и технических средств согласно перечню информационно-измерительных комплексов и технических средств, утвержденных уполномоченным органом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 итогам полугодия учебными центрами не позднее 15 июля и 15 января в уполномоченный орган всех выданных за отчетный период документов о прохождении переподготовки и (или) повышения квалификации кадров, осуществляющих деятельность в области энергосбережения и повышения энергоэффективности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руководителем учебного центра количественный и персональный состав экзаменационной комиссий (не менее трех человек)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утвержденных экзаменационной комиссией вопросы к тестированию по соответствующим направлениям не менее чем из четырех вариантов, где каждый вариант состоит из не менее пятидесяти вопросов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исполнение предписания уполномоченного органа по устранению допущенных нарушений при проведении переподготовки и (или) повышения квалификации кадров, осуществляющих деятельность в области энергосбережения и повышения энергоэффективности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Результаты мониторинга отчетности и сведений, представляемых субъектом контроля, в том числе посредством автоматизированных информационных систем, проводимого государственными органами, учреждениями и отраслевыми организациями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информации в Государственный энергетический реестр, а именно: наименование, адрес и основные виды деятельности субъектов Государственного энергетического реестра, объемы добычи, производства, потребления, передачи и потерь энергетических ресурсов и воды в натуральном и денежном выражении за один календарный год, план мероприятий по энергосбережению и повышению энергоэффективности, разрабатываемый субъектом Государственного энергетического реестра по итогам энергетического аудита, а также дополнения и (или) изменения, вносимые в данный план мероприятий по энергосбережению и повышению энергоэффективности, результаты исполнения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энергетического аудита, за отчетный период, фактическое энергопотребление на единицу продукции и (или) расход энергетических ресурсов на отопление на единицу площади зданий, строений, сооружений, копию заключения по энергетическому аудиту, информацию об оснащенности приборами учета энергетических ресурсов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уведомления юридическими лицами в уполномоченный орган до начала или прекращения осуществления деятельности в области энергосбережения и повышения энергоэффективности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Результаты аудита (экспертизы) независимых организаций (энергоаудит, энергоэкспертиза, независимый аудит при ликвидации, экспертиза промышленной безопасности и другие виды аудита (экспертиз)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Требования по соблюдению нормативного расхода электрической энергии, тепловой энергии и топлива по отрасли черная и цветная металлургия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кокса более 17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чугуна более 14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электростали рядовых марок более 475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легированной электростали более 750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мартеновской стали более 20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кислородно-конвенторное производство тонны стали более 30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доменное производство тонны чугуна более 23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конвенторное производство тонны стали более 30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разливку тонны стали на слябовых машин непрерывного литья заготовок (далее – МНЛЗ) более 60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разливку тонны стали на сортовых МНЛЗ более 60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кислородное производство по мартеновским цехам отдельных заводов м3 кислорода более 2,7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кислородное производство по отдельным кислородным заводам м3 кислорода более 2,7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стали в дуговых электропечах по электропечам емкостью 0,5 более 1135 КВт*час (не применим для процесса получения электростали путем переплавки лома)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стали в дуговых электропечах по электропечам емкостью 1,5 более 860 КВт*час (не применим для процесса получения электростали путем переплавки лома)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стали в дуговых электропечах по электропечам емкостью 3,0 более 700 КВт*час (не применим для процесса получения электростали путем переплавки лома)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инструментальной стали более 775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углеродистой стали более 620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в блюмингах с нагревательными колодцами более 25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в главном приводе тонны проката более 20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механизмов и кранов тонны проката более 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в блюмингах 1100 более 15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в слябингах более 25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на непрерывных станах холодной прокатки более 400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по прокатным цехам отдельных заводов более 201,1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на мелкосортных станах 250 более 50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на среднесортных станах 300 - 400 более 115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на сортовых станах 300 более 45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крупносортных станах 500 - 550 более 35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на крупносортных станах 600 - 650 более 55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проволоки на проволочных станах более 90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на тонколистовых станах более 70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на толсто - и среднелистовых универсальных станах более 100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тонны жести горячего лужения в цехах холодной прокатки более 250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по цехам холодной прокатки тонны жести электролитического лужения более 400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тонны прочих видов листовой продукции в цехах холодной прокатки более 145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в цехах холодной прокатки с обжигательными печами более 600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в цехах холодной прокатки без обжигательных печей более 80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тонны заготовок в цехах холодной прокатки на заготовочных станах 900 более 80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тонны заготовок в цехах холодной прокатки на непрерывно-заготовочных станах 720/500 более 18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на заготовочно-полосовых и проволочно-проходных станах более 80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тонны рельсов по цехам холодной прокатки на рельсобалочных станах более 70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тонны колес по цехам холодной прокатки на колесопрокатных станах более 90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горячей прокатки на широкополосном стане более 105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горячей прокатки на толстолистовом стане более 110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холодной прокатки на непрерывном стане более 140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холодной прокатки на листовом стане тонны более 200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непрерывную печную сварку тонны различных видов годной продукции более 60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непрерывное травление тонны различных видов годной продукции более 18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электролитическую очистку (отделку) тонны различных видов годной продукции более 9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тонны различных видов годной продукции на дрессировочных станах более 20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отжиг тонны жести более 120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электролитическое лужение тонны различных видов годной продукции более 120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оцинковку тонны листового железа более 150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тонны различных видов годной продукции на широкополосных станах 2500 более 77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тонны различных видов годной продукции на среднесортных станах линейного расположения 350-450 более 50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отжиг тонны ленты более 230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дробление и сортировку тонны руды более 1,5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промывку тонны руды более 2,5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сухое обогащение тонны руды более 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мокрое обогащение тонны руды более 65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гравитационной обогатительной фабрики на обогащение тонны руды более 20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обжиговой фабрики на обогоащение тонны руды более 17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флотационной фабрики на обогащение тонны руды более 25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агломерационной фабрики на обогащение тонны агломерата более 68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фабрик цветной металлургии на обогащение тонны руды более 35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ферросилиция 75% кремния более 10800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ферросилиция 45% кремния более 5125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ферросилиция 25% кремния более 2820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ферросилиция 15 - 18% кремния более 2150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феррохромов высокоуглеродистых (печи переменного тока) более 4100 КВт*час (в пересчете на 60% содержания хрома)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феррохромов среднеуглеродистых более 2765 КВт*час (в пересчете на 60% содержания хрома)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феррохромов низкоуглеродистых (эл. печной) более 3245 КВт*час (в пересчете на 60% содержания хрома)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ферросиликохромов, а именно ферросиликохромов 48% 7650 более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ферросиликохромов, а именно ферросиликохромов 40% 8130 более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ферросиликохромов, а именно силикокальция 12083 более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ферромарганца углеродистого более 3018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ферромарганца среднеуглеродистого более 1735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силикомарганца более 4500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ферромарганца, а именно марганца металлического более 9699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марганца электролитического более 11500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ферромарганца, а именно кремния кристаллического более 13200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ферровольфрама более 3000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феррованадия более 1600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пятиокиси ванадия более 900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огнеупоров тонны алюмосиликатных изделий более 70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огнеупоров тонны магнезиальных изделий более 115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огнеупоров тонны динасовых изделий более 100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огнеупоров тонны обожженного доломита более 55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огнеупоров тонны магнезитовый порошок из природного сырья более 70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1000 метр3 сжатого воздуха по отдельным металлургическим заводам (метизная промышленность) более 110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промышленное водо- и газоснабжение по отдельным металлургическим заводам 1000 метр3 воды технической более 370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промышленное водо- и газоснабжение по отдельным металлургическим заводам 1000 м3 газа генераторного более 15,9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черной меди более 385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электролитной меди более 5000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рафинированной меди более 420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электролиз тонны меди более 3000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медного проката более 1100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медного проката (катанка) более 75100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медных труб более 1500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из красной меди более 1000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кабельной проволоки более 150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латуни более 1000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латунного проката более 1150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глинозема более 757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анодной массы в среднем по крупным цехам более 60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анодной массы по мелким цехам более 75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технологические операции по производству тонны алюминия, исключая электролиз более 570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переплавку тонны алюминия в электролитейном цехе более 550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силикоалюминия (полученные в дуговых печах) более 16000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хлорида магния (полученные в шахтных печах) более 550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магния (рафинирование в тигельных печах) более 950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электродов графитированных более 6900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электролизное производство алюминия более 19000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электроэнергии, определяемый расчетом, на электролизное производство алюминия более 15150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электролизное производство тонны алюминиевого проката более 6000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электролизное производство тонны алюминиевых труб более 12000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электролизное производство тонны алюминиевых листов более 1100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электролизное производство тонны алюминиевых листов более 2600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магния более 22000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магния более 18000 КВт*час при постоянном токе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магния сырца более 17000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магния рафинированного более 950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хлорида магния более 550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цинка более 4000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цинка более 3330 КВт*час при постоянном токе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натрия более 15000 КВт*час при постоянном токе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свинца более 3800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электролиза свинца более 110-150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сурьмы 99,9 % более 320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лития более 66000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марганца 99,95 % более 8000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кадмия 99,98 % электроэнергии на производство тонны более 9500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кальция более 50000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бериллия более 54100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электрическое рафинирование тонны меди 99,95-99,999 % более 270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электрическое рафинирование тонны золота 99,93 - 99,99 % более 25410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электрическое рафинирование тонны серебра 99,95 - 99,99 % более 7845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электрическое рафинирование тонны олова 99,9 % более 190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электрическое рафинирование тонны висмута 99,95 % более 29415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электрическое рафинирование тонны электролитического железа (до 99,95 %) более 8000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электрическое рафинирование тонны свинца (электролиз) более 150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электрическое рафинирование тонны золота (электролиз) более 300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электрическое рафинирование тонны серебра (электролиз) более 500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электрическое рафинирование тонны олова (электролиз) более 200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1000 м3 сжатого воздуха по отдельным металлургическим заводам более 127,6-153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производство тонны электростали (не применим для процесса получения электростали путем переплавки лома) более 29,5 килограмм условного топлива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производство тонны проката более 126,7 килограмм условного топлива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производство тонны труб стальных более 99,2 килограмм условного топлива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теплоэнергии на производство тонны проката более 65,8 мегакалорий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теплоэнергии на производство тонны труб стальных более 130,2 мегакалорий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с шагающим подом с номинальной производительностью 30 тонн/час для нагрева тонны черных металлов более 1,43 Гигаджоуль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с шагающим подом с номинальной производительностью 50 тонн/час для нагрева тонны черных металлов более 1,36 Гигаджоуль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с шагающим подом с номинальной производительностью 100 и более тонн/час для нагрева тонны черных металлов более 1,30 Гигаджоуль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с шагающими балками с номинальной производительностью 30 тонн/час для нагрева тонны черных металлов более 1,82 Гигаджоуль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с шагающими балками с номинальной производительностью 70 тонн/час для нагрева тонны черных металлов более 1,73 Гигаджоуль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с шагающими балками с номинальной производительностью 150 и более тонн/час для нагрева тонны черных металлов более 1,6 Гигаджоуль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толкательных (ГОСТ 27882-88) с номинальной производительностью 20 тонн/час для нагрева тонны черных металлов более 1,75 Гигаджоуль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толкательных (ГОСТ 27882-88) с номинальной производительностью 30 тонн/час для нагрева тонны черных металлов более 1,70 Гигаджоуль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толкательных (ГОСТ 27882-88) с номинальной производительностью 80 и более тонн/час для нагрева тонны черных металлов более 1,50 Гигаджоуль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с вращающимся подом (ГОСТ 27882-88) с номинальной производительностью 15 тонн/час для нагрева тонны черных металлов более 1,60 Гигаджоуль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с вращающимся подом (ГОСТ 27882-88) с номинальной производительностью 30 тонн/час для нагрева тонны черных металлов более 1,53 Гигаджоуль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с вращающимся подом (ГОСТ 27882-88) с номинальной производительностью 50 тонн/час для нагрева тонны черных металлов более 1,49 Гигаджоуль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с вращающимся подом (ГОСТ 27882-88) с номинальной производительностью 80 и более тонн/час для нагрева тонны черных металлов более 1,46 Гигаджоуль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Требования по соблюдению нормативного расхода электрической энергии по отрасли топливная промышленность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нефти сырой компрессорным способом более 279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нефти сырой глубиннонасосным способом (станками-качалками нормального ряда) более 139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нефти сырой погружными электронасосами более 111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разведочное роторное бурение метра проходки более 279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разведочное турбинное бурение метра проходки более 418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разведочное электробурение метра проходки более 111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на эксплуатационное роторное бурение метра проходки более 93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эксплуатационное турбинное бурение метра проходки более 139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эксплуатационное электробурение метра проходки более 65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первичную переработку тонны нефти по различным отраслям в среднем более 10,7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нефтепереработку тонны продукции по отдельным технологическим установкам, а именно, по электрообессоливающей установке (далее – ЭЛОУ), производительностью в год 750 тысяч тонн нефти более 2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нефтепереработку тонны продукции по отдельным технологическим установкам, а именно, по ЭЛОУ, производительностью в год 2000 тысяч тонн нефти более 2,3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нефтепереработку тонны продукции по отдельным технологическим установкам, а именно, по атмосферно-вакуумной трубчатке (далее – АВТ), производительностью в год 500 тысяч тонн нефти более 4,6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нефтепереработку тонны продукции по отдельным технологическим установкам, а именно, по АВТ, производительностью в год 1000 тысяч тонн нефти более 2,08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нефтепереработку тонны продукции, по отдельным технологическим установкам, а именно по АВТ, производительностью в год 2000 тысяч тонн нефти более 2,05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нефтепереработку тонны нефти по отдельным технологическим установкам, а именно, АВТ + ЭЛОУ, комбинированной установке производительностью в год 1000 тысяч тонн нефти более 5,16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нефтепереработку тонны продукции по отдельным технологическим установкам, а именно, по АВТ + ЭЛОУ комбинированной установке производительностью в год 2000 тысяч тонн нефти более 4,5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вторичную перегонку тонны бензина более 9,3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крекинг каталитический тонны нефти более 55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крекинг термический тонны нефти более 13,9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реформинг каталитический тонны нефти более 13,9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гидроочистку тонны дизельного топлива более 37,2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коксование тонны дизельного топлива более 37,2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азеотропную перегонку (150 тысяч тонн в год) тонны нефти более 1,3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сернокислотную очистку вторичной перегонки (50 тысяч тонн в год) тонны нефти более 14,2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гидроочистку тонны дизельного топлива (700 тысяч тонн в год) более 25,9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непрерывное коксование в необогреваемых камерах тонны нефти (300 тысяч тонн в год) более 12,4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контактное коксование (500 тысяч тонн в год) более 12,3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переработку тонны нефти в газофракционирующих установках (400 тысяч тонн в год) более 6,6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сероочистку тонны газа (35 тысяч тонн в год) более 11,5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переработку тонны сухого газа (160 тысяч тонн в год) более 4,04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сернокислотное алкилирование тонны нефти (80 тысяч тонн в год) более 127,5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полимеризацию тонны пропан-пропиленовой фракции (360 тысяч тонн в год) более 2,77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переработку тонны гудрона на установках деасфальтизации гудрона производительностью, 125 тысяч тонн в год более 8,4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переработку тонны гудрона на установках деасфальтизации гудрона производительностью, 250 тысяч тонн в год тонны нефти более 5,34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переработку тонны масла на установках фенольной очистки масел производительностью 61 - 69 тысяч тонн в год более 14,6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переработку тонны масла на установках фенольной очистки масел производительностью 150 - 265 тысяч тонн в год тонны нефти более 6,3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депарафинизацию (125 тысяч тонн в год) тонны нефти не более 124,6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переработку тонны нефти на сдвоенных установках (250 тысяч тонн в год) более 170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переработку тонны нефти в двухпоточной установке обезмасливания газа (160 тысяч тонн в год) более 101,3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трехпоточную установку контактной очистки масел (330 тысяч тонн в год) тонны нефти более 7,11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присадок (6,64 тысяч тонн в год) более 168,3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на одну нефтеперекачивающую станцию при производительности нефтеперекачивающей станции до 1,25 тыс. кубометр/час более 2460 тыс. КВт*час/год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на одну нефтеперекачивающую станцию при производительности нефтеперекачивающей станции от 2,5 до 3,6 тыс. кубометр/час более 2850 тыс. КВт*час/год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на одну нефтеперекачивающую станцию при производительности нефтеперекачивающей станции от 5,0 до 12,5 тыс. кубометр/час более 3550 тыс. КВт*час/год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на одну нефтеперекачивающую станцию при производительности нефтеперекачивающей станции до 1,25 тыс. кубометр/час более 1950 тыс. КВт*час/год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на одну нефтеперекачивающую станцию при производительности нефтеперекачивающей станции от 2,5 до 3,6 тыс. кубометр/час более 2060 тыс. КВт*час/год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на одну нефтеперекачивающую станцию при производительности нефтеперекачивающей станции от 5,0 до 12,5 тыс. кубометр/час более 2960 тыс. КВт*час/год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0,8 метр/секунд с условным диаметром трубопровода 219 мм более 30,6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0,9 метр/секунд с условным диаметром трубопровода 219 мм более 44,9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1,0 метр/секунд с условным диаметром трубопровода 219 мм более 33,4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1,1 метр/секунд с условным диаметром трубопровода 219 мм более 61,9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0,9 метр/секунд с условным диаметром трубопровода 273 мм более 31,2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1,0 метр/секунд с условным диаметром трубопровода 273 мм более 36,5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1,1 метр/секунд с условным диаметром трубопровода 273 мм более 43,4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1,2 метр/секунд с условным диаметром трубопровода 273 мм более 50,3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0,9 метр/секунд с условным диаметром трубопровода 325 мм более 23,6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1,0 метр/секунд с условным диаметром трубопровода 325 мм более 28,3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1,1 метр/секунд с условным диаметром трубопровода 325 мм более 35,7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1,2 метр/секунд с условным диаметром трубопровода 325 мм более 44,6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0,9 метр/секунд с условным диаметром трубопровода 377 мм более 18,7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1,0 метр/секунд с условным диаметром трубопровода 377 мм более 23,1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1,1 метр/секунд с условным диаметром трубопровода 377 мм более 27,9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1,2 метр/секунд с условным диаметром трубопровода 377 мм более 34,0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1,3 метр/секунд с условным диаметром трубопровода 377 мм более 41,5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1,0 метр/секунд с условным диаметром трубопровода 426 мм более 16,8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1,1 метр/секунд с условным диаметром трубопровода 426 мм более 18,5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1,2 метр/секунд с условным диаметром трубопровода 426 мм более 20,4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1,3 метр/секунд с условным диаметром трубопровода 426 мм более 23,4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1,4 метр/секунд с условным диаметром трубопровода 426 мм более 26,3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1,0 метр/секунд с условным диаметром трубопровода 530 мм более 12,3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1,1 метр/секунд с условным диаметром трубопровода 530 мм более 14,0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1,2 метр/секунд с условным диаметром трубопровода 530 мм более 15,8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1,3 метр/секунд с условным диаметром трубопровода 530 мм более 18,1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1,4 метр/секунд с условным диаметром трубопровода 530 мм более 20,5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1,5 метр/секунд с условным диаметром трубопровода 530 мм более 23,6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1,6 метр/секунд с условным диаметром трубопровода 530 мм более 27,4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1,1 метр/секунд с условным диаметром трубопровода 630 мм более 10,8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1,2 метр/секунд с условным диаметром трубопровода 630 мм более 12,3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1,3 метр/секунд с условным диаметром трубопровода 630 мм более 14,0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1,4 метр/секунд с условным диаметром трубопровода 630 мм более 15,6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1,5 метр/секунд с условным диаметром трубопровода 630 мм более 17,5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1,6 метр/секунд с условным диаметром трубопровода 630 мм более 19,6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1,2 метр/секунд с условным диаметром трубопровода 720 мм более 10,3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1,3 метр/секунд с условным диаметром трубопровода 720 мм более 11,8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1,4 метр/секунд с условным диаметром трубопровода 720 мм более 13,3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1,5 метр/секунд с условным диаметром трубопровода 720 мм более 14,8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1,6 метр/секунд с условным диаметром трубопровода 720 мм более 16,4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1,7 метр/секунд с условным диаметром трубопровода 720 мм более 18,4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1,8 метр/секунд с условным диаметром трубопровода 720 мм более 20,4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1,9 метр/секунд с условным диаметром трубопровода 720 мм более 22,8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1,2 метр/секунд с условным диаметром трубопровода 820 мм более 8,4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1,3 метр/секунд с условным диаметром трубопровода 820 мм более 10,4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1,4 метр/секунд с условным диаметром трубопровода 820 мм более 11,5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1,5 метр/секунд с условным диаметром трубопровода 820 мм более 12,8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1,6 метр/секунд с условным диаметром трубопровода 820 мм более 13,9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1,7 метр/секунд с условным диаметром трубопровода 820 мм более 15,2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1,8 метр/секунд с условным диаметром трубопровода 820 мм более 16,6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1,9 метр/секунд с условным диаметром трубопровода 820 мм более 18,3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2,0 метр/секунд с условным диаметром трубопровода 820 мм более 19,9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2,1 метр/секунд с условным диаметром трубопровода 820 мм более 21,6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1,3 метр/секунд с условным диаметром трубопровода 920 мм более 8,7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1,4 метр/секунд с условным диаметром трубопровода 920 мм более 9,6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1,5 метр/секунд с условным диаметром трубопровода 920 мм более 10,6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1,6 метр/секунд с условным диаметром трубопровода 920 мм более 11,7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1,7 метр/секунд с условным диаметром трубопровода 920 мм более 12,9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1,8 метр/секунд с условным диаметром трубопровода 920 мм более 14,1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1,9 метр/секунд с условным диаметром трубопровода 920 мм более 15,5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2,0 метр/секунд с условным диаметром трубопровода 920 мм более 17,0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2,1 метр/секунд с условным диаметром трубопровода 920 мм более 18,5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2,2 метр/секунд с условным диаметром трубопровода 920 мм более 20,1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2,3 метр/секунд с условным диаметром трубопровода 920 мм более 21,8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1,3 метр/секунд с условным диаметром трубопровода 1020 мм более 8,6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1,4 метр/секунд с условным диаметром трубопровода 1020 мм более 9,5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1,5 метр/секунд с условным диаметром трубопровода 1020 мм более 10,5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1,6 метр/секунд с условным диаметром трубопровода 1020 мм более 11,4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1,7 метр/секунд с условным диаметром трубопровода 1020 мм более 12,2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1,8 метр/секунд с условным диаметром трубопровода 1020 мм более 13,3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1,9 метр/секунд с условным диаметром трубопровода 1020 мм более 14,4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2,0 метр/секунд с условным диаметром трубопровода 1020 мм более 15,3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2,1 метр/секунд с условным диаметром трубопровода 1020 мм более 16,3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2,2 метр/секунд с условным диаметром трубопровода 1020 мм более 17,5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2,3 метр/секунд с условным диаметром трубопровода 1020 мм более 18,8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2,4 метр/секунд с условным диаметром трубопровода 1020 мм более 20,0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2,5 метр/секунд с условным диаметром трубопровода 1020 мм более 23,3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1,6 метр/секунд с условным диаметром трубопровода 1220 мм более 10,2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1,7 метр/секунд с условным диаметром трубопровода 1220 мм более 10,6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1,8 метр/секунд с условным диаметром трубопровода 1220 мм более 11,1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1,9 метр/секунд с условным диаметром трубопровода 1220 мм более 11,5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2,0 метр/секунд с условным диаметром трубопровода 1220 мм более 12,1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2,1 метр/секунд с условным диаметром трубопровода 1220 мм более 12,9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2,2 метр/секунд с условным диаметром трубопровода 1220 мм более 13,6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2,3 метр/секунд с условным диаметром трубопровода 1220 мм более 14,5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2,4 метр/секунд с условным диаметром трубопровода 1220 мм более 15,5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2,6 метр/секунд с условным диаметром трубопровода 1220 мм более 17,8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2,8 метр/секунд с условным диаметром трубопровода 1220 мм более 20,5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3,0 метр/секунд с условным диаметром трубопровода 1220 мм более 23,6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3,2 метр/секунд с условным диаметром трубопровода 1220 мм более 27,8 кВт*час на 1000 тонн километр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Требования по соблюдению нормативного расхода электрической энергии, топлива и тепловой энергии по отрасли химическая и нефтехимическая промышленность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связного азота (азотно-туковый завод) более 10230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красок тертых более 209,2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соды кальцинированной более 83,7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соды каустической более 111,6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фосфорной кислоты более 5580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суперфосфата более 9,3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суперфосфата двойного более 60,4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1 тыс. моль водорода более 5580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этилена более 1860 кВт – 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вискозных искусственных волокон и нитей более 902,16 кВт – 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ливсановых волокон более 178 кВт – 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диметилтерадтолата более 200,4 кВт – 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стеклошариков более 952,3 кВт – 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желтого фосфора более 18531,9 кВт – 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термической фосфорной кислоты более 371,5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триполифосфата натрия более 855,1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гексометофосфата более 1274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аммофосфата более 400,2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кормового обесфторенного фосфата 27% Р2О5 более 646,7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первичную переработку тонны нефти более 28,17 килограмм условного топлива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первичную переработку тонны нефти более 77 Мкал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гидрокрекинг тонны нефти более 161,07 килограмм условного топлива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гидрокрекинг тонны нефти более 75,6 Мкал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термический крекинг тонны нефти более 45,01 килограмм условного топлива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термический крекинг тонны нефти более 89,6 Мкал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каталитический крекинг тонны нефти более 50,77 килограмм условного топлива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каталитический крекинг тонны нефти более 192,5 Мкал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облагораживание тонны нефти более 88,07 килограмм условного топлива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облагораживание тонны нефти более 126,4 Мкал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производство масел тонны нефти более 197,16 килограмм условного топлива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производство масел тонны нефти не более 2569 Мкал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коксование тонны нефти более 70,30 килограмм условного топлива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коксование тонны нефти более 206,4 Мкал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гидроочистку топлива тонны нефти более 23,25 килограмм условного топлива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гидроочистку топлива тонны нефти более 16,2 Мкал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Требования по соблюдению нормативного расхода электрической энергии, по отрасли промышленность строительных материалов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на производство тонны портландцемента мокрым способом более 130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на производство тонны портландцемента сухим способом более 120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на производство тонны шлакопортландцемента более 95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на производство 1000 штук красного кирпича более 70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на производство 1000 штук силикатного кирпича более 30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на производство 1000 плиток шифера не более 50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на производство тонну гипса более 25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на производство метра кубического железобетоных изделии и конструкции более 30 кВт*час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Требования по соблюдению расхода электрической энергии на собственные нужды электростанций и подстанций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нагрузка собственных нужд (СН) пылеугольной теплоэлектроцентрали от суммарной нагрузки более 14 % (В максимальной нагрузке собственных нужд (ЭСНmax)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нагрузка собственных нужд (СН) газомазутной теплоэлектроцентрали от суммарной нагрузки более 12 % (В максимальной нагрузке собственных нужд (ЭСНmax)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нагрузка собственных нужд (СН) пылеугольной кондесационной электростанции (КЭС) от суммарной нагрузки более 8 % (В максимальной нагрузке собственных нужд (ЭСНmax)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нагрузка собственных нужд (СН) газомазутной кондесационной электростанции (КЭС) от суммарной нагрузки более 5,7 % (В максимальной нагрузке собственных нужд (ЭСНmax)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нагрузка собственных нужд (СН) гидроэлектростанции (ГЭС) мощностью до 200 МВт от суммарной нагрузки более 3 - 2 % (В максимальной нагрузке собственных нужд (ЭСНmax)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нагрузка собственных нужд (СН) гидроэлектростанции (ГЭС) мощностью свыше 200 МВт от суммарной нагрузки более 2 - 0,5 % (В максимальной нагрузке собственных нужд (ЭСНmax)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нагрузка собственных нужд (СН) газотурбинной электростанции (ГТЭС) мощностью свыше 200 МВт от суммарной нагрузки не более 1,7 - 0,6 % (В максимальной нагрузке собственных нужд (ЭСНmax)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нагрузка собственных нужд (СН) газотурбинной электростанции (ГТЭС) с газодожимными компрессорами мощностью свыше 200 МВт от суммарной нагрузки более 5,1 - 6,0 % (В максимальной нагрузке собственных нужд (ЭСНmax)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К-160-130 при 100 % загрузке блока для каменного угля марки АШ более 6,8 %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К-160-130 при 100 % загрузке блока для каменного угля других марок более 6,5 %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К-160-130 при 100 % загрузке блока для бурого угля более 6,6 %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К-160-130 при 100 % загрузке блока для газа более 4,9 %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К-160-130 при 100 % загрузке блока для мазута более 5,2 %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К-200-130 при 70 % загрузке блока для каменного угля марки АШ более 7,3 %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К-200-130 при 70 % загрузке блока для каменного угля других марок более 7,1 %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К-200-130 при 70 % загрузке блока для бурого угля более 7,1 %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К-200-130 при 70 % загрузке блока для газа более 5,3 %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К-200-130 при 70 % загрузке блока для мазута более 5,6 %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К-200-130 при 100 % загрузке блока для каменного угля марки АШ более 6,8 %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К-200-130 при 100 % загрузке блока для каменного угля других марок более 6,1 %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К-200-130 при 100 % загрузке блока для бурого угля более 6,8 %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К-200-130 при 100 % загрузке блока для газа более 4,6 %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К-200-130 при 100 % загрузке блока для мазута более 5,7 %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К-300-240 при 70 % загрузке блока для каменного угля марки АШ более 7,3 %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К-300-240 при 70 % загрузке блока для каменного угля других марок более 6,7 %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К-300 -240 при 70 % загрузке блока для бурого угля более 7,3 %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К-300-240 при 70 % загрузке блока для газа более 5,1 %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К-300-240 при 70 % загрузке блока для мазута более 6,1 %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К-300-240 при 100 % загрузке блока для каменного угля марки АШ более 4,4%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К-300-240 при 100 % загрузке блока для каменного угля других марок более 3,7 %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К-300-240 при 100 % загрузке блока для бурого угля более 4,2 %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К-300-240 при 100 % загрузке блока для газа более 2,4 %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К-300-240 при 100 % загрузке блока для мазута более 2,6 %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К-500-240 при 70 % загрузке блока для каменного угля марки АШ более 4,9 %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К-500-240 при 70 % загрузке блока для каменного угля других марок более 6,5 %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К-500-240 при 70 % загрузке блока для бурого угля более 4,7 %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К-500-240 при 70 % загрузке блока для газа более 2,8 %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К-500-240 при 70 % загрузке блока для мазута более 3,0 %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К-500-240 при 100 % загрузке блока для каменного угля других марок более 5,14 %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К-500-240 при 100 % загрузке блока для бурого угля более 3,7 %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собственных нужд для подстанций с классом напряжения 110 кВ, более 1000 кВт*час в год (расход электроэнергии на собственные нужды подстанции рассчитывать как среднее значение по подстанциям соответствующего класса напряжения)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собственных нужд для подстанций с классом напряжения 220 кВ, более 2000 кВт*час в год (до 5000 кВт*час в год для преобразовательных подстанции, обеспечивающее электроснабжение электролизных производств, расход электроэнергии на собственные нужды подстанции рассчитывать как среднее значение по подстанциям соответствующего класса напряжения)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собственных нужд для подстанций с классом напряжения 330 кВ, более 2200 кВт*час в год (расход электроэнергии на собственные нужды подстанции рассчитывать как среднее значение по подстанциям соответствующего класса напряжения)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собственных нужд для подстанций с классом напряжения 500 кВт, более 3000 кВт*час в год (расход электроэнергии на собственные нужды подстанции рассчитывать как среднее значение по подстанциям соответствующего класса напряжения)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собственных нужд для подстанций с классом напряжения 1150 кВ, более 6000 кВт*час в год (расход электроэнергии на собственные нужды подстанции рассчитывать как среднее значение по подстанциям соответствующего класса напряжения)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подтвержденной жалобы или обращения по несоблюдению требований законодательства Республики Казахстан об энергосбережении и повышении энергоэффективности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1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двух или более подтвержденных жалоб или обращений по несоблюдению требований законодательства Республики Казахстан об энергосбережении и повышении энергоэффективности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837</w:t>
            </w:r>
          </w:p>
        </w:tc>
      </w:tr>
    </w:tbl>
    <w:bookmarkStart w:name="z9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Проверочный лист в области энергосбережения и повышения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энергоэффективности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Государственного энергетического реестра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10756"/>
        <w:gridCol w:w="265"/>
        <w:gridCol w:w="265"/>
        <w:gridCol w:w="265"/>
        <w:gridCol w:w="265"/>
      </w:tblGrid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в Государственный энергетический реестр, а именно: наименование, адрес и основные виды деятельности субъектов Государственного энергетического реестра, объемы добычи, производства, потребления, передачи и потерь энергетических ресурсов и воды в натуральном и денежном выражении за один календарный год, план мероприятий по энергосбережению и повышению энергоэффективности, разрабатываемый субъектом Государственного энергетического реестра по итогам энергетического аудита, а также дополнения и (или) изменения, вносимые в данный план мероприятий по энергосбережению и повышению энергоэффективности, результаты исполнения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энергетического аудита, за отчетный период, фактическое энергопотребление на единицу продукции и (или) расход энергетических ресурсов на отопление на единицу площади зданий, строений, сооружений, копия заключения по энергетическому аудиту, информацию об оснащенности приборами учета энергетических ресурсов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ежегодного снижения объема потребления энергетических ресурсов и воды на единицу продукции, площади зданий, строений и сооружений до величин, определенных по итогам энергетического аудита, в течение пяти лет после прохождения энергетического аудита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мощности в электрических сетях в точке присоединения потребителя к электрической сети, при классе напряжения электрической сети 110-220 кВ должен быть больше или равен 0,89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мощности в электрических сетях в точке присоединения потребителя к электрической сети, при классе напряжения электрической сети 6-35 кВ должен быть больше или равен 0,92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мощности в электрических сетях в точке присоединения потребителя к электрической сети, при классе напряжения электрической сети 0,4 кВ должен быть больше или равен 0,93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продажи и использования технологий и материалов, не соответствующих требованиям, установленным законодательством Республики Казахстан об энергосбережении и повышении энергоэффективности, в строящихся (реконструируемых, капитально ремонтируемых) зданиях, строениях, сооружениях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по результатам проведения энергетического аудита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заключении по энергосбережению и повышению энергоэффективности заключительной части, включающей рекомендации и выводы, возможного потенциала энергосбережения объекта в натуральном и процентном выражении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мероприятий по энергосбережению и повышению энергоэффективности объекта с учетом снижения потребления энергетических ресурсов на единицу продукции и (или) снижение энергетических ресурсов на отопление на единицу площади зданий, строений, сооружений и с указанием сроков их выполнения в рекомендациях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использования электрических ламп накаливания мощностью 25 Вт и выше, которые могут быть использованы в цепях переменного тока в целях освещения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закупок для государственных учреждений и субъектов квазигосударственного сектора электрических ламп накаливания мощностью 25 Вт и выше, которые могут быть использованы в цепях переменного тока в целях освещения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использования в целях коммерческого учета счетчиков электрической энергии с классом точности 2,5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приемки в эксплуатацию новых объектов, потребляющих энергетические водные ресурсы, которые не оснащены соответствующими приборами учета энергетических ресурсов и воды и автоматизированными системами регулирования теплопотребления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_____________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837</w:t>
            </w:r>
          </w:p>
        </w:tc>
      </w:tr>
    </w:tbl>
    <w:bookmarkStart w:name="z10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Проверочный лист в области энергосбережения и повышения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энергоэффективности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энергоаудиторских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8871"/>
        <w:gridCol w:w="588"/>
        <w:gridCol w:w="588"/>
        <w:gridCol w:w="588"/>
        <w:gridCol w:w="589"/>
      </w:tblGrid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юридическими лицами уведомления в уполномоченный орган до начала или прекращения осуществления деятельности в области энергосбережения и повышения энергоэффективности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лица, уведомившего уполномоченный орган о начале осуществления деятельности в области энергосбережения и повышения энергоэффективности по проведению энергоаудита, в штате не менее четырех энергоаудиторов, аттестованных уполномоченным органом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 уведомившего уполномоченный орган о начале осуществления деятельности в области энергосбережения и повышения энергоэффективности по проведению энергоаудита, на праве собственности или на ином законном основании, поверенными на территории Республики Казахстан информационно-измерительными комплексами и техническими средствами согласно перечню информационно-измерительных комплексов и технических средств, утвержденных уполномоченным органом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приборных измерений параметров работы оборудования в соответствии с утвержденной Программой проведения энергетического аудита, согласованной с обратившимся лицом (заказчиком) энергетического аудита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инструментального обследования здания, строения, сооружения и его инженерных систем с использованием приборов измерения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данных, снятых со штатных приборов предприятия (поверенных)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класса энергоэффективности для каждого общественного и (или) жилого здания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заключении по энергосбережению и повышению энергоэффективности отчетной информации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исполнение предписания уполномоченного органа по устранению допущенных нарушений при проведении энергетического аудита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 итогам полугодия энергоаудиторскими организациями не позднее 15 июля и 15 января в уполномоченный орган копии всех выданных за отчетный период заключений по энергоаудиту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837</w:t>
            </w:r>
          </w:p>
        </w:tc>
      </w:tr>
    </w:tbl>
    <w:bookmarkStart w:name="z10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Проверочный лист в области энергосбережения и повышения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энергоэффективности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учебных центров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9703"/>
        <w:gridCol w:w="492"/>
        <w:gridCol w:w="492"/>
        <w:gridCol w:w="492"/>
        <w:gridCol w:w="493"/>
      </w:tblGrid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обучения, заключаемым учебным центром с заинтересованными физическими и юридическими лицами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лица, уведомившего уполномоченный орган о начале осуществлении деятельности в области энергосбережения и повышения энергоэффективности по проведению переподготовки и (или) повышения квалификации кадров, осуществляющих деятельность в области энергосбережения и повышения энергоэффективности, утвержденных учебных программ и планов в соответствии с утвержденными учебными программами и планами по согласованию с уполномоченным органом в области образования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лица, уведомившего уполномоченный орган о начале осуществления деятельности в области энергосбережения и повышения энергоэффективности по проведению переподготовки и (или) повышения квалификации кадров, осуществляющих деятельность в области энергосбережения и повышения энергоэффективности, в штате не менее двух преподавателей с высшим образованием, в том числе не менее одного преподавателя с ученой степенью не ниже кандидата (магистра) технических наук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юридического лица, уведомившего уполномоченный орган о начале осуществления деятельности в области энергосбережения и повышения энергоэффективности по проведению переподготовки и (или) повышения квалификации кадров, осуществляющих деятельность в области энергосбережения и повышения энергоэффективности, на праве собственности или на ином законном основании учебным кабинетом, компьютерами и информационно-измерительными комплексами и техническими средствами согласно перечню информационно-измерительных комплексов и технических средств, утвержденных уполномоченным органом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руководителем учебного центра количественный и персональный состав экзаменационной комиссий (не менее трех человек)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утвержденных экзаменационной комиссией вопросы к тестированию по соответствующим направлениям не менее чем из четырех вариантов, где каждый вариант состоит из не менее пятидесяти вопросов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исполнение предписания уполномоченного органа по устранению допущенных нарушений при проведении переподготовки и (или) повышения квалификации кадров, осуществляющих деятельность в области энергосбережения и повышения энергоэффективности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 итогам полугодия учебными центрами не позднее 15 июля и 15 января в уполномоченный орган всех выданных за отчетный период документов о прохождении переподготовки и (или) повышения квалификации кадров, осуществляющих деятельность в области энергосбережения и повышения энергоэффективности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837</w:t>
            </w:r>
          </w:p>
        </w:tc>
      </w:tr>
    </w:tbl>
    <w:bookmarkStart w:name="z11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Проверочный лист в области энергосбережения и повышения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энергоэффективности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черной металлургии по соблюдению нормативного расхода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электрической энергии, топлива и тепловой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8705"/>
        <w:gridCol w:w="563"/>
        <w:gridCol w:w="563"/>
        <w:gridCol w:w="563"/>
        <w:gridCol w:w="563"/>
      </w:tblGrid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кокса не более 17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чугуна не более 14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электростали рядовых марок не более 475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легированной электростали не более 750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мартеновской стали не более 20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кислородно-конвенторное производство тонны стали не более 30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доменное производство тонны чугуна не более 23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конвенторное производство тонны стали не более 30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разливку тонны стали на слябовых МНЛЗ не более 60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разливку тонны стали на сортовых МНЛЗ не более 60 Киловатт- 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кислородное производство по мартеновским цехам отдельных заводов м3 кислорода не более 2,7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кислородное производство по отдельным кислородным заводам м3 кислорода не более 2,7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стали в дуговых электропечах по электропечам емкостью 0,5 не более 1135 КВт*час (не применим для процесса получения электростали путем переплавки лома)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стали в дуговых электропечах по электропечам емкостью 1,5 не более 860 КВт*час (не применим для процесса получения электростали путем переплавки лома)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стали в дуговых электропечах по электропечам емкостью 3,0 не более 700 КВт*час (не применим для процесса получения электростали путем переплавки лома)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инструментальной стали не более 775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углеродистой стали не более 620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в блюмингах с нагревательными колодцами не более 25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в главном приводе тонны проката не более 20 Киловатт -час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механизмов и кранов тонны проката не более 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в блюмингах 1100 не более 15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в слябингах менее 25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на непрерывных станах холодной прокатки не более 400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по прокатным цехам отдельных заводов не более 201,1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на мелкосортных станах 250 не более 50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на среднесортных станах 300 - 400 не более 115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на сортовых станах 300 не более 45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крупносортных станах 500 - 550 не более 35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на крупносортных станах не более 55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проволоки на проволочных станах не более 90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на тонколистовых станах не более 70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на толсто - и среднелистовых универсальных станах не более 100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тонны жести горячего лужения в цехах холодной прокатки не более 250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по цехам холодной прокатки тонны жести электролитического лужения не более 400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тонны прочих видов листовой продукции в цехах холодной прокатки не более 145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в цехах холодной прокатки с обжигательными печами не более 600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в цехах холодной прокатки без обжигательных печей не более 80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тонны заготовок в цехах холодной прокатки на заготовочных станах 900 не более 80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тонны заготовок в цехах холодной прокатки на непрерывно - заготовочных станах 720/500 не более 18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на заготовочно-полосовых и проволочно -проходных станах не более 80 Киловатт -час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тонны рельсов по цехам холодной прокатки на рельсобалочных станах не более 70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тонны колес по цехам холодной прокатки на колесопрокатных станах не более 90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горячей прокатки на широкополосном стане не более 105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горячей прокатки на толстолистовом стане не более 110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холодной прокатки на непрерывном стане менее 140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холодной прокатки на листовом стане тонны не более 200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непрерывную печную сварку тонны различных видов годной продукции менее 60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непрерывное травление тонны различных видов годной продукции не более 18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электролитическую очистку (отделку) тонны различных видов годной продукции не более 9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тонны различных видов годной продукции на дрессировочных станах не более 20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отжиг тонны жести не более 120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электролитическое лужение тонны различных видов годной продукции не более 120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оцинковку тонны листового железа не более 150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тонны различных видов годной продукции на широкополосных станах 2500 не более 77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прокат тонны различных видов годной продукции на среднесортных станах 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ейного расположения 350-450 не более 50 КВт*час</w:t>
            </w:r>
          </w:p>
          <w:bookmarkEnd w:id="93"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отжиг тонны ленты не более 230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дробление и сортировку тонны руды не более 1,5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промывку тонны руды не более 2,5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сухое обогащение тонны руды не более 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мокрое обогащение тонны руды не более 65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гравитационной обогатительной фабрики на обогащение тонны руды не более 20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обжиговой фабрики на обогоащение тонны руды не более 17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флотационной фабрики на обогащение тонны руды не более 25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агломерационной фабрики на обогащение тонны агломерата не более 68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фабрик цветной металлургии на обогащение тонны руды не более 35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ферросилиция 75% кремния не более 10800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ферросилиция 45% кремния не более 5125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ферросилиция 25% кремния не более 2820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ферросилиция 15 - 18% кремния не более 2150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феррохромов высокоуглеродистых (печи переменного тока) не более 4100 КВт*час (в пересчете на 60% содержания хрома)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феррохромов среднеуглеродистых не более 2765 КВт*час (в пересчете на 60% содержания хрома)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феррохромов низкоуглеродистых (эл. печной) не более 3245 КВт*час (в пересчете на 60% содержания хрома)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ферросиликохромов 48% 7650 не более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ферросиликохромов, а именно ферросиликохромов 40% 8130 не более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ферросиликохромов, а именно силикокальция 12083 не более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ферромарганца углеродистого не более 3018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ферромарганца среднеуглеродистого не более 1735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силикомарганца не более 4500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ферромарганца, а именно марганца металлического не более 9699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марганца электролитического не более 11500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ферромарганца, а именно кремния кристаллического не более 13200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ферровольфрама не более 3000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феррованадия не более 1600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ферросплавов, а именно пятиокиси ванадия не более 900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огнеупоров тонны алюмосиликатных изделий не более 70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огнеупоров тонны магнезиальных изделий не более 115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огнеупоров тонны динасовых изделий не более 100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огнеупоров тонны обожженного доломита не более 55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огнеупоров тонны магнезитовый порошок из природного сырья не более 70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1000 метр3 сжатого воздуха по отдельным металлургическим заводам (метизная промышленность) не более 110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промышленное водо - и газоснабжение по отдельным металлургическим заводам 1000 метр3 воды технической не более 370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промышленное водо- и газоснабжение по отдельным металлургическим заводам 1000 м3 газа генераторного не более 15,9 КВт*час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производство тонны электростали (не применим для процесса получения электростали путем переплавки лома) не более 29,5 килограмм условного топлива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производство тонны проката не более 126,7 килограмм условного топлива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производство тонны труб стальных не более 99,2 килограмм условного топлива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теплоэнергии на производство тонны проката не более 65,8 мегакалорий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теплоэнергии на производство тонны труб стальных не более 130,2 мегакалорий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с шагающим подом с номинальной производительностью 30 тонн/час для нагрева тонны черных металлов не более 1,43 Гигаджоуль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с шагающим подом с номинальной производительностью 50 тонн/час для нагрева тонны черных металлов не более 1,36 Гигаджоуль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с шагающим подом с номинальной производительностью 100 и более тонн/час для нагрева тонны черных металлов не более 1,30 Гигаджоуль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с шагающими балками с номинальной производительностью 30 тонн/час для нагрева тонны черных металлов не более 1,82 Гигаджоуль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с шагающими балками с номинальной производительностью 70 тонн/час для нагрева тонны черных металлов не более 1,73 Гигаджоуль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с шагающими балками с номинальной производительностью 150 и более тонн/час для нагрева тонны черных металлов не более 1,6 Гигаджоуль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толкательных (ГОСТ 27882-88) с номинальной производительностью 20 тонн/час для нагрева тонны черных металлов не более 1,75 Гигаджоуль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толкательных (ГОСТ 27882-88) с номинальной производительностью 30 тонн/час для нагрева тонны черных металлов не более 1,70 Гигаджоуль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толкательных (ГОСТ 27882-88) с номинальной производительностью 80 и более тонн/час для нагрева тонны черных металлов не более 1,50 Гигаджоуль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с вращающимся подом (ГОСТ 27882-88) с номинальной производительностью 15 тонн/час для нагрева тонны черных металлов не более 1,60 Гигаджоуль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с вращающимся подом (ГОСТ 27882-88) с номинальной производительностью 30 тонн/час для нагрева тонны черных металлов не более 1,53 Гигаджоуль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с вращающимся подом (ГОСТ 27882-88) с номинальной производительностью 50 тонн/час для нагрева тонны черных металлов не более 1,49 Гигаджоуль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для печей с вращающимся подом (ГОСТ 27882-88) с номинальной производительностью 80 и более тонн/час для нагрева тонны черных металлов не более 1,46 Гигаджоуль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837</w:t>
            </w:r>
          </w:p>
        </w:tc>
      </w:tr>
    </w:tbl>
    <w:bookmarkStart w:name="z11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Проверочный лист в области энергосбережения и повышения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энергоэффективности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цветной металлургии по соблюдению нормативного расхода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электрической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8724"/>
        <w:gridCol w:w="613"/>
        <w:gridCol w:w="613"/>
        <w:gridCol w:w="614"/>
        <w:gridCol w:w="614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черной меди не более 385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электролитной меди не более 5000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рафинированной меди не более 420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электролиз тонны меди не более 3000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медного проката не более 1100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медного проката (катанка) не более 75100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медных труб не более 1500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проката из красной меди не более 1000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кабельной проволоки не более 150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латуни не более 1000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латунного проката не более 1150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глинозема не более 757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анодной массы в среднем по крупным цехам не более 60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анодной массы по мелким цехам не более 75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технологические операции по производству тонны алюминия, исключая электролиз не более 570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переплавку тонны алюминия в электролитейном цехе не более 550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силикоалюминия (полученные в дуговых печах) не более 16000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хлорида магния (полученные в шахтных печах) не более 550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магния (рафинирование в тигельных печах) не более 950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электродов графитированных не более 6900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электролизное производство алюминия не более 19000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электроэнергии, определяемый расчетом, на электролизное производство алюминия не более 15150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электролизное производство тонны алюминиевого проката не более 6000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электролизное производство тонны алюминиевых труб не более 12000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электролизное производство тонны алюминиевых листов не более 1100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электролизное производство тонны алюминиевых листов не более 2600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магния не более 22000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магния не более 18000 КВт*час при постоянном токе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магния сырца не более 17000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магния рафинированного не более 950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хлорида магния не более 550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цинка не более 4000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цинка не более 3330 КВт*час при постоянном токе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натрия не более 15000 КВт*час при постоянном токе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свинца не более 3800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электролиза свинца не более 110-150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сурьмы 99,9 % не более 320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лития не более 66000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марганца 99,95 % не более 8000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кадмия 99,98 % электроэнергии на производство тонны не более 9500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кальция не более 50000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производство тонны бериллия не более 54100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электролитическое рафинирование тонны меди 99,95-99,999 % не более 270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электролитическое рафинирование тонны золота 99,93 - 99,99 % не более 25410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электролитическое рафинирование тонны серебра 99,95 - 99,99 % не более 7845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электролитическое рафинирование тонны олова 99,9 % не более 190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электролитическое рафинирование тонны висмута 99,95 % не более 29415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электролитическое рафинирование тонны электролитического железа (до 99,95 %) не более 8000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электролитическое рафинирование тонны свинца (электролиз) не более 150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электролитическое рафинирование тонны золота (электролиз) не более 300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электролитическое рафинирование тонны серебра (электролиз) не более 500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электролитическое рафинирование тонны олова (электролиз) не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на 1000 м3 сжатого воздуха по отдельным металлургическим заводам не более 127,6-153 кВт*час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№ 1230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исполняющего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837</w:t>
            </w:r>
          </w:p>
        </w:tc>
      </w:tr>
    </w:tbl>
    <w:bookmarkStart w:name="z12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Проверочный лист в области энергосбережения и повышения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энергоэффективности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топливной промышленности по соблюдению нормативного расхода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электрической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8617"/>
        <w:gridCol w:w="577"/>
        <w:gridCol w:w="577"/>
        <w:gridCol w:w="577"/>
        <w:gridCol w:w="577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нефти сырой компрессорным способом не более 279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нефти сырой глубиннонасосным способом (станками-качалками нормального ряда) не более 139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нефти сырой погружными электронасосами не более 111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разведочное роторное бурение метра проходки не более 279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разведочное турбинное бурение метра проходки не более 418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разведочное электробурение метра проходки не более 111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на эксплуатационное роторное бурение метра проходки не более 93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эксплуатационное турбинное бурение метра проходки не более 139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эксплуатационное электробурение метра проходки не более 65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первичную переработку тонны нефти по различным отраслям в среднем не более 10,7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нефтепереработку тонны продукции по отдельным технологическим установкам, а именно, по ЭЛОУ, производительностью в год 750 тысяч тонн нефти не более 2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нефтепереработку тонны продукции по отдельным технологическим установкам, а именно, по (ЭЛОУ), производительностью в год 2000 тысяч тонн нефти не более 2,3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нефтепереработку тонны продукции по отдельным технологическим установкам, а именно, по АВТ, производительностью в год 500 тысяч тонн нефти не более 4,6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нефтепереработку тонны продукции по отдельным технологическим установкам, а именно, по АВТ, производительностью в год 1000 тысяч тонн нефти не более 2,08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нефтепереработку тонны продукции, по отдельным технологическим установкам, а именно по АВТ, производительностью в год 2000 тысяч тонн нефти не более 2,05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нефтепереработку тонны нефти по отдельным технологическим установкам, а именно, АВТ + ЭЛОУ, комбинированной установке производительностью в год 1000 тысяч тонн нефти не более 5,16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нефтепереработку тонны продукции по отдельным технологическим установкам, а именно, по АВТ + ЭЛОУ комбинированной установке производительностью в год 2000 тысяч тонн нефти не более 4,5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вторичную перегонку тонны бензина не более 9,3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крекинг каталитический тонны нефти менее 55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крекинг термический тонны нефти не более 13,9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реформинг каталитический тонны нефти не более 13,9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гидроочистку тонны дизельного топлива не более 37,2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коксование тонны дизельного топлива не более 37,2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азеотропную перегонку (150 тысяч тонн в год) тонны нефти не более 1,3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сернокислотную очистку вторичной перегонки (50 тысяч тонн в год) тонны нефти не более 14,2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гидроочистку тонны дизельного топлива (700 тысяч тонн в год) не более 25,9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непрерывное коксование в необогреваемых камерах тонны нефти (300 тысяч тонн в год) не более 12,4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контактное коксование (500 тысяч тонн в год) не более 12,3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переработку тонны нефти в газофракционирующих установках (400 тысяч тонн в год) не более 6,6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сероочистку тонны газа (35 тысяч тонн в год) не более 11,5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переработку тонны сухого газа (160 тысяч тонн в год) не более 4,04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сернокислотное алкилирование тонны нефти (80 тысяч тонн в год) не более 127,5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полимеризацию тонны пропан-пропиленовой фракции (360 тысяч тонн в год) не более 2,77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переработку тонны гудрона на установках деасфальтизации гудрона производительностью, 125 тысяч тонн в год не более 8,4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переработку тонны гудрона на установках деасфальтизации гудрона производительностью, 250 тысяч тонн в год тонны нефти не более 5,34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переработку тонны масла на установках фенольной очистки масел производительностью 61 - 69 тысяч тонн в год не более 14,6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переработку тонны масла на установках фенольной очистки масел производительностью 150 - 265 тысяч тонн в год тонны нефти не более 6,3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депарафинизацию (125 тысяч тонн в год) тонны нефти не более 124,6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переработку тонны нефти на сдвоенных установках (250 тысяч тонн в год) не более 170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переработку тонны нефти в двухпоточной установке обезмасливания газа (160 тысяч тонн в год) не более 101,3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трехпоточную установку контактной очистки масел (330 тысяч тонн в год) тонны нефти не более 7,11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присадок (6,64 тысяч тонн в год) не более 168,3 КВт*час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на одну нефтеперекачивающую станцию при производительности нефтеперекачивающей станции до 1,25 тыс. кубометр/час не более 2460 тыс. КВт*час/год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на одну нефтеперекачивающую станцию при производительности нефтеперекачивающей станции от 2,5 до 3,6 тыс. кубометр/час не более 2850 тыс. КВт*час/год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на одну нефтеперекачивающую станцию при производительности нефтеперекачивающей станции от 5,0 до 12,5 тыс. кубометр/час не более 3550 тыс. КВт*час/год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на одну нефтеперекачивающую станцию при производительности нефтеперекачивающей станции до 1,25 тыс. кубометр/час не более 1950 тыс. КВт*час/год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на одну нефтеперекачивающую станцию при производительности нефтеперекачивающей станции от 2,5 до 3,6 тыс. кубометр/час не более 2060 тыс. КВт*час/год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на одну нефтеперекачивающую станцию при производительности нефтеперекачивающей станции от 5,0 до 12,5 тыс. кубометр/час не более 2960 тыс. КВт*час/год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0,8 метр/секунд с условным диаметром трубопровода 219 мм не более 30,6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0,9 метр/секунд с условным диаметром трубопровода 219 мм не более 44,9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1,0 метр/секунд с условным диаметром трубопровода 219 мм не более 33,4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1,1 метр/секунд с условным диаметром трубопровода 219 мм не более 61,9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0,9 метр/секунд с условным диаметром трубопровода 273 мм не более 31,2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1,0 метр/секунд с условным диаметром трубопровода 273 мм не более 36,5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1,1 метр/секунд с условным диаметром трубопровода 273 мм не более 43,4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1,2 метр/секунд с условным диаметром трубопровода 273 мм не более 50,3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0,9 метр/секунд с условным диаметром трубопровода 325 мм не более 23,6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1,0 метр/секунд с условным диаметром трубопровода 325 мм не более 28,3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1,1 метр/секунд с условным диаметром трубопровода 325 мм не более 35,7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1,2 метр/секунд с условным диаметром трубопровода 325 мм не более 44,6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0,9 метр/секунд с условным диаметром трубопровода 377 мм не более 18,7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1,0 метр/секунд с условным диаметром трубопровода 377 мм не более 23,1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1,1 метр/секунд с условным диаметром трубопровода 377 мм не более 27,9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1,2 метр/секунд с условным диаметром трубопровода 377 мм не более 34,0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1,3 метр/секунд с условным диаметром трубопровода 377 мм не более 41,5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1,0 метр/секунд с условным диаметром трубопровода 426 мм не более 16,8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1,1 метр/секунд с условным диаметром трубопровода 426 мм не более 18,5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1,2 метр/секунд с условным диаметром трубопровода 426 мм не более 20,4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1,3 метр/секунд с условным диаметром трубопровода 426 мм не более 23,4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1,4 метр/секунд с условным диаметром трубопровода 426 мм не более 26,3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1,0 метр/секунд с условным диаметром трубопровода 530 мм не более 12,3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1,1 метр/секунд с условным диаметром трубопровода 530 мм не более 14,0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1,2 метр/секунд с условным диаметром трубопровода 530 мм не более 15,8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1,3 метр/секунд с условным диаметром трубопровода 530 мм не более 18,1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1,4 метр/секунд с условным диаметром трубопровода 530 мм не более 20,5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1,5 метр/секунд с условным диаметром трубопровода 530 мм не более 23,6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1,6 метр/секунд с условным диаметром трубопровода 530 мм не более 27,4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1,1 метр/секунд с условным диаметром трубопровода 630 мм не более 10,8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1,2 метр/секунд с условным диаметром трубопровода 630 мм не более 12,3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1,3 метр/секунд с условным диаметром трубопровода 630 мм не более 14,0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1,4 метр/секунд с условным диаметром трубопровода 630 мм не более 15,6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1,5 метр/секунд с условным диаметром трубопровода 630 мм не более 17,5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1,6 метр/секунд с условным диаметром трубопровода 630 мм не более 19,6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1,2 метр/секунд с условным диаметром трубопровода 720 мм не более 10,3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1,3 метр/секунд с условным диаметром трубопровода 720 мм не более 11,8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1,4 метр/секунд с условным диаметром трубопровода 720 мм не более 13,3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1,5 метр/секунд с условным диаметром трубопровода 720 мм не более 14,8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1,6 метр/секунд с условным диаметром трубопровода 720 мм не более 16,4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1,7 метр/секунд с условным диаметром трубопровода 720 мм не более 18,4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1,8 метр/секунд с условным диаметром трубопровода 720 мм не более 20,4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1,9 метр/секунд с условным диаметром трубопровода 720 мм не более 22,8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1,2 метр/секунд с условным диаметром трубопровода 820 мм не более 8,4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1,3 метр/секунд с условным диаметром трубопровода 820 мм не более 10,4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1,4 метр/секунд с условным диаметром трубопровода 820 мм не более 11,5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1,5 метр/секунд с условным диаметром трубопровода 820 мм не более 12,8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1,6 метр/секунд с условным диаметром трубопровода 820 мм не более 13,9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1,7 метр/секунд с условным диаметром трубопровода 820 мм не более 15,2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1,8 метр/секунд с условным диаметром трубопровода 820 мм не более 16,6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1,9 метр/секунд с условным диаметром трубопровода 820 мм не более 18,3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2,0 метр/секунд с условным диаметром трубопровода 820 мм не более 19,9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2,1 метр/секунд с условным диаметром трубопровода 820 мм не более 21,6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1,3 метр/секунд с условным диаметром трубопровода 920 мм не более 8,7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1,4 метр/секунд с условным диаметром трубопровода 920 мм не более 9,6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1,5 метр/секунд с условным диаметром трубопровода 920 мм не более 10,6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1,6 метр/секунд с условным диаметром трубопровода 920 мм не более 11,7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1,7 метр/секунд с условным диаметром трубопровода 920 мм не более 12,9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1,8 метр/секунд с условным диаметром трубопровода 920 мм не более 14,1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1,9 метр/секунд с условным диаметром трубопровода 920 мм не более 15,5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2,0 метр/секунд с условным диаметром трубопровода 920 мм не более 17,0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2,1 метр/секунд с условным диаметром трубопровода 920 мм не более 18,5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2,2 метр/секунд с условным диаметром трубопровода 920 мм не более 20,1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2,3 метр/секунд с условным диаметром трубопровода 920 мм не более 21,8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1,3 метр/секунд с условным диаметром трубопровода 1020 мм не более 8,6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1,4 метр/секунд с условным диаметром трубопровода 1020 мм не более 9,5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1,5 метр/секунд с условным диаметром трубопровода 1020 мм не более 10,5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1,6 метр/секунд с условным диаметром трубопровода 1020 мм не более 11,4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1,7 метр/секунд с условным диаметром трубопровода 1020 мм не более 12,2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1,8 метр/секунд с условным диаметром трубопровода 1020 мм не более 13,3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1,9 метр/секунд с условным диаметром трубопровода 1020 мм не более 14,4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2,0 метр/секунд с условным диаметром трубопровода 1020 мм не более 15,3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2,1 метр/секунд с условным диаметром трубопровода 1020 мм не более 16,3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2,2 метр/секунд с условным диаметром трубопровода 1020 мм не более 17,5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2,3 метр/секунд с условным диаметром трубопровода 1020 мм не более 18,8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2,4 метр/секунд с условным диаметром трубопровода 1020 мм не более 20,0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2,5 метр/секунд с условным диаметром трубопровода 1020 мм не более 23,3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1,6 метр/секунд с условным диаметром трубопровода 1220 мм не более 10,2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1,7 метр/секунд с условным диаметром трубопровода 1220 мм не более 10,6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1,8 метр/секунд с условным диаметром трубопровода 1220 мм не более 11,1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1,9 метр/секунд с условным диаметром трубопровода 1220 мм не более 11,5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2,0 метр/секунд с условным диаметром трубопровода 1220 мм не более 12,1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2,1 метр/секунд с условным диаметром трубопровода 1220 мм не более 12,9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2,2 метр/секунд с условным диаметром трубопровода 1220 мм не более 13,6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2,3 метр/секунд с условным диаметром трубопровода 1220 мм не более 14,5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2,4 метр/секунд с условным диаметром трубопровода 1220 мм не более 15,5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2,6 метр/секунд с условным диаметром трубопровода 1220 мм не более 17,8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2,8 метр/секунд с условным диаметром трубопровода 1220 мм не более 20,5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3,0 метр/секунд с условным диаметром трубопровода 1220 мм не более 23,6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со скоростью перекачки 3,2 метр/секунд с условным диаметром трубопровода 1220 мм не более 27,8 кВт*час на 1000 тонн/километр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837</w:t>
            </w:r>
          </w:p>
        </w:tc>
      </w:tr>
    </w:tbl>
    <w:bookmarkStart w:name="z12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Проверочный лист в области энергосбережения и повышения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энергоэффективности</w:t>
      </w:r>
    </w:p>
    <w:bookmarkEnd w:id="101"/>
    <w:bookmarkStart w:name="z12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химической промышленности по соблюдению расхода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электрической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7989"/>
        <w:gridCol w:w="739"/>
        <w:gridCol w:w="739"/>
        <w:gridCol w:w="740"/>
        <w:gridCol w:w="740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связного азота (азотно-туковый завод) не более 10230 кВт*час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красок тертых менее 209,2 кВт*час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соды кальцинированной не более 83,7 кВт*час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соды каустической менее 111,6 кВт*час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фосфорной кислоты не более 5580 кВт*час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суперфосфата не более 9,3 кВт*час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суперфосфата двойного не более 60,4 кВт*час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1 тыс. моль водорода не более 5580 кВт*час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этилена не более 1860 кВт*час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вискозных искусственных волокон и нитей не более 902,16 кВт*час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лавсановых волокон не более 178 кВт*час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диметилтерадтолата не более 200,4 кВт*час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стеклошариков не более 952,3 кВт*час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желтого фосфора не более 18531,9 кВт*час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термической фосфорной кислоты не более 371,5 кВт*час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триполифосфата натрия не более 855,1 кВт*час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гексометофосфата не более 1274 кВт*час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аммофосфата не более 400,2 кВт*час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электрической энергии на производство тонны кормового обесфторенного фосфата 27% Р2О5 не более 646,7 кВт*час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1230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837</w:t>
            </w:r>
          </w:p>
        </w:tc>
      </w:tr>
    </w:tbl>
    <w:bookmarkStart w:name="z13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Проверочный лист в области энергосбережения и повышения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энергоэффективности</w:t>
      </w:r>
    </w:p>
    <w:bookmarkEnd w:id="104"/>
    <w:bookmarkStart w:name="z13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нефтехимической и нефтеперерабатывающей промышленности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соблюдению нормативного расхода топлива и тепловой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9"/>
        <w:gridCol w:w="6757"/>
        <w:gridCol w:w="951"/>
        <w:gridCol w:w="951"/>
        <w:gridCol w:w="951"/>
        <w:gridCol w:w="951"/>
      </w:tblGrid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первичную переработку тонны нефти не более 28,17 килограмм условного топлива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первичную переработку тонны нефти не более 77 Мкал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гидрокрекинг тонны нефти не более 161,07 килограмм условного топлива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гидрокрекинг тонны нефти не более 75,6 Мкал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термический крекинг тонны нефти не более 45,01 килограмм условного топлива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термический крекинг тонны нефти не более 89,6 Мкал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каталитический крекинг тонны нефти не более 50,77 килограмм условного топлива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каталитический крекинг тонны нефти не более 192,5 Мкал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облагораживание тонны нефти не более 88,07 килограмм условного топлива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облагораживание тонны нефти не более 126,4 Мкал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производство масел из тонны нефти не более 197,16 килограмм условного топлива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производство масел тонны нефти не более 2569 Мкал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коксование тонны нефти не более 70,30 килограмм условного топлива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коксование тонны нефти не более 206,4 Мкал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топлива на гидроочистку тонны нефти не более 23,25 килограмм условного топлива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 гидроочистку топлива тонны нефти не более 16,2 Мкал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№ 1230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исполняющего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837</w:t>
            </w:r>
          </w:p>
        </w:tc>
      </w:tr>
    </w:tbl>
    <w:bookmarkStart w:name="z13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Проверочный лист в области энергосбережения и повышения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энергоэффективности</w:t>
      </w:r>
    </w:p>
    <w:bookmarkEnd w:id="107"/>
    <w:bookmarkStart w:name="z13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промышленности строительных материалов по соблюдению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нормативного расхода электрической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282"/>
        <w:gridCol w:w="950"/>
        <w:gridCol w:w="951"/>
        <w:gridCol w:w="951"/>
        <w:gridCol w:w="951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на производство тонны портландцемента мокрым способом не более 130 кВт*час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на производство тонны портландцемента сухим способом не более 120 кВт*час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на производство тонны шлакопортландцемента не более 95 кВт*час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на производство 1000 штук красного кирпича не более 70 кВт*час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на производство 1000 штук силикатного кирпича не более 30 кВт*час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на производство 1000 плиток шифера не более 50 кВт*час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на производство тонну гипса не более 25 кВт*час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на производство метра кубического железобетоных изделии и конструкции не более 30 кВт*час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№ 1230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исполняющего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837</w:t>
            </w:r>
          </w:p>
        </w:tc>
      </w:tr>
    </w:tbl>
    <w:bookmarkStart w:name="z14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Проверочный лист в области энергосбережения и повышения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энергоэффективности</w:t>
      </w:r>
    </w:p>
    <w:bookmarkEnd w:id="110"/>
    <w:bookmarkStart w:name="z1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электростанций по соблюдению нормативного расхода электрической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собственные нужды электростанций при максимальной нагрузке в % от  суммарной нагрузки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10635"/>
        <w:gridCol w:w="315"/>
        <w:gridCol w:w="315"/>
        <w:gridCol w:w="316"/>
        <w:gridCol w:w="316"/>
      </w:tblGrid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нагрузка собственных нужд (СН) пылеугольной теплоэлектроцентрали от суммарной нагрузки не более 14 % (В максимальной нагрузке собственных нужд (ЭСНmax)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нагрузка собственных нужд (СН) газомазутной теплоэлектроцентрали от суммарной нагрузки не более 12 % (В максимальной нагрузке собственных нужд (ЭСНmax)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нагрузка собственных нужд (СН) пылеугольной кондесационной электростанции (КЭС) от суммарной нагрузки не более 8 % (В максимальной нагрузке собственных нужд (ЭСНmax)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нагрузка собственных нужд (СН) газомазутной кондесационной электростанции (КЭС) от суммарной нагрузки не более 5,7 % (В максимальной нагрузке собственных нужд (ЭСНmax)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нагрузка собственных нужд (СН) гидроэлектростанции (ГЭС) мощностью до 200 МВт от суммарной нагрузки не более 3 - 2 % (В максимальной нагрузке собственных нужд (ЭСНmax)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нагрузка собственных нужд (СН) гидроэлектростанции (ГЭС) мощностью свыше 200 МВт от суммарной нагрузки не более 2 - 0,5 % (В максимальной нагрузке собственных нужд (ЭСНmax)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нагрузка собственных нужд (СН) газотурбинной электростанции (ГТЭС) мощностью свыше 200 МВт от суммарной нагрузки не более 1,7 - 0,6 % (В максимальной нагрузке собственных нужд (ЭСНmax)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нагрузка собственных нужд (СН) газотурбинной электростанции (ГТЭС) с газодожимными компрессорами мощностью свыше 200 МВт от суммарной нагрузки не более 5,1 - 6,0 % (В максимальной нагрузке собственных нужд (ЭСНmax) не учитывать потери электроэнергии в повышающих трансформаторах и в станционной сети и расход электроэнергии на: водогрейную котельную, расположенную на территории электростанции; сетевые насосы и смесительные установки; конденсатные насосы пиковых бойлеров; хозяйственные и производственные нужды; перекачивающие насосные станции, расположенные в пределах и за пределами территории электростанции)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№ 1230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исполняющего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837</w:t>
            </w:r>
          </w:p>
        </w:tc>
      </w:tr>
    </w:tbl>
    <w:bookmarkStart w:name="z14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Проверочный лист в области энергосбережения и повышения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энергоэффективности</w:t>
      </w:r>
    </w:p>
    <w:bookmarkEnd w:id="113"/>
    <w:bookmarkStart w:name="z14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конденсационных тепловых электростанций на собственные нужды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энергоблоков по соблюдению расхода электроэнергии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9147"/>
        <w:gridCol w:w="541"/>
        <w:gridCol w:w="541"/>
        <w:gridCol w:w="541"/>
        <w:gridCol w:w="541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К-160-130 при 100 % загрузке блока для каменного угля марки АШ не более 6,8 %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К-160-130 при 100 % загрузке блока для каменного угля других марок не более 6,5 %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К-160-130 при 100 % загрузке блока для бурого угля не более 6,6 %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К-160-130 при 100 % загрузке блока для газа не более 4,9 %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К-160-130 при 100 % загрузке блока для мазута не более 5,2 %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К-200-130 при 70 % загрузке блока для каменного угля марки АШ не более 7,3 %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К-200-130 при 70 % загрузке блока для каменного угля других марок не более 7,1 %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К-200-130 при 70 % загрузке блока для бурого угля не более 7,1 %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К-200-130 при 70 % загрузке блока для газа не более 5,3 %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К-200-130 при 70 % загрузке блока для мазута не более 5,6 %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К-200-130 при 100 % загрузке блока для каменного угля марки АШ не более 6,8 %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К-200-130 при 100 % загрузке блока для каменного угля других марок не более 6,1 %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К-200-130 при 100 % загрузке блока для бурого угля не более 6,8 %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К-200-130 при 100 % загрузке блока для газа не более 4,6 %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К-200-130 при 100 % загрузке блока для мазута не более 5,7 %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К-300-240 при 70 % загрузке блока для каменного угля марки АШ не более 7,3 %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К-300-240 при 70 % загрузке блока для каменного угля других марок не более 6,7 %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К-300 -240 при 70 % загрузке блока для бурого угля не более 7,3 %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К-300-240 при 70 % загрузке блока для газа не более 5,1 %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К-300-240 при 70 % загрузке блока для мазута не более 6,1 %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К-300-240 при 100 % загрузке блока для каменного угля марки АШ не более 4,4%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К-300-240 при 100 % загрузке блока для каменного угля других марок не более 3,7 %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К-300-240 при 100 % загрузке блока для бурого угля не более 4,2 %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К-300-240 при 100 % загрузке блока для газа не более 2,4 %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К-300-240 при 100 % загрузке блока для мазута не более 2,6 %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К-500-240 при 70 % загрузке блока для каменного угля марки АШ не более 4,9 %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К-500-240 при 70 % загрузке блока для каменного угля других марок не более 6,5 %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К-500-240 при 70 % загрузке блока для бурого угля не более 4,7 %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К-500-240 при 70 % загрузке блока для газа не более 2,8 %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К-500-240 при 70 % загрузке блока для мазута не более 3,0 %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К-500-240 при 100 % загрузке блока для каменного угля других марок не более 5,14 %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электроэнергии на собственные нужды энергоблоков конденсационных тепловых электростанций для турбин К-500-240 при 100 % загрузке блока для бурого угля не более 3,7 %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2018 года №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развитию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№ 1230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исполняющего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837</w:t>
            </w:r>
          </w:p>
        </w:tc>
      </w:tr>
    </w:tbl>
    <w:bookmarkStart w:name="z15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Проверочный лист в области энергосбережения и повышения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энергоэффективности</w:t>
      </w:r>
    </w:p>
    <w:bookmarkEnd w:id="116"/>
    <w:bookmarkStart w:name="z15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подстанций на собственные нужды по соблюдению нормативного расхода электроэнергии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9820"/>
        <w:gridCol w:w="470"/>
        <w:gridCol w:w="470"/>
        <w:gridCol w:w="470"/>
        <w:gridCol w:w="470"/>
      </w:tblGrid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собственных нужд для подстанций с классом напряжения 110 кВт до 1000 кВт*час в год (расход электроэнергии на собственные нужды подстанции рассчитывать как среднее значение по подстанциям соответствующего класса напряжения)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собственных нужд для подстанций с классом напряжения 220 кВт до 2000 кВт*час в год (до 5000 кВт*час в год для преобразовательных подстанции, обеспечивающее электроснабжение электролизных производств, расход электроэнергии на собственные нужды подстанции рассчитывать как среднее значение по подстанциям соответствующего класса напряжения)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собственных нужд для подстанций с классом напряжения 330 кВт до 2200 кВт*час в год (расход электроэнергии на собственные нужды подстанции рассчитывать как среднее значение по подстанциям соответствующего класса напряжения)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собственных нужд для подстанций с классом напряжения 500 кВт до 3000 кВт*час в год (расход электроэнергии на собственные нужды подстанции рассчитывать как среднее значение по подстанциям соответствующего класса напряжения)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электрической энергии собственных нужд для подстанций с классом напряжения 1150 кВт до 6000 кВт*час в год (расход электроэнергии на собственные нужды подстанции рассчитывать как среднее значение по подстанциям соответствующего класса напряжения)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bookmarkEnd w:id="1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