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1d83" w14:textId="7f61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форм, сроков отчетности центрального депозитария и Правил их представления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октября 2018 года № 263. Зарегистрировано в Министерстве юстиции Республики Казахстан 28 ноября 2018 года № 17813. Утратило силу постановлением Правления Национального Банка Республики Казахстан от 19 декабря 2022 года № 118.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Правления Национального Банка РК от 19.12.2022 </w:t>
      </w:r>
      <w:r>
        <w:rPr>
          <w:rFonts w:ascii="Times New Roman"/>
          <w:b w:val="false"/>
          <w:i w:val="false"/>
          <w:color w:val="000000"/>
          <w:sz w:val="28"/>
        </w:rPr>
        <w:t>№ 118</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Сроки представления отчетности продлеваются в период действия чрезвычайного положения, введенного Указом Президента РК от 15.03.2020 </w:t>
      </w:r>
      <w:r>
        <w:rPr>
          <w:rFonts w:ascii="Times New Roman"/>
          <w:b w:val="false"/>
          <w:i w:val="false"/>
          <w:color w:val="ff0000"/>
          <w:sz w:val="28"/>
        </w:rPr>
        <w:t>№ 285</w:t>
      </w:r>
      <w:r>
        <w:rPr>
          <w:rFonts w:ascii="Times New Roman"/>
          <w:b w:val="false"/>
          <w:i w:val="false"/>
          <w:color w:val="ff0000"/>
          <w:sz w:val="28"/>
        </w:rPr>
        <w:t xml:space="preserve"> "О введении чрезвычайного положения в Республике Казахстан" в соответствии с постановлением Правления Национального Банка РК от 31.03.2020 </w:t>
      </w:r>
      <w:r>
        <w:rPr>
          <w:rFonts w:ascii="Times New Roman"/>
          <w:b w:val="false"/>
          <w:i w:val="false"/>
          <w:color w:val="ff0000"/>
          <w:sz w:val="28"/>
        </w:rPr>
        <w:t>№ 42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ff0000"/>
          <w:sz w:val="28"/>
        </w:rPr>
        <w:t>Настоящее постановление вводится в действие с 1 января 2019 года.</w:t>
      </w:r>
    </w:p>
    <w:bookmarkStart w:name="z4" w:id="0"/>
    <w:p>
      <w:pPr>
        <w:spacing w:after="0"/>
        <w:ind w:left="0"/>
        <w:jc w:val="both"/>
      </w:pPr>
      <w:r>
        <w:rPr>
          <w:rFonts w:ascii="Times New Roman"/>
          <w:b w:val="false"/>
          <w:i w:val="false"/>
          <w:color w:val="000000"/>
          <w:sz w:val="28"/>
        </w:rPr>
        <w:t>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и в целях совершенствования нормативных правовых актов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перечень отчетности центрального депозитария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xml:space="preserve">
      2) форму отчета о счетах клиентов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8" w:id="4"/>
    <w:p>
      <w:pPr>
        <w:spacing w:after="0"/>
        <w:ind w:left="0"/>
        <w:jc w:val="both"/>
      </w:pPr>
      <w:r>
        <w:rPr>
          <w:rFonts w:ascii="Times New Roman"/>
          <w:b w:val="false"/>
          <w:i w:val="false"/>
          <w:color w:val="000000"/>
          <w:sz w:val="28"/>
        </w:rPr>
        <w:t xml:space="preserve">
      3) форму отчета о сделках с лицами, связанными с центральным депозитарием особыми отношениями, заключенных в течение отчетного квартала, а также действующих на отчетную дату, и реестр лиц, связанных с центральным депозитарием особыми отношениями,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9" w:id="5"/>
    <w:p>
      <w:pPr>
        <w:spacing w:after="0"/>
        <w:ind w:left="0"/>
        <w:jc w:val="both"/>
      </w:pPr>
      <w:r>
        <w:rPr>
          <w:rFonts w:ascii="Times New Roman"/>
          <w:b w:val="false"/>
          <w:i w:val="false"/>
          <w:color w:val="000000"/>
          <w:sz w:val="28"/>
        </w:rPr>
        <w:t xml:space="preserve">
      4) форму отчета об операциях на вторичном рынке ценных бумаг с государственными ценными бумагами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5"/>
    <w:bookmarkStart w:name="z10" w:id="6"/>
    <w:p>
      <w:pPr>
        <w:spacing w:after="0"/>
        <w:ind w:left="0"/>
        <w:jc w:val="both"/>
      </w:pPr>
      <w:r>
        <w:rPr>
          <w:rFonts w:ascii="Times New Roman"/>
          <w:b w:val="false"/>
          <w:i w:val="false"/>
          <w:color w:val="000000"/>
          <w:sz w:val="28"/>
        </w:rPr>
        <w:t xml:space="preserve">
      5) форму отчета об операциях с государственными ценными бумагами Республики Казахстан по секторам и подсекторам экономики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6"/>
    <w:bookmarkStart w:name="z11" w:id="7"/>
    <w:p>
      <w:pPr>
        <w:spacing w:after="0"/>
        <w:ind w:left="0"/>
        <w:jc w:val="both"/>
      </w:pPr>
      <w:r>
        <w:rPr>
          <w:rFonts w:ascii="Times New Roman"/>
          <w:b w:val="false"/>
          <w:i w:val="false"/>
          <w:color w:val="000000"/>
          <w:sz w:val="28"/>
        </w:rPr>
        <w:t xml:space="preserve">
      6) форму отчета об операциях, проведенных в системе учета центрального депозитария с негосударственными ценными бумагами по секторам и подсекторам экономики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7"/>
    <w:bookmarkStart w:name="z12" w:id="8"/>
    <w:p>
      <w:pPr>
        <w:spacing w:after="0"/>
        <w:ind w:left="0"/>
        <w:jc w:val="both"/>
      </w:pPr>
      <w:r>
        <w:rPr>
          <w:rFonts w:ascii="Times New Roman"/>
          <w:b w:val="false"/>
          <w:i w:val="false"/>
          <w:color w:val="000000"/>
          <w:sz w:val="28"/>
        </w:rPr>
        <w:t xml:space="preserve">
      7) форму отчета о держателях краткосрочных нот Национального Банка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8"/>
    <w:bookmarkStart w:name="z13" w:id="9"/>
    <w:p>
      <w:pPr>
        <w:spacing w:after="0"/>
        <w:ind w:left="0"/>
        <w:jc w:val="both"/>
      </w:pPr>
      <w:r>
        <w:rPr>
          <w:rFonts w:ascii="Times New Roman"/>
          <w:b w:val="false"/>
          <w:i w:val="false"/>
          <w:color w:val="000000"/>
          <w:sz w:val="28"/>
        </w:rPr>
        <w:t xml:space="preserve">
      8) форму отчета об операциях с ценными бумагами местных исполнительных органов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9"/>
    <w:bookmarkStart w:name="z14" w:id="10"/>
    <w:p>
      <w:pPr>
        <w:spacing w:after="0"/>
        <w:ind w:left="0"/>
        <w:jc w:val="both"/>
      </w:pPr>
      <w:r>
        <w:rPr>
          <w:rFonts w:ascii="Times New Roman"/>
          <w:b w:val="false"/>
          <w:i w:val="false"/>
          <w:color w:val="000000"/>
          <w:sz w:val="28"/>
        </w:rPr>
        <w:t xml:space="preserve">
      9) форму отчета об остатках ценных бумаг Министерства финансов Республики Казахстан, находящихся на основных счетах нерезидентов Республики Казахстан,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End w:id="10"/>
    <w:bookmarkStart w:name="z15" w:id="11"/>
    <w:p>
      <w:pPr>
        <w:spacing w:after="0"/>
        <w:ind w:left="0"/>
        <w:jc w:val="both"/>
      </w:pPr>
      <w:r>
        <w:rPr>
          <w:rFonts w:ascii="Times New Roman"/>
          <w:b w:val="false"/>
          <w:i w:val="false"/>
          <w:color w:val="000000"/>
          <w:sz w:val="28"/>
        </w:rPr>
        <w:t xml:space="preserve">
      10) форму отчета о депонентах центрального депозитария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bookmarkEnd w:id="11"/>
    <w:bookmarkStart w:name="z16" w:id="12"/>
    <w:p>
      <w:pPr>
        <w:spacing w:after="0"/>
        <w:ind w:left="0"/>
        <w:jc w:val="both"/>
      </w:pPr>
      <w:r>
        <w:rPr>
          <w:rFonts w:ascii="Times New Roman"/>
          <w:b w:val="false"/>
          <w:i w:val="false"/>
          <w:color w:val="000000"/>
          <w:sz w:val="28"/>
        </w:rPr>
        <w:t xml:space="preserve">
      11) форму отчета о депонентах и их клиентах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12"/>
    <w:bookmarkStart w:name="z17" w:id="13"/>
    <w:p>
      <w:pPr>
        <w:spacing w:after="0"/>
        <w:ind w:left="0"/>
        <w:jc w:val="both"/>
      </w:pPr>
      <w:r>
        <w:rPr>
          <w:rFonts w:ascii="Times New Roman"/>
          <w:b w:val="false"/>
          <w:i w:val="false"/>
          <w:color w:val="000000"/>
          <w:sz w:val="28"/>
        </w:rPr>
        <w:t xml:space="preserve">
      12) форму отчета о ценных бумагах, находящихся в номинальном держании центрального депозитария,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bookmarkEnd w:id="13"/>
    <w:bookmarkStart w:name="z18" w:id="14"/>
    <w:p>
      <w:pPr>
        <w:spacing w:after="0"/>
        <w:ind w:left="0"/>
        <w:jc w:val="both"/>
      </w:pPr>
      <w:r>
        <w:rPr>
          <w:rFonts w:ascii="Times New Roman"/>
          <w:b w:val="false"/>
          <w:i w:val="false"/>
          <w:color w:val="000000"/>
          <w:sz w:val="28"/>
        </w:rPr>
        <w:t xml:space="preserve">
      13) форму отчета о ценных бумагах, выпущенных в соответствии с законодательством иностранного государства, находящихся в номинальном держании центрального депозитария,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bookmarkEnd w:id="14"/>
    <w:bookmarkStart w:name="z19" w:id="15"/>
    <w:p>
      <w:pPr>
        <w:spacing w:after="0"/>
        <w:ind w:left="0"/>
        <w:jc w:val="both"/>
      </w:pPr>
      <w:r>
        <w:rPr>
          <w:rFonts w:ascii="Times New Roman"/>
          <w:b w:val="false"/>
          <w:i w:val="false"/>
          <w:color w:val="000000"/>
          <w:sz w:val="28"/>
        </w:rPr>
        <w:t xml:space="preserve">
      14) форму отчета о количестве держателей паев (акций) инвестиционных фондов,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постановлению;</w:t>
      </w:r>
    </w:p>
    <w:bookmarkEnd w:id="15"/>
    <w:bookmarkStart w:name="z20" w:id="16"/>
    <w:p>
      <w:pPr>
        <w:spacing w:after="0"/>
        <w:ind w:left="0"/>
        <w:jc w:val="both"/>
      </w:pPr>
      <w:r>
        <w:rPr>
          <w:rFonts w:ascii="Times New Roman"/>
          <w:b w:val="false"/>
          <w:i w:val="false"/>
          <w:color w:val="000000"/>
          <w:sz w:val="28"/>
        </w:rPr>
        <w:t xml:space="preserve">
      15) форму отчета о сделках с финансовыми инструментами, находящимися в номинальном держании центрального депозитария,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постановлению;</w:t>
      </w:r>
    </w:p>
    <w:bookmarkEnd w:id="16"/>
    <w:bookmarkStart w:name="z21" w:id="17"/>
    <w:p>
      <w:pPr>
        <w:spacing w:after="0"/>
        <w:ind w:left="0"/>
        <w:jc w:val="both"/>
      </w:pPr>
      <w:r>
        <w:rPr>
          <w:rFonts w:ascii="Times New Roman"/>
          <w:b w:val="false"/>
          <w:i w:val="false"/>
          <w:color w:val="000000"/>
          <w:sz w:val="28"/>
        </w:rPr>
        <w:t xml:space="preserve">
      16) форму отчета об операциях с государственными ценными бумагами Республики Казахстан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постановлению;</w:t>
      </w:r>
    </w:p>
    <w:bookmarkEnd w:id="17"/>
    <w:bookmarkStart w:name="z22" w:id="18"/>
    <w:p>
      <w:pPr>
        <w:spacing w:after="0"/>
        <w:ind w:left="0"/>
        <w:jc w:val="both"/>
      </w:pPr>
      <w:r>
        <w:rPr>
          <w:rFonts w:ascii="Times New Roman"/>
          <w:b w:val="false"/>
          <w:i w:val="false"/>
          <w:color w:val="000000"/>
          <w:sz w:val="28"/>
        </w:rPr>
        <w:t xml:space="preserve">
      17) форму отчета об операциях по переводу финансовых инструментов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постановлению;</w:t>
      </w:r>
    </w:p>
    <w:bookmarkEnd w:id="18"/>
    <w:bookmarkStart w:name="z23" w:id="19"/>
    <w:p>
      <w:pPr>
        <w:spacing w:after="0"/>
        <w:ind w:left="0"/>
        <w:jc w:val="both"/>
      </w:pPr>
      <w:r>
        <w:rPr>
          <w:rFonts w:ascii="Times New Roman"/>
          <w:b w:val="false"/>
          <w:i w:val="false"/>
          <w:color w:val="000000"/>
          <w:sz w:val="28"/>
        </w:rPr>
        <w:t xml:space="preserve">
      18) форму отчета об итогах деятельности по ведению системы реестров держателей ценных бумаг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постановлению;</w:t>
      </w:r>
    </w:p>
    <w:bookmarkEnd w:id="19"/>
    <w:bookmarkStart w:name="z24" w:id="20"/>
    <w:p>
      <w:pPr>
        <w:spacing w:after="0"/>
        <w:ind w:left="0"/>
        <w:jc w:val="both"/>
      </w:pPr>
      <w:r>
        <w:rPr>
          <w:rFonts w:ascii="Times New Roman"/>
          <w:b w:val="false"/>
          <w:i w:val="false"/>
          <w:color w:val="000000"/>
          <w:sz w:val="28"/>
        </w:rPr>
        <w:t xml:space="preserve">
      19) форму отчета о голосующих акциях эмитентов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постановлению;</w:t>
      </w:r>
    </w:p>
    <w:bookmarkEnd w:id="20"/>
    <w:bookmarkStart w:name="z25" w:id="21"/>
    <w:p>
      <w:pPr>
        <w:spacing w:after="0"/>
        <w:ind w:left="0"/>
        <w:jc w:val="both"/>
      </w:pPr>
      <w:r>
        <w:rPr>
          <w:rFonts w:ascii="Times New Roman"/>
          <w:b w:val="false"/>
          <w:i w:val="false"/>
          <w:color w:val="000000"/>
          <w:sz w:val="28"/>
        </w:rPr>
        <w:t xml:space="preserve">
      20) форму отчета о реестре держателей акций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постановлению;</w:t>
      </w:r>
    </w:p>
    <w:bookmarkEnd w:id="21"/>
    <w:bookmarkStart w:name="z26" w:id="22"/>
    <w:p>
      <w:pPr>
        <w:spacing w:after="0"/>
        <w:ind w:left="0"/>
        <w:jc w:val="both"/>
      </w:pPr>
      <w:r>
        <w:rPr>
          <w:rFonts w:ascii="Times New Roman"/>
          <w:b w:val="false"/>
          <w:i w:val="false"/>
          <w:color w:val="000000"/>
          <w:sz w:val="28"/>
        </w:rPr>
        <w:t xml:space="preserve">
      21) Правила представления отчетности центральным депозитарием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постановлению.</w:t>
      </w:r>
    </w:p>
    <w:bookmarkEnd w:id="22"/>
    <w:bookmarkStart w:name="z27" w:id="23"/>
    <w:p>
      <w:pPr>
        <w:spacing w:after="0"/>
        <w:ind w:left="0"/>
        <w:jc w:val="both"/>
      </w:pPr>
      <w:r>
        <w:rPr>
          <w:rFonts w:ascii="Times New Roman"/>
          <w:b w:val="false"/>
          <w:i w:val="false"/>
          <w:color w:val="000000"/>
          <w:sz w:val="28"/>
        </w:rPr>
        <w:t xml:space="preserve">
      2. Признать утратившими силу некоторые постановления Правления Национального Банка Республики Казахстан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постановлению.</w:t>
      </w:r>
    </w:p>
    <w:bookmarkEnd w:id="23"/>
    <w:p>
      <w:pPr>
        <w:spacing w:after="0"/>
        <w:ind w:left="0"/>
        <w:jc w:val="both"/>
      </w:pPr>
      <w:bookmarkStart w:name="z28" w:id="24"/>
      <w:r>
        <w:rPr>
          <w:rFonts w:ascii="Times New Roman"/>
          <w:b w:val="false"/>
          <w:i w:val="false"/>
          <w:color w:val="000000"/>
          <w:sz w:val="28"/>
        </w:rPr>
        <w:t>
      3. Центральный депозитарий представляет в Национальный Банк Республики Казахстан в электронном формате:</w:t>
      </w:r>
    </w:p>
    <w:bookmarkEnd w:id="24"/>
    <w:p>
      <w:pPr>
        <w:spacing w:after="0"/>
        <w:ind w:left="0"/>
        <w:jc w:val="both"/>
      </w:pPr>
      <w:r>
        <w:rPr>
          <w:rFonts w:ascii="Times New Roman"/>
          <w:b w:val="false"/>
          <w:i w:val="false"/>
          <w:color w:val="000000"/>
          <w:sz w:val="28"/>
        </w:rPr>
        <w:t xml:space="preserve">      1) еженедельно - отчетность, предусмотренную </w:t>
      </w:r>
      <w:r>
        <w:rPr>
          <w:rFonts w:ascii="Times New Roman"/>
          <w:b w:val="false"/>
          <w:i w:val="false"/>
          <w:color w:val="000000"/>
          <w:sz w:val="28"/>
        </w:rPr>
        <w:t>подпунктом 16)</w:t>
      </w:r>
      <w:r>
        <w:rPr>
          <w:rFonts w:ascii="Times New Roman"/>
          <w:b w:val="false"/>
          <w:i w:val="false"/>
          <w:color w:val="000000"/>
          <w:sz w:val="28"/>
        </w:rPr>
        <w:t xml:space="preserve"> пункта 1 настоящего постановления, в срок до третьего рабочего дня, следующего за отчетной неделей;</w:t>
      </w:r>
    </w:p>
    <w:p>
      <w:pPr>
        <w:spacing w:after="0"/>
        <w:ind w:left="0"/>
        <w:jc w:val="both"/>
      </w:pPr>
      <w:r>
        <w:rPr>
          <w:rFonts w:ascii="Times New Roman"/>
          <w:b w:val="false"/>
          <w:i w:val="false"/>
          <w:color w:val="000000"/>
          <w:sz w:val="28"/>
        </w:rPr>
        <w:t xml:space="preserve">      2) ежемесячно - отчетность, предусмотренную </w:t>
      </w:r>
      <w:r>
        <w:rPr>
          <w:rFonts w:ascii="Times New Roman"/>
          <w:b w:val="false"/>
          <w:i w:val="false"/>
          <w:color w:val="000000"/>
          <w:sz w:val="28"/>
        </w:rPr>
        <w:t>подпунктом 11)</w:t>
      </w:r>
      <w:r>
        <w:rPr>
          <w:rFonts w:ascii="Times New Roman"/>
          <w:b w:val="false"/>
          <w:i w:val="false"/>
          <w:color w:val="000000"/>
          <w:sz w:val="28"/>
        </w:rPr>
        <w:t xml:space="preserve"> пункта 1 настоящего постановления, в срок до пятого рабочего дня месяца, следующего за отчетным месяцем;</w:t>
      </w:r>
    </w:p>
    <w:p>
      <w:pPr>
        <w:spacing w:after="0"/>
        <w:ind w:left="0"/>
        <w:jc w:val="both"/>
      </w:pPr>
      <w:r>
        <w:rPr>
          <w:rFonts w:ascii="Times New Roman"/>
          <w:b w:val="false"/>
          <w:i w:val="false"/>
          <w:color w:val="000000"/>
          <w:sz w:val="28"/>
        </w:rPr>
        <w:t xml:space="preserve">      3) ежемесячно - отчетность, предусмотренную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пункта 1 настоящего постановления, в срок до десятого числа месяца, следующего за отчетным месяцем;</w:t>
      </w:r>
    </w:p>
    <w:p>
      <w:pPr>
        <w:spacing w:after="0"/>
        <w:ind w:left="0"/>
        <w:jc w:val="both"/>
      </w:pPr>
      <w:r>
        <w:rPr>
          <w:rFonts w:ascii="Times New Roman"/>
          <w:b w:val="false"/>
          <w:i w:val="false"/>
          <w:color w:val="000000"/>
          <w:sz w:val="28"/>
        </w:rPr>
        <w:t xml:space="preserve">      4) ежемесячно - отчетность, предусмотренную </w:t>
      </w:r>
      <w:r>
        <w:rPr>
          <w:rFonts w:ascii="Times New Roman"/>
          <w:b w:val="false"/>
          <w:i w:val="false"/>
          <w:color w:val="000000"/>
          <w:sz w:val="28"/>
        </w:rPr>
        <w:t>подпунктом 20)</w:t>
      </w:r>
      <w:r>
        <w:rPr>
          <w:rFonts w:ascii="Times New Roman"/>
          <w:b w:val="false"/>
          <w:i w:val="false"/>
          <w:color w:val="000000"/>
          <w:sz w:val="28"/>
        </w:rPr>
        <w:t xml:space="preserve"> пункта 1 настоящего постановления, в срок до двадцатого числа месяца, следующего за отчетным месяцем;</w:t>
      </w:r>
    </w:p>
    <w:p>
      <w:pPr>
        <w:spacing w:after="0"/>
        <w:ind w:left="0"/>
        <w:jc w:val="both"/>
      </w:pPr>
      <w:r>
        <w:rPr>
          <w:rFonts w:ascii="Times New Roman"/>
          <w:b w:val="false"/>
          <w:i w:val="false"/>
          <w:color w:val="000000"/>
          <w:sz w:val="28"/>
        </w:rPr>
        <w:t xml:space="preserve">      5) ежеквартально - отчетность, предусмотренную </w:t>
      </w:r>
      <w:r>
        <w:rPr>
          <w:rFonts w:ascii="Times New Roman"/>
          <w:b w:val="false"/>
          <w:i w:val="false"/>
          <w:color w:val="000000"/>
          <w:sz w:val="28"/>
        </w:rPr>
        <w:t>подпунктами 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1 настоящего постановления, в срок до пятого рабочего дня месяца, следующего за отчетным кварталом;</w:t>
      </w:r>
    </w:p>
    <w:p>
      <w:pPr>
        <w:spacing w:after="0"/>
        <w:ind w:left="0"/>
        <w:jc w:val="both"/>
      </w:pPr>
      <w:r>
        <w:rPr>
          <w:rFonts w:ascii="Times New Roman"/>
          <w:b w:val="false"/>
          <w:i w:val="false"/>
          <w:color w:val="000000"/>
          <w:sz w:val="28"/>
        </w:rPr>
        <w:t xml:space="preserve">      6) ежеквартально - отчетность, предусмотренную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настоящего постановления, в срок до двадцатого числа месяца, следующего за отчетным кварталом;</w:t>
      </w:r>
    </w:p>
    <w:p>
      <w:pPr>
        <w:spacing w:after="0"/>
        <w:ind w:left="0"/>
        <w:jc w:val="both"/>
      </w:pPr>
      <w:r>
        <w:rPr>
          <w:rFonts w:ascii="Times New Roman"/>
          <w:b w:val="false"/>
          <w:i w:val="false"/>
          <w:color w:val="000000"/>
          <w:sz w:val="28"/>
        </w:rPr>
        <w:t xml:space="preserve">      7) ежеквартально - отчетность, предусмотренную </w:t>
      </w:r>
      <w:r>
        <w:rPr>
          <w:rFonts w:ascii="Times New Roman"/>
          <w:b w:val="false"/>
          <w:i w:val="false"/>
          <w:color w:val="000000"/>
          <w:sz w:val="28"/>
        </w:rPr>
        <w:t>подпунктами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пункта 1 настоящего постановления, в срок до тридцатого числа месяца, следующего за отчетным кварталом.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Национального Банка РК от 22.02.2021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5"/>
    <w:p>
      <w:pPr>
        <w:spacing w:after="0"/>
        <w:ind w:left="0"/>
        <w:jc w:val="both"/>
      </w:pPr>
      <w:r>
        <w:rPr>
          <w:rFonts w:ascii="Times New Roman"/>
          <w:b w:val="false"/>
          <w:i w:val="false"/>
          <w:color w:val="000000"/>
          <w:sz w:val="28"/>
        </w:rPr>
        <w:t>
      4. Департаменту регулирования небанковских финансовых организаций (Кошербаева А.М.) в установленном законодательством Республики Казахстан порядке обеспечить:</w:t>
      </w:r>
    </w:p>
    <w:bookmarkEnd w:id="25"/>
    <w:bookmarkStart w:name="z37" w:id="26"/>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26"/>
    <w:bookmarkStart w:name="z38" w:id="2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27"/>
    <w:bookmarkStart w:name="z39" w:id="28"/>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28"/>
    <w:bookmarkStart w:name="z40" w:id="2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5 настоящего постановления.</w:t>
      </w:r>
    </w:p>
    <w:bookmarkEnd w:id="29"/>
    <w:bookmarkStart w:name="z41" w:id="30"/>
    <w:p>
      <w:pPr>
        <w:spacing w:after="0"/>
        <w:ind w:left="0"/>
        <w:jc w:val="both"/>
      </w:pPr>
      <w:r>
        <w:rPr>
          <w:rFonts w:ascii="Times New Roman"/>
          <w:b w:val="false"/>
          <w:i w:val="false"/>
          <w:color w:val="000000"/>
          <w:sz w:val="28"/>
        </w:rPr>
        <w:t xml:space="preserve">
      5.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w:t>
      </w:r>
    </w:p>
    <w:bookmarkEnd w:id="30"/>
    <w:bookmarkStart w:name="z42" w:id="31"/>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31"/>
    <w:bookmarkStart w:name="z43" w:id="32"/>
    <w:p>
      <w:pPr>
        <w:spacing w:after="0"/>
        <w:ind w:left="0"/>
        <w:jc w:val="both"/>
      </w:pPr>
      <w:r>
        <w:rPr>
          <w:rFonts w:ascii="Times New Roman"/>
          <w:b w:val="false"/>
          <w:i w:val="false"/>
          <w:color w:val="000000"/>
          <w:sz w:val="28"/>
        </w:rPr>
        <w:t>
      7. Настоящее постановление вводится в действие с 1 января 2019 года.</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45" w:id="33"/>
      <w:r>
        <w:rPr>
          <w:rFonts w:ascii="Times New Roman"/>
          <w:b w:val="false"/>
          <w:i w:val="false"/>
          <w:color w:val="000000"/>
          <w:sz w:val="28"/>
        </w:rPr>
        <w:t>
      "СОГЛАСОВАНО"</w:t>
      </w:r>
    </w:p>
    <w:bookmarkEnd w:id="33"/>
    <w:p>
      <w:pPr>
        <w:spacing w:after="0"/>
        <w:ind w:left="0"/>
        <w:jc w:val="both"/>
      </w:pPr>
      <w:r>
        <w:rPr>
          <w:rFonts w:ascii="Times New Roman"/>
          <w:b w:val="false"/>
          <w:i w:val="false"/>
          <w:color w:val="000000"/>
          <w:sz w:val="28"/>
        </w:rPr>
        <w:t>Председатель Комитета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 Н. Айдапкелов</w:t>
      </w:r>
    </w:p>
    <w:p>
      <w:pPr>
        <w:spacing w:after="0"/>
        <w:ind w:left="0"/>
        <w:jc w:val="both"/>
      </w:pPr>
      <w:r>
        <w:rPr>
          <w:rFonts w:ascii="Times New Roman"/>
          <w:b w:val="false"/>
          <w:i w:val="false"/>
          <w:color w:val="000000"/>
          <w:sz w:val="28"/>
        </w:rPr>
        <w:t>"__" ________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w:t>
            </w:r>
          </w:p>
        </w:tc>
      </w:tr>
    </w:tbl>
    <w:bookmarkStart w:name="z48" w:id="34"/>
    <w:p>
      <w:pPr>
        <w:spacing w:after="0"/>
        <w:ind w:left="0"/>
        <w:jc w:val="left"/>
      </w:pPr>
      <w:r>
        <w:rPr>
          <w:rFonts w:ascii="Times New Roman"/>
          <w:b/>
          <w:i w:val="false"/>
          <w:color w:val="000000"/>
        </w:rPr>
        <w:t xml:space="preserve"> Перечень отчетности центрального депозитария</w:t>
      </w:r>
    </w:p>
    <w:bookmarkEnd w:id="34"/>
    <w:bookmarkStart w:name="z49" w:id="35"/>
    <w:p>
      <w:pPr>
        <w:spacing w:after="0"/>
        <w:ind w:left="0"/>
        <w:jc w:val="both"/>
      </w:pPr>
      <w:r>
        <w:rPr>
          <w:rFonts w:ascii="Times New Roman"/>
          <w:b w:val="false"/>
          <w:i w:val="false"/>
          <w:color w:val="000000"/>
          <w:sz w:val="28"/>
        </w:rPr>
        <w:t>
      Перечень отчетности центрального депозитария включает:</w:t>
      </w:r>
    </w:p>
    <w:bookmarkEnd w:id="35"/>
    <w:bookmarkStart w:name="z50" w:id="36"/>
    <w:p>
      <w:pPr>
        <w:spacing w:after="0"/>
        <w:ind w:left="0"/>
        <w:jc w:val="both"/>
      </w:pPr>
      <w:r>
        <w:rPr>
          <w:rFonts w:ascii="Times New Roman"/>
          <w:b w:val="false"/>
          <w:i w:val="false"/>
          <w:color w:val="000000"/>
          <w:sz w:val="28"/>
        </w:rPr>
        <w:t>
      1) отчет о счетах клиентов;</w:t>
      </w:r>
    </w:p>
    <w:bookmarkEnd w:id="36"/>
    <w:bookmarkStart w:name="z51" w:id="37"/>
    <w:p>
      <w:pPr>
        <w:spacing w:after="0"/>
        <w:ind w:left="0"/>
        <w:jc w:val="both"/>
      </w:pPr>
      <w:r>
        <w:rPr>
          <w:rFonts w:ascii="Times New Roman"/>
          <w:b w:val="false"/>
          <w:i w:val="false"/>
          <w:color w:val="000000"/>
          <w:sz w:val="28"/>
        </w:rPr>
        <w:t>
      2) отчет о сделках с лицами, связанными с центральным депозитарием особыми отношениями, заключенных в течение отчетного квартала, а также действующих на отчетную дату, и реестр лиц, связанных с центральным депозитарием особыми отношениями;</w:t>
      </w:r>
    </w:p>
    <w:bookmarkEnd w:id="37"/>
    <w:bookmarkStart w:name="z52" w:id="38"/>
    <w:p>
      <w:pPr>
        <w:spacing w:after="0"/>
        <w:ind w:left="0"/>
        <w:jc w:val="both"/>
      </w:pPr>
      <w:r>
        <w:rPr>
          <w:rFonts w:ascii="Times New Roman"/>
          <w:b w:val="false"/>
          <w:i w:val="false"/>
          <w:color w:val="000000"/>
          <w:sz w:val="28"/>
        </w:rPr>
        <w:t>
      3) отчет об операциях на вторичном рынке ценных бумаг с государственными ценными бумагами Республики Казахстан;</w:t>
      </w:r>
    </w:p>
    <w:bookmarkEnd w:id="38"/>
    <w:bookmarkStart w:name="z53" w:id="39"/>
    <w:p>
      <w:pPr>
        <w:spacing w:after="0"/>
        <w:ind w:left="0"/>
        <w:jc w:val="both"/>
      </w:pPr>
      <w:r>
        <w:rPr>
          <w:rFonts w:ascii="Times New Roman"/>
          <w:b w:val="false"/>
          <w:i w:val="false"/>
          <w:color w:val="000000"/>
          <w:sz w:val="28"/>
        </w:rPr>
        <w:t>
      4) отчет об операциях с государственными ценными бумагами Республики Казахстан по секторам и подсекторам экономики;</w:t>
      </w:r>
    </w:p>
    <w:bookmarkEnd w:id="39"/>
    <w:bookmarkStart w:name="z54" w:id="40"/>
    <w:p>
      <w:pPr>
        <w:spacing w:after="0"/>
        <w:ind w:left="0"/>
        <w:jc w:val="both"/>
      </w:pPr>
      <w:r>
        <w:rPr>
          <w:rFonts w:ascii="Times New Roman"/>
          <w:b w:val="false"/>
          <w:i w:val="false"/>
          <w:color w:val="000000"/>
          <w:sz w:val="28"/>
        </w:rPr>
        <w:t>
      5) отчет об операциях, проведенных в системе учета центрального депозитария с негосударственными ценными бумагами по секторам и подсекторам экономики;</w:t>
      </w:r>
    </w:p>
    <w:bookmarkEnd w:id="40"/>
    <w:bookmarkStart w:name="z55" w:id="41"/>
    <w:p>
      <w:pPr>
        <w:spacing w:after="0"/>
        <w:ind w:left="0"/>
        <w:jc w:val="both"/>
      </w:pPr>
      <w:r>
        <w:rPr>
          <w:rFonts w:ascii="Times New Roman"/>
          <w:b w:val="false"/>
          <w:i w:val="false"/>
          <w:color w:val="000000"/>
          <w:sz w:val="28"/>
        </w:rPr>
        <w:t>
      6) отчет о держателях краткосрочных нот Национального Банка Республики Казахстан;</w:t>
      </w:r>
    </w:p>
    <w:bookmarkEnd w:id="41"/>
    <w:bookmarkStart w:name="z56" w:id="42"/>
    <w:p>
      <w:pPr>
        <w:spacing w:after="0"/>
        <w:ind w:left="0"/>
        <w:jc w:val="both"/>
      </w:pPr>
      <w:r>
        <w:rPr>
          <w:rFonts w:ascii="Times New Roman"/>
          <w:b w:val="false"/>
          <w:i w:val="false"/>
          <w:color w:val="000000"/>
          <w:sz w:val="28"/>
        </w:rPr>
        <w:t>
      7) отчет об операциях с ценными бумагами местных исполнительных органов;</w:t>
      </w:r>
    </w:p>
    <w:bookmarkEnd w:id="42"/>
    <w:bookmarkStart w:name="z57" w:id="43"/>
    <w:p>
      <w:pPr>
        <w:spacing w:after="0"/>
        <w:ind w:left="0"/>
        <w:jc w:val="both"/>
      </w:pPr>
      <w:r>
        <w:rPr>
          <w:rFonts w:ascii="Times New Roman"/>
          <w:b w:val="false"/>
          <w:i w:val="false"/>
          <w:color w:val="000000"/>
          <w:sz w:val="28"/>
        </w:rPr>
        <w:t>
      8) отчет об остатках ценных бумаг Министерства финансов Республики Казахстан, находящихся на основных счетах нерезидентов Республики Казахстан;</w:t>
      </w:r>
    </w:p>
    <w:bookmarkEnd w:id="43"/>
    <w:bookmarkStart w:name="z58" w:id="44"/>
    <w:p>
      <w:pPr>
        <w:spacing w:after="0"/>
        <w:ind w:left="0"/>
        <w:jc w:val="both"/>
      </w:pPr>
      <w:r>
        <w:rPr>
          <w:rFonts w:ascii="Times New Roman"/>
          <w:b w:val="false"/>
          <w:i w:val="false"/>
          <w:color w:val="000000"/>
          <w:sz w:val="28"/>
        </w:rPr>
        <w:t>
      9) отчет о депонентах центрального депозитария;</w:t>
      </w:r>
    </w:p>
    <w:bookmarkEnd w:id="44"/>
    <w:bookmarkStart w:name="z59" w:id="45"/>
    <w:p>
      <w:pPr>
        <w:spacing w:after="0"/>
        <w:ind w:left="0"/>
        <w:jc w:val="both"/>
      </w:pPr>
      <w:r>
        <w:rPr>
          <w:rFonts w:ascii="Times New Roman"/>
          <w:b w:val="false"/>
          <w:i w:val="false"/>
          <w:color w:val="000000"/>
          <w:sz w:val="28"/>
        </w:rPr>
        <w:t>
      10) отчет о депонентах и их клиентах;</w:t>
      </w:r>
    </w:p>
    <w:bookmarkEnd w:id="45"/>
    <w:bookmarkStart w:name="z60" w:id="46"/>
    <w:p>
      <w:pPr>
        <w:spacing w:after="0"/>
        <w:ind w:left="0"/>
        <w:jc w:val="both"/>
      </w:pPr>
      <w:r>
        <w:rPr>
          <w:rFonts w:ascii="Times New Roman"/>
          <w:b w:val="false"/>
          <w:i w:val="false"/>
          <w:color w:val="000000"/>
          <w:sz w:val="28"/>
        </w:rPr>
        <w:t>
      11) отчет о ценных бумагах, находящихся в номинальном держании центрального депозитария;</w:t>
      </w:r>
    </w:p>
    <w:bookmarkEnd w:id="46"/>
    <w:bookmarkStart w:name="z61" w:id="47"/>
    <w:p>
      <w:pPr>
        <w:spacing w:after="0"/>
        <w:ind w:left="0"/>
        <w:jc w:val="both"/>
      </w:pPr>
      <w:r>
        <w:rPr>
          <w:rFonts w:ascii="Times New Roman"/>
          <w:b w:val="false"/>
          <w:i w:val="false"/>
          <w:color w:val="000000"/>
          <w:sz w:val="28"/>
        </w:rPr>
        <w:t>
      12) отчет о ценных бумагах, выпущенных в соответствии с законодательством иностранного государства, находящихся в номинальном держании центрального депозитария;</w:t>
      </w:r>
    </w:p>
    <w:bookmarkEnd w:id="47"/>
    <w:bookmarkStart w:name="z62" w:id="48"/>
    <w:p>
      <w:pPr>
        <w:spacing w:after="0"/>
        <w:ind w:left="0"/>
        <w:jc w:val="both"/>
      </w:pPr>
      <w:r>
        <w:rPr>
          <w:rFonts w:ascii="Times New Roman"/>
          <w:b w:val="false"/>
          <w:i w:val="false"/>
          <w:color w:val="000000"/>
          <w:sz w:val="28"/>
        </w:rPr>
        <w:t>
      13) отчет о количестве держателей паев (акций) инвестиционных фондов;</w:t>
      </w:r>
    </w:p>
    <w:bookmarkEnd w:id="48"/>
    <w:bookmarkStart w:name="z63" w:id="49"/>
    <w:p>
      <w:pPr>
        <w:spacing w:after="0"/>
        <w:ind w:left="0"/>
        <w:jc w:val="both"/>
      </w:pPr>
      <w:r>
        <w:rPr>
          <w:rFonts w:ascii="Times New Roman"/>
          <w:b w:val="false"/>
          <w:i w:val="false"/>
          <w:color w:val="000000"/>
          <w:sz w:val="28"/>
        </w:rPr>
        <w:t>
      14) отчет о сделках с финансовыми инструментами, находящимися в номинальном держании центрального депозитария;</w:t>
      </w:r>
    </w:p>
    <w:bookmarkEnd w:id="49"/>
    <w:bookmarkStart w:name="z64" w:id="50"/>
    <w:p>
      <w:pPr>
        <w:spacing w:after="0"/>
        <w:ind w:left="0"/>
        <w:jc w:val="both"/>
      </w:pPr>
      <w:r>
        <w:rPr>
          <w:rFonts w:ascii="Times New Roman"/>
          <w:b w:val="false"/>
          <w:i w:val="false"/>
          <w:color w:val="000000"/>
          <w:sz w:val="28"/>
        </w:rPr>
        <w:t>
      15) отчет об операциях с государственными ценными бумагами Республики Казахстан;</w:t>
      </w:r>
    </w:p>
    <w:bookmarkEnd w:id="50"/>
    <w:bookmarkStart w:name="z65" w:id="51"/>
    <w:p>
      <w:pPr>
        <w:spacing w:after="0"/>
        <w:ind w:left="0"/>
        <w:jc w:val="both"/>
      </w:pPr>
      <w:r>
        <w:rPr>
          <w:rFonts w:ascii="Times New Roman"/>
          <w:b w:val="false"/>
          <w:i w:val="false"/>
          <w:color w:val="000000"/>
          <w:sz w:val="28"/>
        </w:rPr>
        <w:t>
      16) отчет об операциях по переводу финансовых инструментов;</w:t>
      </w:r>
    </w:p>
    <w:bookmarkEnd w:id="51"/>
    <w:bookmarkStart w:name="z66" w:id="52"/>
    <w:p>
      <w:pPr>
        <w:spacing w:after="0"/>
        <w:ind w:left="0"/>
        <w:jc w:val="both"/>
      </w:pPr>
      <w:r>
        <w:rPr>
          <w:rFonts w:ascii="Times New Roman"/>
          <w:b w:val="false"/>
          <w:i w:val="false"/>
          <w:color w:val="000000"/>
          <w:sz w:val="28"/>
        </w:rPr>
        <w:t>
      17) отчет об итогах деятельности по ведению системы реестров держателей ценных бумаг;</w:t>
      </w:r>
    </w:p>
    <w:bookmarkEnd w:id="52"/>
    <w:bookmarkStart w:name="z67" w:id="53"/>
    <w:p>
      <w:pPr>
        <w:spacing w:after="0"/>
        <w:ind w:left="0"/>
        <w:jc w:val="both"/>
      </w:pPr>
      <w:r>
        <w:rPr>
          <w:rFonts w:ascii="Times New Roman"/>
          <w:b w:val="false"/>
          <w:i w:val="false"/>
          <w:color w:val="000000"/>
          <w:sz w:val="28"/>
        </w:rPr>
        <w:t>
      18) отчет о голосующих акциях эмитентов;</w:t>
      </w:r>
    </w:p>
    <w:bookmarkEnd w:id="53"/>
    <w:bookmarkStart w:name="z68" w:id="54"/>
    <w:p>
      <w:pPr>
        <w:spacing w:after="0"/>
        <w:ind w:left="0"/>
        <w:jc w:val="both"/>
      </w:pPr>
      <w:r>
        <w:rPr>
          <w:rFonts w:ascii="Times New Roman"/>
          <w:b w:val="false"/>
          <w:i w:val="false"/>
          <w:color w:val="000000"/>
          <w:sz w:val="28"/>
        </w:rPr>
        <w:t>
      19) отчет о реестре держателей акций.</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 </w:t>
            </w:r>
          </w:p>
        </w:tc>
      </w:tr>
    </w:tbl>
    <w:bookmarkStart w:name="z70" w:id="5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5"/>
    <w:bookmarkStart w:name="z71" w:id="56"/>
    <w:p>
      <w:pPr>
        <w:spacing w:after="0"/>
        <w:ind w:left="0"/>
        <w:jc w:val="left"/>
      </w:pPr>
      <w:r>
        <w:rPr>
          <w:rFonts w:ascii="Times New Roman"/>
          <w:b/>
          <w:i w:val="false"/>
          <w:color w:val="000000"/>
        </w:rPr>
        <w:t xml:space="preserve"> Отчет о счетах клиентов</w:t>
      </w:r>
    </w:p>
    <w:bookmarkEnd w:id="56"/>
    <w:bookmarkStart w:name="z72" w:id="57"/>
    <w:p>
      <w:pPr>
        <w:spacing w:after="0"/>
        <w:ind w:left="0"/>
        <w:jc w:val="left"/>
      </w:pPr>
      <w:r>
        <w:rPr>
          <w:rFonts w:ascii="Times New Roman"/>
          <w:b/>
          <w:i w:val="false"/>
          <w:color w:val="000000"/>
        </w:rPr>
        <w:t xml:space="preserve"> Отчетный период: по состоянию на "___" ____________ 20__ года</w:t>
      </w:r>
    </w:p>
    <w:bookmarkEnd w:id="57"/>
    <w:bookmarkStart w:name="z73" w:id="58"/>
    <w:p>
      <w:pPr>
        <w:spacing w:after="0"/>
        <w:ind w:left="0"/>
        <w:jc w:val="both"/>
      </w:pPr>
      <w:r>
        <w:rPr>
          <w:rFonts w:ascii="Times New Roman"/>
          <w:b w:val="false"/>
          <w:i w:val="false"/>
          <w:color w:val="000000"/>
          <w:sz w:val="28"/>
        </w:rPr>
        <w:t>
      Индекс: ОСК_2</w:t>
      </w:r>
    </w:p>
    <w:bookmarkEnd w:id="58"/>
    <w:bookmarkStart w:name="z74" w:id="59"/>
    <w:p>
      <w:pPr>
        <w:spacing w:after="0"/>
        <w:ind w:left="0"/>
        <w:jc w:val="both"/>
      </w:pPr>
      <w:r>
        <w:rPr>
          <w:rFonts w:ascii="Times New Roman"/>
          <w:b w:val="false"/>
          <w:i w:val="false"/>
          <w:color w:val="000000"/>
          <w:sz w:val="28"/>
        </w:rPr>
        <w:t>
      Периодичность: ежеквартальная</w:t>
      </w:r>
    </w:p>
    <w:bookmarkEnd w:id="59"/>
    <w:bookmarkStart w:name="z75" w:id="60"/>
    <w:p>
      <w:pPr>
        <w:spacing w:after="0"/>
        <w:ind w:left="0"/>
        <w:jc w:val="both"/>
      </w:pPr>
      <w:r>
        <w:rPr>
          <w:rFonts w:ascii="Times New Roman"/>
          <w:b w:val="false"/>
          <w:i w:val="false"/>
          <w:color w:val="000000"/>
          <w:sz w:val="28"/>
        </w:rPr>
        <w:t>
      Представляет: центральный депозитарий</w:t>
      </w:r>
    </w:p>
    <w:bookmarkEnd w:id="60"/>
    <w:bookmarkStart w:name="z76" w:id="61"/>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61"/>
    <w:bookmarkStart w:name="z77" w:id="62"/>
    <w:p>
      <w:pPr>
        <w:spacing w:after="0"/>
        <w:ind w:left="0"/>
        <w:jc w:val="both"/>
      </w:pPr>
      <w:r>
        <w:rPr>
          <w:rFonts w:ascii="Times New Roman"/>
          <w:b w:val="false"/>
          <w:i w:val="false"/>
          <w:color w:val="000000"/>
          <w:sz w:val="28"/>
        </w:rPr>
        <w:t>
      Срок представления: ежеквартально, в срок до двадцатого числа (включительно) месяца, следующего за отчетным кварталом</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 w:id="63"/>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(полное наименование организации)</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клиентов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Банки-резиденты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Банки-нерезиденты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юридические лица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 w:id="64"/>
      <w:r>
        <w:rPr>
          <w:rFonts w:ascii="Times New Roman"/>
          <w:b w:val="false"/>
          <w:i w:val="false"/>
          <w:color w:val="000000"/>
          <w:sz w:val="28"/>
        </w:rPr>
        <w:t>
      Первый руководитель или лицо, уполномоченное им на подписание отчета</w:t>
      </w:r>
    </w:p>
    <w:bookmarkEnd w:id="64"/>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счетах</w:t>
            </w:r>
            <w:r>
              <w:br/>
            </w:r>
            <w:r>
              <w:rPr>
                <w:rFonts w:ascii="Times New Roman"/>
                <w:b w:val="false"/>
                <w:i w:val="false"/>
                <w:color w:val="000000"/>
                <w:sz w:val="20"/>
              </w:rPr>
              <w:t>клиентов</w:t>
            </w:r>
          </w:p>
        </w:tc>
      </w:tr>
    </w:tbl>
    <w:bookmarkStart w:name="z83" w:id="6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65"/>
    <w:bookmarkStart w:name="z84" w:id="66"/>
    <w:p>
      <w:pPr>
        <w:spacing w:after="0"/>
        <w:ind w:left="0"/>
        <w:jc w:val="left"/>
      </w:pPr>
      <w:r>
        <w:rPr>
          <w:rFonts w:ascii="Times New Roman"/>
          <w:b/>
          <w:i w:val="false"/>
          <w:color w:val="000000"/>
        </w:rPr>
        <w:t xml:space="preserve"> Отчет о счетах клиентов</w:t>
      </w:r>
    </w:p>
    <w:bookmarkEnd w:id="66"/>
    <w:bookmarkStart w:name="z85" w:id="67"/>
    <w:p>
      <w:pPr>
        <w:spacing w:after="0"/>
        <w:ind w:left="0"/>
        <w:jc w:val="left"/>
      </w:pPr>
      <w:r>
        <w:rPr>
          <w:rFonts w:ascii="Times New Roman"/>
          <w:b/>
          <w:i w:val="false"/>
          <w:color w:val="000000"/>
        </w:rPr>
        <w:t xml:space="preserve"> Глава 1. Общие положения</w:t>
      </w:r>
    </w:p>
    <w:bookmarkEnd w:id="67"/>
    <w:bookmarkStart w:name="z86" w:id="6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счетах клиентов" (далее - Форма).</w:t>
      </w:r>
    </w:p>
    <w:bookmarkEnd w:id="68"/>
    <w:bookmarkStart w:name="z87" w:id="69"/>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69"/>
    <w:bookmarkStart w:name="z88" w:id="70"/>
    <w:p>
      <w:pPr>
        <w:spacing w:after="0"/>
        <w:ind w:left="0"/>
        <w:jc w:val="both"/>
      </w:pPr>
      <w:r>
        <w:rPr>
          <w:rFonts w:ascii="Times New Roman"/>
          <w:b w:val="false"/>
          <w:i w:val="false"/>
          <w:color w:val="000000"/>
          <w:sz w:val="28"/>
        </w:rPr>
        <w:t>
      3. Форма составляется центральным депозитарием ежеквартально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70"/>
    <w:bookmarkStart w:name="z89" w:id="71"/>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71"/>
    <w:bookmarkStart w:name="z90" w:id="72"/>
    <w:p>
      <w:pPr>
        <w:spacing w:after="0"/>
        <w:ind w:left="0"/>
        <w:jc w:val="left"/>
      </w:pPr>
      <w:r>
        <w:rPr>
          <w:rFonts w:ascii="Times New Roman"/>
          <w:b/>
          <w:i w:val="false"/>
          <w:color w:val="000000"/>
        </w:rPr>
        <w:t xml:space="preserve"> Глава 2. Пояснение по заполнению Формы</w:t>
      </w:r>
    </w:p>
    <w:bookmarkEnd w:id="72"/>
    <w:bookmarkStart w:name="z91" w:id="73"/>
    <w:p>
      <w:pPr>
        <w:spacing w:after="0"/>
        <w:ind w:left="0"/>
        <w:jc w:val="both"/>
      </w:pPr>
      <w:r>
        <w:rPr>
          <w:rFonts w:ascii="Times New Roman"/>
          <w:b w:val="false"/>
          <w:i w:val="false"/>
          <w:color w:val="000000"/>
          <w:sz w:val="28"/>
        </w:rPr>
        <w:t>
      5. В Форме указываются сведения о текущих, корреспондентских и прочих счетах, открытых в центральном депозитарии, в разрезе юридических лиц, в тенге и в иностранной валюте.</w:t>
      </w:r>
    </w:p>
    <w:bookmarkEnd w:id="73"/>
    <w:bookmarkStart w:name="z92" w:id="74"/>
    <w:p>
      <w:pPr>
        <w:spacing w:after="0"/>
        <w:ind w:left="0"/>
        <w:jc w:val="both"/>
      </w:pPr>
      <w:r>
        <w:rPr>
          <w:rFonts w:ascii="Times New Roman"/>
          <w:b w:val="false"/>
          <w:i w:val="false"/>
          <w:color w:val="000000"/>
          <w:sz w:val="28"/>
        </w:rPr>
        <w:t>
      6. В графах 3, 4, 5 указываются остатки денег на счетах.</w:t>
      </w:r>
    </w:p>
    <w:bookmarkEnd w:id="74"/>
    <w:bookmarkStart w:name="z93" w:id="75"/>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w:t>
            </w:r>
          </w:p>
        </w:tc>
      </w:tr>
    </w:tbl>
    <w:bookmarkStart w:name="z95" w:id="7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6"/>
    <w:bookmarkStart w:name="z96" w:id="77"/>
    <w:p>
      <w:pPr>
        <w:spacing w:after="0"/>
        <w:ind w:left="0"/>
        <w:jc w:val="left"/>
      </w:pPr>
      <w:r>
        <w:rPr>
          <w:rFonts w:ascii="Times New Roman"/>
          <w:b/>
          <w:i w:val="false"/>
          <w:color w:val="000000"/>
        </w:rPr>
        <w:t xml:space="preserve"> Отчет о сделках с лицами, связанными с центральным депозитарием особыми отношениями, заключенных в течение отчетного квартала, а также действующих на отчетную дату, и реестр лиц, связанных с центральным депозитарием особыми отношениями</w:t>
      </w:r>
    </w:p>
    <w:bookmarkEnd w:id="77"/>
    <w:bookmarkStart w:name="z97" w:id="78"/>
    <w:p>
      <w:pPr>
        <w:spacing w:after="0"/>
        <w:ind w:left="0"/>
        <w:jc w:val="left"/>
      </w:pPr>
      <w:r>
        <w:rPr>
          <w:rFonts w:ascii="Times New Roman"/>
          <w:b/>
          <w:i w:val="false"/>
          <w:color w:val="000000"/>
        </w:rPr>
        <w:t xml:space="preserve"> Отчетный период: по состоянию на "___" "____________" 20__ года</w:t>
      </w:r>
    </w:p>
    <w:bookmarkEnd w:id="78"/>
    <w:bookmarkStart w:name="z98" w:id="79"/>
    <w:p>
      <w:pPr>
        <w:spacing w:after="0"/>
        <w:ind w:left="0"/>
        <w:jc w:val="both"/>
      </w:pPr>
      <w:r>
        <w:rPr>
          <w:rFonts w:ascii="Times New Roman"/>
          <w:b w:val="false"/>
          <w:i w:val="false"/>
          <w:color w:val="000000"/>
          <w:sz w:val="28"/>
        </w:rPr>
        <w:t>
      Индекс: СР_3</w:t>
      </w:r>
    </w:p>
    <w:bookmarkEnd w:id="79"/>
    <w:bookmarkStart w:name="z99" w:id="80"/>
    <w:p>
      <w:pPr>
        <w:spacing w:after="0"/>
        <w:ind w:left="0"/>
        <w:jc w:val="both"/>
      </w:pPr>
      <w:r>
        <w:rPr>
          <w:rFonts w:ascii="Times New Roman"/>
          <w:b w:val="false"/>
          <w:i w:val="false"/>
          <w:color w:val="000000"/>
          <w:sz w:val="28"/>
        </w:rPr>
        <w:t>
      Периодичность: ежеквартальная</w:t>
      </w:r>
    </w:p>
    <w:bookmarkEnd w:id="80"/>
    <w:bookmarkStart w:name="z100" w:id="81"/>
    <w:p>
      <w:pPr>
        <w:spacing w:after="0"/>
        <w:ind w:left="0"/>
        <w:jc w:val="both"/>
      </w:pPr>
      <w:r>
        <w:rPr>
          <w:rFonts w:ascii="Times New Roman"/>
          <w:b w:val="false"/>
          <w:i w:val="false"/>
          <w:color w:val="000000"/>
          <w:sz w:val="28"/>
        </w:rPr>
        <w:t>
      Представляет: центральный депозитарий</w:t>
      </w:r>
    </w:p>
    <w:bookmarkEnd w:id="81"/>
    <w:bookmarkStart w:name="z101" w:id="82"/>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82"/>
    <w:bookmarkStart w:name="z102" w:id="83"/>
    <w:p>
      <w:pPr>
        <w:spacing w:after="0"/>
        <w:ind w:left="0"/>
        <w:jc w:val="both"/>
      </w:pPr>
      <w:r>
        <w:rPr>
          <w:rFonts w:ascii="Times New Roman"/>
          <w:b w:val="false"/>
          <w:i w:val="false"/>
          <w:color w:val="000000"/>
          <w:sz w:val="28"/>
        </w:rPr>
        <w:t>
      Срок представления: ежеквартально, в срок до двадцатого числа (включительно) месяца, следующего за отчетным кварталом</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 w:id="84"/>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(полное наименование организации)</w:t>
      </w:r>
    </w:p>
    <w:bookmarkEnd w:id="84"/>
    <w:bookmarkStart w:name="z105" w:id="85"/>
    <w:p>
      <w:pPr>
        <w:spacing w:after="0"/>
        <w:ind w:left="0"/>
        <w:jc w:val="both"/>
      </w:pPr>
      <w:r>
        <w:rPr>
          <w:rFonts w:ascii="Times New Roman"/>
          <w:b w:val="false"/>
          <w:i w:val="false"/>
          <w:color w:val="000000"/>
          <w:sz w:val="28"/>
        </w:rPr>
        <w:t>
      Таблица 1. Сделки с лицами, связанными с центральным депозитарием особыми отношениями, заключенные в течение отчетного квартала, а также действующие на "___" "________" 20__года.</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Наименование/фамилия, имя отчество ( при его наличии) лица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(для юридического лица), индивидуальный идентификационный номер (для физического лица, в том числе для индивидуального предпринимателя)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 соответствии с которым лицо отнесено к лицу, связанному особыми отношениями с центральным депозитарием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сделки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(дата начала выполнения условий) договора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86"/>
    <w:p>
      <w:pPr>
        <w:spacing w:after="0"/>
        <w:ind w:left="0"/>
        <w:jc w:val="both"/>
      </w:pPr>
      <w:r>
        <w:rPr>
          <w:rFonts w:ascii="Times New Roman"/>
          <w:b w:val="false"/>
          <w:i w:val="false"/>
          <w:color w:val="000000"/>
          <w:sz w:val="28"/>
        </w:rPr>
        <w:t>
      продолжение таблицы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(дата окончания выполнения условий) договора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решения совета директоров центрального депозитария либо общего собрания акционеров (в случае отсутствия совета директоров)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по договору (в тысячах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обеспечения (в тысячах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(в процентах годовых)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стоимость обеспечения, включаемая при расчете резервов (провизий) в соответствии с требованиями международных стандартов финансовой отчетности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лицом, связанным с центральным депозитарием особыми отношениями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центральным депозитарием в пользу лица, связанного с центральным депозитарием особыми отношениями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внутренними документами центрального депозитария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87"/>
    <w:p>
      <w:pPr>
        <w:spacing w:after="0"/>
        <w:ind w:left="0"/>
        <w:jc w:val="both"/>
      </w:pPr>
      <w:r>
        <w:rPr>
          <w:rFonts w:ascii="Times New Roman"/>
          <w:b w:val="false"/>
          <w:i w:val="false"/>
          <w:color w:val="000000"/>
          <w:sz w:val="28"/>
        </w:rPr>
        <w:t>
      продолжение таблицы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остаток на отчетную дату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созданных резервов (провизий) в соответствии с требованиями международных стандартов финансовой отчетности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решения совета директоров организации, осуществляющей отдельные виды банковских операций либо общего собрания акционеров (в случаях, предусмотренных законодательством Республики Казахстан)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Балансовый счет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Балансовый счет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88"/>
    <w:p>
      <w:pPr>
        <w:spacing w:after="0"/>
        <w:ind w:left="0"/>
        <w:jc w:val="both"/>
      </w:pPr>
      <w:r>
        <w:rPr>
          <w:rFonts w:ascii="Times New Roman"/>
          <w:b w:val="false"/>
          <w:i w:val="false"/>
          <w:color w:val="000000"/>
          <w:sz w:val="28"/>
        </w:rPr>
        <w:t>
      Общая сумма сделок центрального депозитария с лицами, связанными особыми отношениями с ним, суммы которых по каждому виду операций центрального депозитария, с лицом, связанным особыми отношениями с ним, не превышает 0,01 процент в совокупности от размера собственного капитала центрального депозитария по состоянию на "__" _____ 20 __ года, составляет ________ тысяч тенге.</w:t>
      </w:r>
    </w:p>
    <w:bookmarkEnd w:id="88"/>
    <w:bookmarkStart w:name="z109" w:id="89"/>
    <w:p>
      <w:pPr>
        <w:spacing w:after="0"/>
        <w:ind w:left="0"/>
        <w:jc w:val="both"/>
      </w:pPr>
      <w:r>
        <w:rPr>
          <w:rFonts w:ascii="Times New Roman"/>
          <w:b w:val="false"/>
          <w:i w:val="false"/>
          <w:color w:val="000000"/>
          <w:sz w:val="28"/>
        </w:rPr>
        <w:t>
      Центральный депозитарий подтверждает, что в отчетном квартале льготные условия лицам, связанным особыми отношениями с центральным депозитарием, не предоставлялись и других сделок, кроме указанных в Таблице 1 центральным депозитарием не осуществлялись.</w:t>
      </w:r>
    </w:p>
    <w:bookmarkEnd w:id="89"/>
    <w:bookmarkStart w:name="z110" w:id="90"/>
    <w:p>
      <w:pPr>
        <w:spacing w:after="0"/>
        <w:ind w:left="0"/>
        <w:jc w:val="both"/>
      </w:pPr>
      <w:r>
        <w:rPr>
          <w:rFonts w:ascii="Times New Roman"/>
          <w:b w:val="false"/>
          <w:i w:val="false"/>
          <w:color w:val="000000"/>
          <w:sz w:val="28"/>
        </w:rPr>
        <w:t>
      Таблица 2. Реестр лиц, связанных с центральным депозитарием особыми отношениями по состоянию на "___" "_______________" 20__ года</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(для юридического лица), индивидуальный идентификационный номер (для физического лица, в том числе для индивидуального предпринимателя)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Наименование/фамилия, имя отчество (при его наличии)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 соответствии с которым лицо отнесено к лицу, связанному особыми отношениями с центральным депозитарием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1" w:id="91"/>
      <w:r>
        <w:rPr>
          <w:rFonts w:ascii="Times New Roman"/>
          <w:b w:val="false"/>
          <w:i w:val="false"/>
          <w:color w:val="000000"/>
          <w:sz w:val="28"/>
        </w:rPr>
        <w:t>
      Первый руководитель или лицо, уполномоченное им на подписание отчета</w:t>
      </w:r>
    </w:p>
    <w:bookmarkEnd w:id="91"/>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сделках с</w:t>
            </w:r>
            <w:r>
              <w:br/>
            </w:r>
            <w:r>
              <w:rPr>
                <w:rFonts w:ascii="Times New Roman"/>
                <w:b w:val="false"/>
                <w:i w:val="false"/>
                <w:color w:val="000000"/>
                <w:sz w:val="20"/>
              </w:rPr>
              <w:t>лицами, связанными с</w:t>
            </w:r>
            <w:r>
              <w:br/>
            </w:r>
            <w:r>
              <w:rPr>
                <w:rFonts w:ascii="Times New Roman"/>
                <w:b w:val="false"/>
                <w:i w:val="false"/>
                <w:color w:val="000000"/>
                <w:sz w:val="20"/>
              </w:rPr>
              <w:t>центральным депозитарием</w:t>
            </w:r>
            <w:r>
              <w:br/>
            </w:r>
            <w:r>
              <w:rPr>
                <w:rFonts w:ascii="Times New Roman"/>
                <w:b w:val="false"/>
                <w:i w:val="false"/>
                <w:color w:val="000000"/>
                <w:sz w:val="20"/>
              </w:rPr>
              <w:t>особыми отношениями,</w:t>
            </w:r>
            <w:r>
              <w:br/>
            </w:r>
            <w:r>
              <w:rPr>
                <w:rFonts w:ascii="Times New Roman"/>
                <w:b w:val="false"/>
                <w:i w:val="false"/>
                <w:color w:val="000000"/>
                <w:sz w:val="20"/>
              </w:rPr>
              <w:t>заключенных в течение</w:t>
            </w:r>
            <w:r>
              <w:br/>
            </w:r>
            <w:r>
              <w:rPr>
                <w:rFonts w:ascii="Times New Roman"/>
                <w:b w:val="false"/>
                <w:i w:val="false"/>
                <w:color w:val="000000"/>
                <w:sz w:val="20"/>
              </w:rPr>
              <w:t>отчетного квартала, а также</w:t>
            </w:r>
            <w:r>
              <w:br/>
            </w:r>
            <w:r>
              <w:rPr>
                <w:rFonts w:ascii="Times New Roman"/>
                <w:b w:val="false"/>
                <w:i w:val="false"/>
                <w:color w:val="000000"/>
                <w:sz w:val="20"/>
              </w:rPr>
              <w:t>действующих на отчетную дату,</w:t>
            </w:r>
            <w:r>
              <w:br/>
            </w:r>
            <w:r>
              <w:rPr>
                <w:rFonts w:ascii="Times New Roman"/>
                <w:b w:val="false"/>
                <w:i w:val="false"/>
                <w:color w:val="000000"/>
                <w:sz w:val="20"/>
              </w:rPr>
              <w:t>и реестр лиц, связанных с</w:t>
            </w:r>
            <w:r>
              <w:br/>
            </w:r>
            <w:r>
              <w:rPr>
                <w:rFonts w:ascii="Times New Roman"/>
                <w:b w:val="false"/>
                <w:i w:val="false"/>
                <w:color w:val="000000"/>
                <w:sz w:val="20"/>
              </w:rPr>
              <w:t>центральным депозитарием</w:t>
            </w:r>
            <w:r>
              <w:br/>
            </w:r>
            <w:r>
              <w:rPr>
                <w:rFonts w:ascii="Times New Roman"/>
                <w:b w:val="false"/>
                <w:i w:val="false"/>
                <w:color w:val="000000"/>
                <w:sz w:val="20"/>
              </w:rPr>
              <w:t>особыми отношениям</w:t>
            </w:r>
          </w:p>
        </w:tc>
      </w:tr>
    </w:tbl>
    <w:bookmarkStart w:name="z113" w:id="9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92"/>
    <w:bookmarkStart w:name="z114" w:id="93"/>
    <w:p>
      <w:pPr>
        <w:spacing w:after="0"/>
        <w:ind w:left="0"/>
        <w:jc w:val="left"/>
      </w:pPr>
      <w:r>
        <w:rPr>
          <w:rFonts w:ascii="Times New Roman"/>
          <w:b/>
          <w:i w:val="false"/>
          <w:color w:val="000000"/>
        </w:rPr>
        <w:t xml:space="preserve"> Отчет о сделках с лицами, связанными с центральным депозитарием особыми отношениями, заключенных в течение отчетного квартала, а также действующих на отчетную дату, и реестр лиц, связанных с центральным депозитарием особыми отношениями </w:t>
      </w:r>
    </w:p>
    <w:bookmarkEnd w:id="93"/>
    <w:bookmarkStart w:name="z115" w:id="94"/>
    <w:p>
      <w:pPr>
        <w:spacing w:after="0"/>
        <w:ind w:left="0"/>
        <w:jc w:val="left"/>
      </w:pPr>
      <w:r>
        <w:rPr>
          <w:rFonts w:ascii="Times New Roman"/>
          <w:b/>
          <w:i w:val="false"/>
          <w:color w:val="000000"/>
        </w:rPr>
        <w:t xml:space="preserve"> Глава 1. Общие положения</w:t>
      </w:r>
    </w:p>
    <w:bookmarkEnd w:id="94"/>
    <w:bookmarkStart w:name="z116" w:id="9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сделках с лицами, связанными с центральным депозитарием особыми отношениями, заключенных в течение отчетного квартала, а также действующих на отчетную дату, и реестр лиц, связанных с центральным депозитарием особыми отношениями" (далее - Форма).</w:t>
      </w:r>
    </w:p>
    <w:bookmarkEnd w:id="95"/>
    <w:bookmarkStart w:name="z117" w:id="96"/>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 </w:t>
      </w:r>
    </w:p>
    <w:bookmarkEnd w:id="96"/>
    <w:bookmarkStart w:name="z118" w:id="97"/>
    <w:p>
      <w:pPr>
        <w:spacing w:after="0"/>
        <w:ind w:left="0"/>
        <w:jc w:val="both"/>
      </w:pPr>
      <w:r>
        <w:rPr>
          <w:rFonts w:ascii="Times New Roman"/>
          <w:b w:val="false"/>
          <w:i w:val="false"/>
          <w:color w:val="000000"/>
          <w:sz w:val="28"/>
        </w:rPr>
        <w:t>
      3. Форма составляется центральным депозитарием ежеквартально и указываются данные по сделкам, заключенным в течение отчетного периода, а также по сделкам, действующим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97"/>
    <w:bookmarkStart w:name="z119" w:id="98"/>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98"/>
    <w:bookmarkStart w:name="z120" w:id="99"/>
    <w:p>
      <w:pPr>
        <w:spacing w:after="0"/>
        <w:ind w:left="0"/>
        <w:jc w:val="left"/>
      </w:pPr>
      <w:r>
        <w:rPr>
          <w:rFonts w:ascii="Times New Roman"/>
          <w:b/>
          <w:i w:val="false"/>
          <w:color w:val="000000"/>
        </w:rPr>
        <w:t xml:space="preserve"> Глава 2. Пояснение по заполнению Формы</w:t>
      </w:r>
    </w:p>
    <w:bookmarkEnd w:id="99"/>
    <w:bookmarkStart w:name="z121" w:id="100"/>
    <w:p>
      <w:pPr>
        <w:spacing w:after="0"/>
        <w:ind w:left="0"/>
        <w:jc w:val="both"/>
      </w:pPr>
      <w:r>
        <w:rPr>
          <w:rFonts w:ascii="Times New Roman"/>
          <w:b w:val="false"/>
          <w:i w:val="false"/>
          <w:color w:val="000000"/>
          <w:sz w:val="28"/>
        </w:rPr>
        <w:t>
      5. В Форме указываются сведения обо всех сделках центрального депозитария с лицами, связанными с центральным депозитарием особыми отношениями, заключенных в течение отчетного периода, а также действующих на отчетную дату (</w:t>
      </w:r>
      <w:r>
        <w:rPr>
          <w:rFonts w:ascii="Times New Roman"/>
          <w:b w:val="false"/>
          <w:i w:val="false"/>
          <w:color w:val="000000"/>
          <w:sz w:val="28"/>
        </w:rPr>
        <w:t>Таблица 1</w:t>
      </w:r>
      <w:r>
        <w:rPr>
          <w:rFonts w:ascii="Times New Roman"/>
          <w:b w:val="false"/>
          <w:i w:val="false"/>
          <w:color w:val="000000"/>
          <w:sz w:val="28"/>
        </w:rPr>
        <w:t>), и о лицах, связанных с центральным депозитарием особыми отношениями (</w:t>
      </w:r>
      <w:r>
        <w:rPr>
          <w:rFonts w:ascii="Times New Roman"/>
          <w:b w:val="false"/>
          <w:i w:val="false"/>
          <w:color w:val="000000"/>
          <w:sz w:val="28"/>
        </w:rPr>
        <w:t>Таблица 2</w:t>
      </w:r>
      <w:r>
        <w:rPr>
          <w:rFonts w:ascii="Times New Roman"/>
          <w:b w:val="false"/>
          <w:i w:val="false"/>
          <w:color w:val="000000"/>
          <w:sz w:val="28"/>
        </w:rPr>
        <w:t>) на отчетную дату, за исключением сведений по юридическим лицам, в которых Национальный Банк Республики Казахстан, должностные лица Национального Банка Республики Казахстан и (или) их супруги и близкие родственники являются крупными участниками либо должностными лицами в данных юридических лицах.</w:t>
      </w:r>
    </w:p>
    <w:bookmarkEnd w:id="100"/>
    <w:bookmarkStart w:name="z122" w:id="101"/>
    <w:p>
      <w:pPr>
        <w:spacing w:after="0"/>
        <w:ind w:left="0"/>
        <w:jc w:val="both"/>
      </w:pPr>
      <w:r>
        <w:rPr>
          <w:rFonts w:ascii="Times New Roman"/>
          <w:b w:val="false"/>
          <w:i w:val="false"/>
          <w:color w:val="000000"/>
          <w:sz w:val="28"/>
        </w:rPr>
        <w:t xml:space="preserve">
      6. Признак связанности лица с центральным депозитарием определяется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w:t>
      </w:r>
    </w:p>
    <w:bookmarkEnd w:id="101"/>
    <w:bookmarkStart w:name="z123" w:id="102"/>
    <w:p>
      <w:pPr>
        <w:spacing w:after="0"/>
        <w:ind w:left="0"/>
        <w:jc w:val="both"/>
      </w:pPr>
      <w:r>
        <w:rPr>
          <w:rFonts w:ascii="Times New Roman"/>
          <w:b w:val="false"/>
          <w:i w:val="false"/>
          <w:color w:val="000000"/>
          <w:sz w:val="28"/>
        </w:rPr>
        <w:t xml:space="preserve">
      7. Лица могут иметь один или несколько признаков связанности особыми отношениями с центральным депозитарием и при заполнении </w:t>
      </w:r>
      <w:r>
        <w:rPr>
          <w:rFonts w:ascii="Times New Roman"/>
          <w:b w:val="false"/>
          <w:i w:val="false"/>
          <w:color w:val="000000"/>
          <w:sz w:val="28"/>
        </w:rPr>
        <w:t>Таблица 2</w:t>
      </w:r>
      <w:r>
        <w:rPr>
          <w:rFonts w:ascii="Times New Roman"/>
          <w:b w:val="false"/>
          <w:i w:val="false"/>
          <w:color w:val="000000"/>
          <w:sz w:val="28"/>
        </w:rPr>
        <w:t xml:space="preserve"> указываются все признаки.</w:t>
      </w:r>
    </w:p>
    <w:bookmarkEnd w:id="102"/>
    <w:bookmarkStart w:name="z124" w:id="10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Таблице 1</w:t>
      </w:r>
      <w:r>
        <w:rPr>
          <w:rFonts w:ascii="Times New Roman"/>
          <w:b w:val="false"/>
          <w:i w:val="false"/>
          <w:color w:val="000000"/>
          <w:sz w:val="28"/>
        </w:rPr>
        <w:t xml:space="preserve"> указываются сведения обо всех сделках центрального депозитария с лицами, связанными с ним особыми отношениями, сумма которых по каждому виду операций центрального депозитария с лицом, связанным с ним особыми отношениями, превышает 0,01 процент в совокупности от размера собственного капитала центрального депозитария.</w:t>
      </w:r>
    </w:p>
    <w:bookmarkEnd w:id="103"/>
    <w:bookmarkStart w:name="z125" w:id="104"/>
    <w:p>
      <w:pPr>
        <w:spacing w:after="0"/>
        <w:ind w:left="0"/>
        <w:jc w:val="both"/>
      </w:pPr>
      <w:r>
        <w:rPr>
          <w:rFonts w:ascii="Times New Roman"/>
          <w:b w:val="false"/>
          <w:i w:val="false"/>
          <w:color w:val="000000"/>
          <w:sz w:val="28"/>
        </w:rPr>
        <w:t xml:space="preserve">
      9. Если собственный капитал центрального депозитария имеет отрицательное значение, в </w:t>
      </w:r>
      <w:r>
        <w:rPr>
          <w:rFonts w:ascii="Times New Roman"/>
          <w:b w:val="false"/>
          <w:i w:val="false"/>
          <w:color w:val="000000"/>
          <w:sz w:val="28"/>
        </w:rPr>
        <w:t>Таблице 1</w:t>
      </w:r>
      <w:r>
        <w:rPr>
          <w:rFonts w:ascii="Times New Roman"/>
          <w:b w:val="false"/>
          <w:i w:val="false"/>
          <w:color w:val="000000"/>
          <w:sz w:val="28"/>
        </w:rPr>
        <w:t xml:space="preserve"> указываются сведения обо всех сделках центрального депозитария с лицами, связанными с ним особыми отношениями, сумма которых по каждому виду операций центрального депозитария, с лицом, связанным с ним особыми отношениями, превышает 0,001 процент в совокупности от размера активов центрального депозитария.</w:t>
      </w:r>
    </w:p>
    <w:bookmarkEnd w:id="104"/>
    <w:bookmarkStart w:name="z126" w:id="105"/>
    <w:p>
      <w:pPr>
        <w:spacing w:after="0"/>
        <w:ind w:left="0"/>
        <w:jc w:val="both"/>
      </w:pPr>
      <w:r>
        <w:rPr>
          <w:rFonts w:ascii="Times New Roman"/>
          <w:b w:val="false"/>
          <w:i w:val="false"/>
          <w:color w:val="000000"/>
          <w:sz w:val="28"/>
        </w:rPr>
        <w:t xml:space="preserve">
      10. В графе 2 </w:t>
      </w:r>
      <w:r>
        <w:rPr>
          <w:rFonts w:ascii="Times New Roman"/>
          <w:b w:val="false"/>
          <w:i w:val="false"/>
          <w:color w:val="000000"/>
          <w:sz w:val="28"/>
        </w:rPr>
        <w:t>Таблице 1</w:t>
      </w:r>
      <w:r>
        <w:rPr>
          <w:rFonts w:ascii="Times New Roman"/>
          <w:b w:val="false"/>
          <w:i w:val="false"/>
          <w:color w:val="000000"/>
          <w:sz w:val="28"/>
        </w:rPr>
        <w:t xml:space="preserve"> для физического лица фамилия и имя указываются обязательно, отчество - при наличии.</w:t>
      </w:r>
    </w:p>
    <w:bookmarkEnd w:id="105"/>
    <w:bookmarkStart w:name="z127" w:id="106"/>
    <w:p>
      <w:pPr>
        <w:spacing w:after="0"/>
        <w:ind w:left="0"/>
        <w:jc w:val="both"/>
      </w:pPr>
      <w:r>
        <w:rPr>
          <w:rFonts w:ascii="Times New Roman"/>
          <w:b w:val="false"/>
          <w:i w:val="false"/>
          <w:color w:val="000000"/>
          <w:sz w:val="28"/>
        </w:rPr>
        <w:t>
      11. В графах 14, 15 и 16 Таблицы 1 указывается информация по сделкам, условия которых предполагают наличие обеспечения.</w:t>
      </w:r>
    </w:p>
    <w:bookmarkEnd w:id="106"/>
    <w:bookmarkStart w:name="z128" w:id="107"/>
    <w:p>
      <w:pPr>
        <w:spacing w:after="0"/>
        <w:ind w:left="0"/>
        <w:jc w:val="both"/>
      </w:pPr>
      <w:r>
        <w:rPr>
          <w:rFonts w:ascii="Times New Roman"/>
          <w:b w:val="false"/>
          <w:i w:val="false"/>
          <w:color w:val="000000"/>
          <w:sz w:val="28"/>
        </w:rPr>
        <w:t>
      12. В графах 17, 18 и 19 Таблицы 1 указывается информация по сделкам, условия которых предполагают выплату вознаграждения.</w:t>
      </w:r>
    </w:p>
    <w:bookmarkEnd w:id="107"/>
    <w:bookmarkStart w:name="z129" w:id="108"/>
    <w:p>
      <w:pPr>
        <w:spacing w:after="0"/>
        <w:ind w:left="0"/>
        <w:jc w:val="both"/>
      </w:pPr>
      <w:r>
        <w:rPr>
          <w:rFonts w:ascii="Times New Roman"/>
          <w:b w:val="false"/>
          <w:i w:val="false"/>
          <w:color w:val="000000"/>
          <w:sz w:val="28"/>
        </w:rPr>
        <w:t>
      13. В графе 20 Таблицы 1 указывается сумма начисленного дохода или расхода, накопленного с начала текущего года.</w:t>
      </w:r>
    </w:p>
    <w:bookmarkEnd w:id="108"/>
    <w:bookmarkStart w:name="z130" w:id="109"/>
    <w:p>
      <w:pPr>
        <w:spacing w:after="0"/>
        <w:ind w:left="0"/>
        <w:jc w:val="both"/>
      </w:pPr>
      <w:r>
        <w:rPr>
          <w:rFonts w:ascii="Times New Roman"/>
          <w:b w:val="false"/>
          <w:i w:val="false"/>
          <w:color w:val="000000"/>
          <w:sz w:val="28"/>
        </w:rPr>
        <w:t>
      14. Если на момент заключения сделки лицо не являлось лицом, связанным с центральным депозитарием особыми отношениями, в графе 26 Таблицы 1 указывается: "лицо является связанным с центральным депозитарием, особыми отношениями с ________ (дата с указанием дня, месяца и года)".</w:t>
      </w:r>
    </w:p>
    <w:bookmarkEnd w:id="109"/>
    <w:bookmarkStart w:name="z131" w:id="110"/>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Таблице 2</w:t>
      </w:r>
      <w:r>
        <w:rPr>
          <w:rFonts w:ascii="Times New Roman"/>
          <w:b w:val="false"/>
          <w:i w:val="false"/>
          <w:color w:val="000000"/>
          <w:sz w:val="28"/>
        </w:rPr>
        <w:t xml:space="preserve"> указываются все лица, связанные с центральным депозитарием особыми отношениями, в том числе, с которыми сделки не заключались.</w:t>
      </w:r>
    </w:p>
    <w:bookmarkEnd w:id="110"/>
    <w:bookmarkStart w:name="z132" w:id="111"/>
    <w:p>
      <w:pPr>
        <w:spacing w:after="0"/>
        <w:ind w:left="0"/>
        <w:jc w:val="both"/>
      </w:pPr>
      <w:r>
        <w:rPr>
          <w:rFonts w:ascii="Times New Roman"/>
          <w:b w:val="false"/>
          <w:i w:val="false"/>
          <w:color w:val="000000"/>
          <w:sz w:val="28"/>
        </w:rPr>
        <w:t>
      16. В случае отсутствия сведений Форма представляется с нулевыми остатками.</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 </w:t>
            </w:r>
          </w:p>
        </w:tc>
      </w:tr>
    </w:tbl>
    <w:bookmarkStart w:name="z134" w:id="11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2"/>
    <w:bookmarkStart w:name="z135" w:id="113"/>
    <w:p>
      <w:pPr>
        <w:spacing w:after="0"/>
        <w:ind w:left="0"/>
        <w:jc w:val="left"/>
      </w:pPr>
      <w:r>
        <w:rPr>
          <w:rFonts w:ascii="Times New Roman"/>
          <w:b/>
          <w:i w:val="false"/>
          <w:color w:val="000000"/>
        </w:rPr>
        <w:t xml:space="preserve"> Отчет об операциях на вторичном рынке ценных бумаг с государственными ценными бумагами Республики Казахстан</w:t>
      </w:r>
    </w:p>
    <w:bookmarkEnd w:id="113"/>
    <w:bookmarkStart w:name="z136" w:id="114"/>
    <w:p>
      <w:pPr>
        <w:spacing w:after="0"/>
        <w:ind w:left="0"/>
        <w:jc w:val="left"/>
      </w:pPr>
      <w:r>
        <w:rPr>
          <w:rFonts w:ascii="Times New Roman"/>
          <w:b/>
          <w:i w:val="false"/>
          <w:color w:val="000000"/>
        </w:rPr>
        <w:t xml:space="preserve"> Отчетный период: по состоянию на "___" "____________" 20__ года</w:t>
      </w:r>
    </w:p>
    <w:bookmarkEnd w:id="114"/>
    <w:bookmarkStart w:name="z137" w:id="115"/>
    <w:p>
      <w:pPr>
        <w:spacing w:after="0"/>
        <w:ind w:left="0"/>
        <w:jc w:val="both"/>
      </w:pPr>
      <w:r>
        <w:rPr>
          <w:rFonts w:ascii="Times New Roman"/>
          <w:b w:val="false"/>
          <w:i w:val="false"/>
          <w:color w:val="000000"/>
          <w:sz w:val="28"/>
        </w:rPr>
        <w:t>
      Индекс: ООВРГЦБ_4</w:t>
      </w:r>
    </w:p>
    <w:bookmarkEnd w:id="115"/>
    <w:bookmarkStart w:name="z138" w:id="116"/>
    <w:p>
      <w:pPr>
        <w:spacing w:after="0"/>
        <w:ind w:left="0"/>
        <w:jc w:val="both"/>
      </w:pPr>
      <w:r>
        <w:rPr>
          <w:rFonts w:ascii="Times New Roman"/>
          <w:b w:val="false"/>
          <w:i w:val="false"/>
          <w:color w:val="000000"/>
          <w:sz w:val="28"/>
        </w:rPr>
        <w:t>
      Периодичность: ежемесячная</w:t>
      </w:r>
    </w:p>
    <w:bookmarkEnd w:id="116"/>
    <w:bookmarkStart w:name="z139" w:id="117"/>
    <w:p>
      <w:pPr>
        <w:spacing w:after="0"/>
        <w:ind w:left="0"/>
        <w:jc w:val="both"/>
      </w:pPr>
      <w:r>
        <w:rPr>
          <w:rFonts w:ascii="Times New Roman"/>
          <w:b w:val="false"/>
          <w:i w:val="false"/>
          <w:color w:val="000000"/>
          <w:sz w:val="28"/>
        </w:rPr>
        <w:t>
      Представляет: центральный депозитарий</w:t>
      </w:r>
    </w:p>
    <w:bookmarkEnd w:id="117"/>
    <w:bookmarkStart w:name="z140" w:id="11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18"/>
    <w:bookmarkStart w:name="z141" w:id="119"/>
    <w:p>
      <w:pPr>
        <w:spacing w:after="0"/>
        <w:ind w:left="0"/>
        <w:jc w:val="both"/>
      </w:pPr>
      <w:r>
        <w:rPr>
          <w:rFonts w:ascii="Times New Roman"/>
          <w:b w:val="false"/>
          <w:i w:val="false"/>
          <w:color w:val="000000"/>
          <w:sz w:val="28"/>
        </w:rPr>
        <w:t>
      Срок представления: ежемесячно, в срок до десятого числа (включительно) месяца, следующего за отчетным месяцем</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3" w:id="120"/>
    <w:p>
      <w:pPr>
        <w:spacing w:after="0"/>
        <w:ind w:left="0"/>
        <w:jc w:val="left"/>
      </w:pPr>
      <w:r>
        <w:rPr>
          <w:rFonts w:ascii="Times New Roman"/>
          <w:b/>
          <w:i w:val="false"/>
          <w:color w:val="000000"/>
        </w:rPr>
        <w:t xml:space="preserve"> _________________________________________________</w:t>
      </w:r>
      <w:r>
        <w:br/>
      </w:r>
      <w:r>
        <w:rPr>
          <w:rFonts w:ascii="Times New Roman"/>
          <w:b/>
          <w:i w:val="false"/>
          <w:color w:val="000000"/>
        </w:rPr>
        <w:t>(полное наименование организации)</w:t>
      </w:r>
    </w:p>
    <w:bookmarkEnd w:id="120"/>
    <w:bookmarkStart w:name="z144" w:id="121"/>
    <w:p>
      <w:pPr>
        <w:spacing w:after="0"/>
        <w:ind w:left="0"/>
        <w:jc w:val="left"/>
      </w:pPr>
      <w:r>
        <w:rPr>
          <w:rFonts w:ascii="Times New Roman"/>
          <w:b/>
          <w:i w:val="false"/>
          <w:color w:val="000000"/>
        </w:rPr>
        <w:t xml:space="preserve"> за период с ___ по _____</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ценной бумаги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эмиссии ценной бумаги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ценной бумаги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ценной бумаги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доходность ценной бумаги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ценной бумаги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6" w:id="122"/>
      <w:r>
        <w:rPr>
          <w:rFonts w:ascii="Times New Roman"/>
          <w:b w:val="false"/>
          <w:i w:val="false"/>
          <w:color w:val="000000"/>
          <w:sz w:val="28"/>
        </w:rPr>
        <w:t>
      Первый руководитель или лицо, уполномоченное им на подписание отчета</w:t>
      </w:r>
    </w:p>
    <w:bookmarkEnd w:id="122"/>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bookmarkStart w:name="z147" w:id="123"/>
      <w:r>
        <w:rPr>
          <w:rFonts w:ascii="Times New Roman"/>
          <w:b w:val="false"/>
          <w:i w:val="false"/>
          <w:color w:val="000000"/>
          <w:sz w:val="28"/>
        </w:rPr>
        <w:t>
      Начальник ответственного подразделения или лицо, уполномоченное им на подписание отчета</w:t>
      </w:r>
    </w:p>
    <w:bookmarkEnd w:id="123"/>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операциях на</w:t>
            </w:r>
            <w:r>
              <w:br/>
            </w:r>
            <w:r>
              <w:rPr>
                <w:rFonts w:ascii="Times New Roman"/>
                <w:b w:val="false"/>
                <w:i w:val="false"/>
                <w:color w:val="000000"/>
                <w:sz w:val="20"/>
              </w:rPr>
              <w:t>вторичном рынке ценных бумаг</w:t>
            </w:r>
            <w:r>
              <w:br/>
            </w:r>
            <w:r>
              <w:rPr>
                <w:rFonts w:ascii="Times New Roman"/>
                <w:b w:val="false"/>
                <w:i w:val="false"/>
                <w:color w:val="000000"/>
                <w:sz w:val="20"/>
              </w:rPr>
              <w:t>с государственными ценными</w:t>
            </w:r>
            <w:r>
              <w:br/>
            </w:r>
            <w:r>
              <w:rPr>
                <w:rFonts w:ascii="Times New Roman"/>
                <w:b w:val="false"/>
                <w:i w:val="false"/>
                <w:color w:val="000000"/>
                <w:sz w:val="20"/>
              </w:rPr>
              <w:t>бумагами Республики Казахстан</w:t>
            </w:r>
          </w:p>
        </w:tc>
      </w:tr>
    </w:tbl>
    <w:bookmarkStart w:name="z149" w:id="12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24"/>
    <w:bookmarkStart w:name="z150" w:id="125"/>
    <w:p>
      <w:pPr>
        <w:spacing w:after="0"/>
        <w:ind w:left="0"/>
        <w:jc w:val="left"/>
      </w:pPr>
      <w:r>
        <w:rPr>
          <w:rFonts w:ascii="Times New Roman"/>
          <w:b/>
          <w:i w:val="false"/>
          <w:color w:val="000000"/>
        </w:rPr>
        <w:t xml:space="preserve"> Отчет об операциях на вторичном рынке ценных бумаг с государственными ценными бумагами Республики Казахстан</w:t>
      </w:r>
    </w:p>
    <w:bookmarkEnd w:id="125"/>
    <w:bookmarkStart w:name="z151" w:id="126"/>
    <w:p>
      <w:pPr>
        <w:spacing w:after="0"/>
        <w:ind w:left="0"/>
        <w:jc w:val="left"/>
      </w:pPr>
      <w:r>
        <w:rPr>
          <w:rFonts w:ascii="Times New Roman"/>
          <w:b/>
          <w:i w:val="false"/>
          <w:color w:val="000000"/>
        </w:rPr>
        <w:t xml:space="preserve"> Глава 1. Общие положения</w:t>
      </w:r>
    </w:p>
    <w:bookmarkEnd w:id="126"/>
    <w:bookmarkStart w:name="z152" w:id="12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операциях на вторичном рынке ценных бумаг с государственными ценными бумагами Республики Казахстан" (далее - Форма).</w:t>
      </w:r>
    </w:p>
    <w:bookmarkEnd w:id="127"/>
    <w:bookmarkStart w:name="z153" w:id="128"/>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28"/>
    <w:bookmarkStart w:name="z154" w:id="129"/>
    <w:p>
      <w:pPr>
        <w:spacing w:after="0"/>
        <w:ind w:left="0"/>
        <w:jc w:val="both"/>
      </w:pPr>
      <w:r>
        <w:rPr>
          <w:rFonts w:ascii="Times New Roman"/>
          <w:b w:val="false"/>
          <w:i w:val="false"/>
          <w:color w:val="000000"/>
          <w:sz w:val="28"/>
        </w:rPr>
        <w:t>
      3. Форма составляется центральным депозитарием ежемесячно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29"/>
    <w:bookmarkStart w:name="z155" w:id="130"/>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130"/>
    <w:bookmarkStart w:name="z156" w:id="131"/>
    <w:p>
      <w:pPr>
        <w:spacing w:after="0"/>
        <w:ind w:left="0"/>
        <w:jc w:val="left"/>
      </w:pPr>
      <w:r>
        <w:rPr>
          <w:rFonts w:ascii="Times New Roman"/>
          <w:b/>
          <w:i w:val="false"/>
          <w:color w:val="000000"/>
        </w:rPr>
        <w:t xml:space="preserve"> Глава 2. Пояснение по заполнению Формы</w:t>
      </w:r>
    </w:p>
    <w:bookmarkEnd w:id="131"/>
    <w:bookmarkStart w:name="z157" w:id="132"/>
    <w:p>
      <w:pPr>
        <w:spacing w:after="0"/>
        <w:ind w:left="0"/>
        <w:jc w:val="both"/>
      </w:pPr>
      <w:r>
        <w:rPr>
          <w:rFonts w:ascii="Times New Roman"/>
          <w:b w:val="false"/>
          <w:i w:val="false"/>
          <w:color w:val="000000"/>
          <w:sz w:val="28"/>
        </w:rPr>
        <w:t>
      5. В Форме указываются сведения об объеме сделок, осуществленных на вторичном рынке с государственными ценными бумагами Республики Казахстан за отчетный период.</w:t>
      </w:r>
    </w:p>
    <w:bookmarkEnd w:id="132"/>
    <w:bookmarkStart w:name="z158" w:id="133"/>
    <w:p>
      <w:pPr>
        <w:spacing w:after="0"/>
        <w:ind w:left="0"/>
        <w:jc w:val="both"/>
      </w:pPr>
      <w:r>
        <w:rPr>
          <w:rFonts w:ascii="Times New Roman"/>
          <w:b w:val="false"/>
          <w:i w:val="false"/>
          <w:color w:val="000000"/>
          <w:sz w:val="28"/>
        </w:rPr>
        <w:t>
      6. В графе 4 указывается объем сделок осуществленных на вторичном рынке с государственными ценными бумагами Республики Казахстан за отчетный период.</w:t>
      </w:r>
    </w:p>
    <w:bookmarkEnd w:id="133"/>
    <w:bookmarkStart w:name="z159" w:id="134"/>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 </w:t>
            </w:r>
          </w:p>
        </w:tc>
      </w:tr>
    </w:tbl>
    <w:bookmarkStart w:name="z161" w:id="13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35"/>
    <w:bookmarkStart w:name="z162" w:id="136"/>
    <w:p>
      <w:pPr>
        <w:spacing w:after="0"/>
        <w:ind w:left="0"/>
        <w:jc w:val="left"/>
      </w:pPr>
      <w:r>
        <w:rPr>
          <w:rFonts w:ascii="Times New Roman"/>
          <w:b/>
          <w:i w:val="false"/>
          <w:color w:val="000000"/>
        </w:rPr>
        <w:t xml:space="preserve"> Отчет об операциях с государственными ценными бумагами Республики Казахстан по секторам и подсекторам экономики</w:t>
      </w:r>
    </w:p>
    <w:bookmarkEnd w:id="136"/>
    <w:bookmarkStart w:name="z163" w:id="137"/>
    <w:p>
      <w:pPr>
        <w:spacing w:after="0"/>
        <w:ind w:left="0"/>
        <w:jc w:val="left"/>
      </w:pPr>
      <w:r>
        <w:rPr>
          <w:rFonts w:ascii="Times New Roman"/>
          <w:b/>
          <w:i w:val="false"/>
          <w:color w:val="000000"/>
        </w:rPr>
        <w:t xml:space="preserve"> Отчетный период: по состоянию на "___" "___________" 20__ года </w:t>
      </w:r>
    </w:p>
    <w:bookmarkEnd w:id="137"/>
    <w:bookmarkStart w:name="z164" w:id="138"/>
    <w:p>
      <w:pPr>
        <w:spacing w:after="0"/>
        <w:ind w:left="0"/>
        <w:jc w:val="both"/>
      </w:pPr>
      <w:r>
        <w:rPr>
          <w:rFonts w:ascii="Times New Roman"/>
          <w:b w:val="false"/>
          <w:i w:val="false"/>
          <w:color w:val="000000"/>
          <w:sz w:val="28"/>
        </w:rPr>
        <w:t>
      Индекс: ООГЦБСЭ_5</w:t>
      </w:r>
    </w:p>
    <w:bookmarkEnd w:id="138"/>
    <w:bookmarkStart w:name="z165" w:id="139"/>
    <w:p>
      <w:pPr>
        <w:spacing w:after="0"/>
        <w:ind w:left="0"/>
        <w:jc w:val="both"/>
      </w:pPr>
      <w:r>
        <w:rPr>
          <w:rFonts w:ascii="Times New Roman"/>
          <w:b w:val="false"/>
          <w:i w:val="false"/>
          <w:color w:val="000000"/>
          <w:sz w:val="28"/>
        </w:rPr>
        <w:t>
      Периодичность: ежемесячная</w:t>
      </w:r>
    </w:p>
    <w:bookmarkEnd w:id="139"/>
    <w:bookmarkStart w:name="z166" w:id="140"/>
    <w:p>
      <w:pPr>
        <w:spacing w:after="0"/>
        <w:ind w:left="0"/>
        <w:jc w:val="both"/>
      </w:pPr>
      <w:r>
        <w:rPr>
          <w:rFonts w:ascii="Times New Roman"/>
          <w:b w:val="false"/>
          <w:i w:val="false"/>
          <w:color w:val="000000"/>
          <w:sz w:val="28"/>
        </w:rPr>
        <w:t>
      Представляет: центральный депозитарий</w:t>
      </w:r>
    </w:p>
    <w:bookmarkEnd w:id="140"/>
    <w:bookmarkStart w:name="z167" w:id="141"/>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41"/>
    <w:bookmarkStart w:name="z168" w:id="142"/>
    <w:p>
      <w:pPr>
        <w:spacing w:after="0"/>
        <w:ind w:left="0"/>
        <w:jc w:val="both"/>
      </w:pPr>
      <w:r>
        <w:rPr>
          <w:rFonts w:ascii="Times New Roman"/>
          <w:b w:val="false"/>
          <w:i w:val="false"/>
          <w:color w:val="000000"/>
          <w:sz w:val="28"/>
        </w:rPr>
        <w:t xml:space="preserve">
      Срок представления: ежемесячно, в срок до десятого числа (включительно) месяца, следующего за отчетным месяцем </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 w:id="143"/>
    <w:p>
      <w:pPr>
        <w:spacing w:after="0"/>
        <w:ind w:left="0"/>
        <w:jc w:val="left"/>
      </w:pPr>
      <w:r>
        <w:rPr>
          <w:rFonts w:ascii="Times New Roman"/>
          <w:b/>
          <w:i w:val="false"/>
          <w:color w:val="000000"/>
        </w:rPr>
        <w:t xml:space="preserve"> _____________________________________________</w:t>
      </w:r>
      <w:r>
        <w:br/>
      </w:r>
      <w:r>
        <w:rPr>
          <w:rFonts w:ascii="Times New Roman"/>
          <w:b/>
          <w:i w:val="false"/>
          <w:color w:val="000000"/>
        </w:rPr>
        <w:t>(полное наименование организации)</w:t>
      </w:r>
      <w:r>
        <w:br/>
      </w:r>
      <w:r>
        <w:rPr>
          <w:rFonts w:ascii="Times New Roman"/>
          <w:b/>
          <w:i w:val="false"/>
          <w:color w:val="000000"/>
        </w:rPr>
        <w:t>за период с ________ по ________</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ценных бумаг/Секторы и подсекторы экономики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основных счетах на начало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первичном рынке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номинальной стоимости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ценных бумаг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Секторы и подсекторы экономики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резиденты-нерезиденты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 w:id="144"/>
    <w:p>
      <w:pPr>
        <w:spacing w:after="0"/>
        <w:ind w:left="0"/>
        <w:jc w:val="both"/>
      </w:pPr>
      <w:r>
        <w:rPr>
          <w:rFonts w:ascii="Times New Roman"/>
          <w:b w:val="false"/>
          <w:i w:val="false"/>
          <w:color w:val="000000"/>
          <w:sz w:val="28"/>
        </w:rPr>
        <w:t>
      продолжение таблицы: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покупкой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залога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на основной счет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 w:id="145"/>
    <w:p>
      <w:pPr>
        <w:spacing w:after="0"/>
        <w:ind w:left="0"/>
        <w:jc w:val="both"/>
      </w:pPr>
      <w:r>
        <w:rPr>
          <w:rFonts w:ascii="Times New Roman"/>
          <w:b w:val="false"/>
          <w:i w:val="false"/>
          <w:color w:val="000000"/>
          <w:sz w:val="28"/>
        </w:rPr>
        <w:t>
      продолжение таблицы: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продажей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46"/>
    <w:p>
      <w:pPr>
        <w:spacing w:after="0"/>
        <w:ind w:left="0"/>
        <w:jc w:val="both"/>
      </w:pPr>
      <w:r>
        <w:rPr>
          <w:rFonts w:ascii="Times New Roman"/>
          <w:b w:val="false"/>
          <w:i w:val="false"/>
          <w:color w:val="000000"/>
          <w:sz w:val="28"/>
        </w:rPr>
        <w:t>
      продолжение таблицы: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залога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 w:id="147"/>
    <w:p>
      <w:pPr>
        <w:spacing w:after="0"/>
        <w:ind w:left="0"/>
        <w:jc w:val="both"/>
      </w:pPr>
      <w:r>
        <w:rPr>
          <w:rFonts w:ascii="Times New Roman"/>
          <w:b w:val="false"/>
          <w:i w:val="false"/>
          <w:color w:val="000000"/>
          <w:sz w:val="28"/>
        </w:rPr>
        <w:t>
      продолжение таблицы: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суммы залога на конец периода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основных счетах на конец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первичном рынке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вторичном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номинальной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номинальной стоимости)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взвешенная ставка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длительность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6" w:id="148"/>
      <w:r>
        <w:rPr>
          <w:rFonts w:ascii="Times New Roman"/>
          <w:b w:val="false"/>
          <w:i w:val="false"/>
          <w:color w:val="000000"/>
          <w:sz w:val="28"/>
        </w:rPr>
        <w:t>
      Первый руководитель или лицо, уполномоченное им на подписание отчета</w:t>
      </w:r>
    </w:p>
    <w:bookmarkEnd w:id="148"/>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операциях с</w:t>
            </w:r>
            <w:r>
              <w:br/>
            </w:r>
            <w:r>
              <w:rPr>
                <w:rFonts w:ascii="Times New Roman"/>
                <w:b w:val="false"/>
                <w:i w:val="false"/>
                <w:color w:val="000000"/>
                <w:sz w:val="20"/>
              </w:rPr>
              <w:t>государственными ценными</w:t>
            </w:r>
            <w:r>
              <w:br/>
            </w:r>
            <w:r>
              <w:rPr>
                <w:rFonts w:ascii="Times New Roman"/>
                <w:b w:val="false"/>
                <w:i w:val="false"/>
                <w:color w:val="000000"/>
                <w:sz w:val="20"/>
              </w:rPr>
              <w:t>бумагами Республики Казахстан</w:t>
            </w:r>
            <w:r>
              <w:br/>
            </w:r>
            <w:r>
              <w:rPr>
                <w:rFonts w:ascii="Times New Roman"/>
                <w:b w:val="false"/>
                <w:i w:val="false"/>
                <w:color w:val="000000"/>
                <w:sz w:val="20"/>
              </w:rPr>
              <w:t>по секторам и подсекторам</w:t>
            </w:r>
            <w:r>
              <w:br/>
            </w:r>
            <w:r>
              <w:rPr>
                <w:rFonts w:ascii="Times New Roman"/>
                <w:b w:val="false"/>
                <w:i w:val="false"/>
                <w:color w:val="000000"/>
                <w:sz w:val="20"/>
              </w:rPr>
              <w:t>экономики</w:t>
            </w:r>
          </w:p>
        </w:tc>
      </w:tr>
    </w:tbl>
    <w:bookmarkStart w:name="z178" w:id="14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49"/>
    <w:bookmarkStart w:name="z179" w:id="150"/>
    <w:p>
      <w:pPr>
        <w:spacing w:after="0"/>
        <w:ind w:left="0"/>
        <w:jc w:val="left"/>
      </w:pPr>
      <w:r>
        <w:rPr>
          <w:rFonts w:ascii="Times New Roman"/>
          <w:b/>
          <w:i w:val="false"/>
          <w:color w:val="000000"/>
        </w:rPr>
        <w:t xml:space="preserve"> Отчет об операциях с государственными ценными бумагами Республики Казахстан по секторам и подсекторам экономики </w:t>
      </w:r>
    </w:p>
    <w:bookmarkEnd w:id="150"/>
    <w:bookmarkStart w:name="z180" w:id="151"/>
    <w:p>
      <w:pPr>
        <w:spacing w:after="0"/>
        <w:ind w:left="0"/>
        <w:jc w:val="left"/>
      </w:pPr>
      <w:r>
        <w:rPr>
          <w:rFonts w:ascii="Times New Roman"/>
          <w:b/>
          <w:i w:val="false"/>
          <w:color w:val="000000"/>
        </w:rPr>
        <w:t xml:space="preserve"> Глава 1. Общие положения</w:t>
      </w:r>
    </w:p>
    <w:bookmarkEnd w:id="151"/>
    <w:bookmarkStart w:name="z181" w:id="15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операциях с государственными ценными бумагами Республики Казахстан по секторам и подсекторам экономики" (далее - Форма).</w:t>
      </w:r>
    </w:p>
    <w:bookmarkEnd w:id="152"/>
    <w:bookmarkStart w:name="z182" w:id="153"/>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53"/>
    <w:bookmarkStart w:name="z183" w:id="154"/>
    <w:p>
      <w:pPr>
        <w:spacing w:after="0"/>
        <w:ind w:left="0"/>
        <w:jc w:val="both"/>
      </w:pPr>
      <w:r>
        <w:rPr>
          <w:rFonts w:ascii="Times New Roman"/>
          <w:b w:val="false"/>
          <w:i w:val="false"/>
          <w:color w:val="000000"/>
          <w:sz w:val="28"/>
        </w:rPr>
        <w:t>
      3. Форма составляется центральным депозитарием ежемесячно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54"/>
    <w:bookmarkStart w:name="z184" w:id="155"/>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155"/>
    <w:bookmarkStart w:name="z185" w:id="156"/>
    <w:p>
      <w:pPr>
        <w:spacing w:after="0"/>
        <w:ind w:left="0"/>
        <w:jc w:val="left"/>
      </w:pPr>
      <w:r>
        <w:rPr>
          <w:rFonts w:ascii="Times New Roman"/>
          <w:b/>
          <w:i w:val="false"/>
          <w:color w:val="000000"/>
        </w:rPr>
        <w:t xml:space="preserve"> Глава 2. Пояснение по заполнению Формы</w:t>
      </w:r>
    </w:p>
    <w:bookmarkEnd w:id="156"/>
    <w:bookmarkStart w:name="z186" w:id="157"/>
    <w:p>
      <w:pPr>
        <w:spacing w:after="0"/>
        <w:ind w:left="0"/>
        <w:jc w:val="both"/>
      </w:pPr>
      <w:r>
        <w:rPr>
          <w:rFonts w:ascii="Times New Roman"/>
          <w:b w:val="false"/>
          <w:i w:val="false"/>
          <w:color w:val="000000"/>
          <w:sz w:val="28"/>
        </w:rPr>
        <w:t>
      5. В Форме указываются сведения об операциях с государственными ценными бумагами Республики Казахстан в разрезе секторов и подсекторов экономики за отчетный период.</w:t>
      </w:r>
    </w:p>
    <w:bookmarkEnd w:id="157"/>
    <w:bookmarkStart w:name="z187" w:id="158"/>
    <w:p>
      <w:pPr>
        <w:spacing w:after="0"/>
        <w:ind w:left="0"/>
        <w:jc w:val="both"/>
      </w:pPr>
      <w:r>
        <w:rPr>
          <w:rFonts w:ascii="Times New Roman"/>
          <w:b w:val="false"/>
          <w:i w:val="false"/>
          <w:color w:val="000000"/>
          <w:sz w:val="28"/>
        </w:rPr>
        <w:t xml:space="preserve">
      6. Признак резидентства определяется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2018 года "О валютном регулировании и валютном контроле".</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Национального Банка РК от 22.02.2021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159"/>
    <w:p>
      <w:pPr>
        <w:spacing w:after="0"/>
        <w:ind w:left="0"/>
        <w:jc w:val="both"/>
      </w:pPr>
      <w:r>
        <w:rPr>
          <w:rFonts w:ascii="Times New Roman"/>
          <w:b w:val="false"/>
          <w:i w:val="false"/>
          <w:color w:val="000000"/>
          <w:sz w:val="28"/>
        </w:rPr>
        <w:t>
      7. Для целей классификации институциональных единиц по секторам экономики применяются следующие структура и понятия секторов и подсекторов экономики:</w:t>
      </w:r>
    </w:p>
    <w:bookmarkEnd w:id="159"/>
    <w:bookmarkStart w:name="z189" w:id="160"/>
    <w:p>
      <w:pPr>
        <w:spacing w:after="0"/>
        <w:ind w:left="0"/>
        <w:jc w:val="both"/>
      </w:pPr>
      <w:r>
        <w:rPr>
          <w:rFonts w:ascii="Times New Roman"/>
          <w:b w:val="false"/>
          <w:i w:val="false"/>
          <w:color w:val="000000"/>
          <w:sz w:val="28"/>
        </w:rPr>
        <w:t>
      1) Правительство Республики Казахстан включает министерства, ведомства, финансируемые из средств республиканского бюджета, научно-исследовательские институты, институциональные единицы - агенты Правительства Республики Казахстан, фонды, контролируемые органами государственного управления и финансируемые из средств республиканского бюджета, а также другие организации, находящиеся под контролем государства, выполняющие функции, свойственные государственным органам и не занимающиеся рыночным производством;</w:t>
      </w:r>
    </w:p>
    <w:bookmarkEnd w:id="160"/>
    <w:bookmarkStart w:name="z190" w:id="161"/>
    <w:p>
      <w:pPr>
        <w:spacing w:after="0"/>
        <w:ind w:left="0"/>
        <w:jc w:val="both"/>
      </w:pPr>
      <w:r>
        <w:rPr>
          <w:rFonts w:ascii="Times New Roman"/>
          <w:b w:val="false"/>
          <w:i w:val="false"/>
          <w:color w:val="000000"/>
          <w:sz w:val="28"/>
        </w:rPr>
        <w:t>
      2) региональные и местные органы управления включают институциональные единицы, осуществляющие функции управления на уровне области, города и района, и организации, финансируемые из средств местных бюджетов;</w:t>
      </w:r>
    </w:p>
    <w:bookmarkEnd w:id="161"/>
    <w:bookmarkStart w:name="z191" w:id="162"/>
    <w:p>
      <w:pPr>
        <w:spacing w:after="0"/>
        <w:ind w:left="0"/>
        <w:jc w:val="both"/>
      </w:pPr>
      <w:r>
        <w:rPr>
          <w:rFonts w:ascii="Times New Roman"/>
          <w:b w:val="false"/>
          <w:i w:val="false"/>
          <w:color w:val="000000"/>
          <w:sz w:val="28"/>
        </w:rPr>
        <w:t>
      3) центральный (национальный) банк - институциональная единица, которая осуществляет контроль над ключевыми аспектами финансовой системы и проводит такую деятельность, как эмиссия национальной валюты, управление международными резервами;</w:t>
      </w:r>
    </w:p>
    <w:bookmarkEnd w:id="162"/>
    <w:bookmarkStart w:name="z192" w:id="163"/>
    <w:p>
      <w:pPr>
        <w:spacing w:after="0"/>
        <w:ind w:left="0"/>
        <w:jc w:val="both"/>
      </w:pPr>
      <w:r>
        <w:rPr>
          <w:rFonts w:ascii="Times New Roman"/>
          <w:b w:val="false"/>
          <w:i w:val="false"/>
          <w:color w:val="000000"/>
          <w:sz w:val="28"/>
        </w:rPr>
        <w:t>
      4) другие депозитные организации - институциональные единицы, основным видом деятельности которых является финансовое посредничество и обязательства которых имеют форму депозитов или их аналогов (близких заменителей депозитов, которые включаются в национальное определение широких денег);</w:t>
      </w:r>
    </w:p>
    <w:bookmarkEnd w:id="163"/>
    <w:bookmarkStart w:name="z193" w:id="164"/>
    <w:p>
      <w:pPr>
        <w:spacing w:after="0"/>
        <w:ind w:left="0"/>
        <w:jc w:val="both"/>
      </w:pPr>
      <w:r>
        <w:rPr>
          <w:rFonts w:ascii="Times New Roman"/>
          <w:b w:val="false"/>
          <w:i w:val="false"/>
          <w:color w:val="000000"/>
          <w:sz w:val="28"/>
        </w:rPr>
        <w:t>
      5) другие финансовые организации - все остальные институциональные единицы данного сектора, которые осуществляют посредническую либо вспомогательную финансовую деятельность или деятельность которых тесно связана с финансовым посредничеством, но сами они не выполняют функции посредников;</w:t>
      </w:r>
    </w:p>
    <w:bookmarkEnd w:id="164"/>
    <w:bookmarkStart w:name="z194" w:id="165"/>
    <w:p>
      <w:pPr>
        <w:spacing w:after="0"/>
        <w:ind w:left="0"/>
        <w:jc w:val="both"/>
      </w:pPr>
      <w:r>
        <w:rPr>
          <w:rFonts w:ascii="Times New Roman"/>
          <w:b w:val="false"/>
          <w:i w:val="false"/>
          <w:color w:val="000000"/>
          <w:sz w:val="28"/>
        </w:rPr>
        <w:t>
      6) государственные нефинансовые организации - институциональные единицы, занимающиеся преимущественно рыночным производством и контролируемые органами государственного управления;</w:t>
      </w:r>
    </w:p>
    <w:bookmarkEnd w:id="165"/>
    <w:bookmarkStart w:name="z195" w:id="166"/>
    <w:p>
      <w:pPr>
        <w:spacing w:after="0"/>
        <w:ind w:left="0"/>
        <w:jc w:val="both"/>
      </w:pPr>
      <w:r>
        <w:rPr>
          <w:rFonts w:ascii="Times New Roman"/>
          <w:b w:val="false"/>
          <w:i w:val="false"/>
          <w:color w:val="000000"/>
          <w:sz w:val="28"/>
        </w:rPr>
        <w:t>
      7) негосударственные нефинансовые организации - институциональные единицы, занимающиеся преимущественно рыночным производством и неконтролируемые органами государственного управления;</w:t>
      </w:r>
    </w:p>
    <w:bookmarkEnd w:id="166"/>
    <w:bookmarkStart w:name="z196" w:id="167"/>
    <w:p>
      <w:pPr>
        <w:spacing w:after="0"/>
        <w:ind w:left="0"/>
        <w:jc w:val="both"/>
      </w:pPr>
      <w:r>
        <w:rPr>
          <w:rFonts w:ascii="Times New Roman"/>
          <w:b w:val="false"/>
          <w:i w:val="false"/>
          <w:color w:val="000000"/>
          <w:sz w:val="28"/>
        </w:rPr>
        <w:t>
      8) некоммерческие организации, обслуживающие домашние хозяйства - институциональные единицы, производящие товары или услуги, но не приносящие дохода или иных финансовых благ институциональным единицам, контролирующим такие организации, которые создаются ассоциациями лиц с тем, чтобы обеспечивать товарами или услугами самих членов этих ассоциаций (такие услуги обычно предоставляются бесплатно или финансируются за счет регулярных членских взносов) или основным видом деятельности которых является оказание благотворительной помощи;</w:t>
      </w:r>
    </w:p>
    <w:bookmarkEnd w:id="167"/>
    <w:bookmarkStart w:name="z197" w:id="168"/>
    <w:p>
      <w:pPr>
        <w:spacing w:after="0"/>
        <w:ind w:left="0"/>
        <w:jc w:val="both"/>
      </w:pPr>
      <w:r>
        <w:rPr>
          <w:rFonts w:ascii="Times New Roman"/>
          <w:b w:val="false"/>
          <w:i w:val="false"/>
          <w:color w:val="000000"/>
          <w:sz w:val="28"/>
        </w:rPr>
        <w:t>
      9) домашние хозяйства - институциональные единицы, состоящие из физических лиц, а также из небольших групп физических лиц (семьи), проживающих совместно, объединяющих (полностью или частично) свои доходы и имущество, и совместно потребляющих определенные виды товаров и услуг (жилье, продукты питания и другое).</w:t>
      </w:r>
    </w:p>
    <w:bookmarkEnd w:id="168"/>
    <w:bookmarkStart w:name="z198" w:id="169"/>
    <w:p>
      <w:pPr>
        <w:spacing w:after="0"/>
        <w:ind w:left="0"/>
        <w:jc w:val="both"/>
      </w:pPr>
      <w:r>
        <w:rPr>
          <w:rFonts w:ascii="Times New Roman"/>
          <w:b w:val="false"/>
          <w:i w:val="false"/>
          <w:color w:val="000000"/>
          <w:sz w:val="28"/>
        </w:rPr>
        <w:t xml:space="preserve">
      8. В графах с 4 по 15 указываются операции по приобретенным государственным ценным бумагам Республики Казахстан в разрезе секторов и подсекторов экономики за отчетный месяц. Графы 14 и 15 также включают в себя операции, связанные с переводом ценных бумаг с одного лицевого счета на другой. </w:t>
      </w:r>
    </w:p>
    <w:bookmarkEnd w:id="169"/>
    <w:bookmarkStart w:name="z199" w:id="170"/>
    <w:p>
      <w:pPr>
        <w:spacing w:after="0"/>
        <w:ind w:left="0"/>
        <w:jc w:val="both"/>
      </w:pPr>
      <w:r>
        <w:rPr>
          <w:rFonts w:ascii="Times New Roman"/>
          <w:b w:val="false"/>
          <w:i w:val="false"/>
          <w:color w:val="000000"/>
          <w:sz w:val="28"/>
        </w:rPr>
        <w:t xml:space="preserve">
      9. В графах с 16 по 27 указываются реализованные государственные ценные бумаги Республики Казахстан в разрезе секторов и подсекторов экономики за отчетный месяц. Графы 24 и 25 также включают в себя операции, связанные с переводом ценных бумаг с одного лицевого счета на другой. </w:t>
      </w:r>
    </w:p>
    <w:bookmarkEnd w:id="170"/>
    <w:bookmarkStart w:name="z200" w:id="171"/>
    <w:p>
      <w:pPr>
        <w:spacing w:after="0"/>
        <w:ind w:left="0"/>
        <w:jc w:val="both"/>
      </w:pPr>
      <w:r>
        <w:rPr>
          <w:rFonts w:ascii="Times New Roman"/>
          <w:b w:val="false"/>
          <w:i w:val="false"/>
          <w:color w:val="000000"/>
          <w:sz w:val="28"/>
        </w:rPr>
        <w:t>
      10. В графе 29 указывается сумма остатка по номинальной стоимости залога в обращении на конец отчетного периода, указанная в разделе субсчета, в котором учитывается залог.</w:t>
      </w:r>
    </w:p>
    <w:bookmarkEnd w:id="171"/>
    <w:bookmarkStart w:name="z201" w:id="172"/>
    <w:p>
      <w:pPr>
        <w:spacing w:after="0"/>
        <w:ind w:left="0"/>
        <w:jc w:val="both"/>
      </w:pPr>
      <w:r>
        <w:rPr>
          <w:rFonts w:ascii="Times New Roman"/>
          <w:b w:val="false"/>
          <w:i w:val="false"/>
          <w:color w:val="000000"/>
          <w:sz w:val="28"/>
        </w:rPr>
        <w:t xml:space="preserve">
      11. Сумма в графе 4 равняется сумме граф 6, 8,10, 12,14. </w:t>
      </w:r>
    </w:p>
    <w:bookmarkEnd w:id="172"/>
    <w:bookmarkStart w:name="z202" w:id="173"/>
    <w:p>
      <w:pPr>
        <w:spacing w:after="0"/>
        <w:ind w:left="0"/>
        <w:jc w:val="both"/>
      </w:pPr>
      <w:r>
        <w:rPr>
          <w:rFonts w:ascii="Times New Roman"/>
          <w:b w:val="false"/>
          <w:i w:val="false"/>
          <w:color w:val="000000"/>
          <w:sz w:val="28"/>
        </w:rPr>
        <w:t xml:space="preserve">
      12. Сумма в графе 5 равняется сумме граф 7, 9, 11, 13, 15. </w:t>
      </w:r>
    </w:p>
    <w:bookmarkEnd w:id="173"/>
    <w:bookmarkStart w:name="z203" w:id="174"/>
    <w:p>
      <w:pPr>
        <w:spacing w:after="0"/>
        <w:ind w:left="0"/>
        <w:jc w:val="both"/>
      </w:pPr>
      <w:r>
        <w:rPr>
          <w:rFonts w:ascii="Times New Roman"/>
          <w:b w:val="false"/>
          <w:i w:val="false"/>
          <w:color w:val="000000"/>
          <w:sz w:val="28"/>
        </w:rPr>
        <w:t xml:space="preserve">
      13. Сумма в графе 16 равняется сумме граф 18, 20, 22, 24, 26. </w:t>
      </w:r>
    </w:p>
    <w:bookmarkEnd w:id="174"/>
    <w:bookmarkStart w:name="z204" w:id="175"/>
    <w:p>
      <w:pPr>
        <w:spacing w:after="0"/>
        <w:ind w:left="0"/>
        <w:jc w:val="both"/>
      </w:pPr>
      <w:r>
        <w:rPr>
          <w:rFonts w:ascii="Times New Roman"/>
          <w:b w:val="false"/>
          <w:i w:val="false"/>
          <w:color w:val="000000"/>
          <w:sz w:val="28"/>
        </w:rPr>
        <w:t xml:space="preserve">
      14. Сумма в графе 17 равняется сумме граф 19, 21, 23, 25, 27. </w:t>
      </w:r>
    </w:p>
    <w:bookmarkEnd w:id="175"/>
    <w:bookmarkStart w:name="z205" w:id="176"/>
    <w:p>
      <w:pPr>
        <w:spacing w:after="0"/>
        <w:ind w:left="0"/>
        <w:jc w:val="both"/>
      </w:pPr>
      <w:r>
        <w:rPr>
          <w:rFonts w:ascii="Times New Roman"/>
          <w:b w:val="false"/>
          <w:i w:val="false"/>
          <w:color w:val="000000"/>
          <w:sz w:val="28"/>
        </w:rPr>
        <w:t>
      15. Сумма в графе 30 равняется сумме граф 2, 4 за вычетом суммы в графе 16.</w:t>
      </w:r>
    </w:p>
    <w:bookmarkEnd w:id="176"/>
    <w:bookmarkStart w:name="z206" w:id="177"/>
    <w:p>
      <w:pPr>
        <w:spacing w:after="0"/>
        <w:ind w:left="0"/>
        <w:jc w:val="both"/>
      </w:pPr>
      <w:r>
        <w:rPr>
          <w:rFonts w:ascii="Times New Roman"/>
          <w:b w:val="false"/>
          <w:i w:val="false"/>
          <w:color w:val="000000"/>
          <w:sz w:val="28"/>
        </w:rPr>
        <w:t>
      16. В случае отсутствия сведений Форма представляется с нулевыми остатками. </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 </w:t>
            </w:r>
          </w:p>
        </w:tc>
      </w:tr>
    </w:tbl>
    <w:bookmarkStart w:name="z208" w:id="17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78"/>
    <w:bookmarkStart w:name="z209" w:id="179"/>
    <w:p>
      <w:pPr>
        <w:spacing w:after="0"/>
        <w:ind w:left="0"/>
        <w:jc w:val="left"/>
      </w:pPr>
      <w:r>
        <w:rPr>
          <w:rFonts w:ascii="Times New Roman"/>
          <w:b/>
          <w:i w:val="false"/>
          <w:color w:val="000000"/>
        </w:rPr>
        <w:t xml:space="preserve"> Отчет об операциях, проведенных в системе учета центрального депозитария с негосударственными ценными бумагами по секторам и подсекторам экономики</w:t>
      </w:r>
    </w:p>
    <w:bookmarkEnd w:id="179"/>
    <w:bookmarkStart w:name="z210" w:id="180"/>
    <w:p>
      <w:pPr>
        <w:spacing w:after="0"/>
        <w:ind w:left="0"/>
        <w:jc w:val="left"/>
      </w:pPr>
      <w:r>
        <w:rPr>
          <w:rFonts w:ascii="Times New Roman"/>
          <w:b/>
          <w:i w:val="false"/>
          <w:color w:val="000000"/>
        </w:rPr>
        <w:t xml:space="preserve"> Отчетный период: по состоянию на "___" ___________ 20__ года </w:t>
      </w:r>
    </w:p>
    <w:bookmarkEnd w:id="180"/>
    <w:bookmarkStart w:name="z211" w:id="181"/>
    <w:p>
      <w:pPr>
        <w:spacing w:after="0"/>
        <w:ind w:left="0"/>
        <w:jc w:val="both"/>
      </w:pPr>
      <w:r>
        <w:rPr>
          <w:rFonts w:ascii="Times New Roman"/>
          <w:b w:val="false"/>
          <w:i w:val="false"/>
          <w:color w:val="000000"/>
          <w:sz w:val="28"/>
        </w:rPr>
        <w:t>
      Индекс: ООГЦБСЭ_6</w:t>
      </w:r>
    </w:p>
    <w:bookmarkEnd w:id="181"/>
    <w:bookmarkStart w:name="z212" w:id="182"/>
    <w:p>
      <w:pPr>
        <w:spacing w:after="0"/>
        <w:ind w:left="0"/>
        <w:jc w:val="both"/>
      </w:pPr>
      <w:r>
        <w:rPr>
          <w:rFonts w:ascii="Times New Roman"/>
          <w:b w:val="false"/>
          <w:i w:val="false"/>
          <w:color w:val="000000"/>
          <w:sz w:val="28"/>
        </w:rPr>
        <w:t>
      Периодичность: ежемесячная</w:t>
      </w:r>
    </w:p>
    <w:bookmarkEnd w:id="182"/>
    <w:bookmarkStart w:name="z213" w:id="183"/>
    <w:p>
      <w:pPr>
        <w:spacing w:after="0"/>
        <w:ind w:left="0"/>
        <w:jc w:val="both"/>
      </w:pPr>
      <w:r>
        <w:rPr>
          <w:rFonts w:ascii="Times New Roman"/>
          <w:b w:val="false"/>
          <w:i w:val="false"/>
          <w:color w:val="000000"/>
          <w:sz w:val="28"/>
        </w:rPr>
        <w:t>
      Представляет: центральный депозитарий</w:t>
      </w:r>
    </w:p>
    <w:bookmarkEnd w:id="183"/>
    <w:bookmarkStart w:name="z214" w:id="184"/>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84"/>
    <w:bookmarkStart w:name="z215" w:id="185"/>
    <w:p>
      <w:pPr>
        <w:spacing w:after="0"/>
        <w:ind w:left="0"/>
        <w:jc w:val="both"/>
      </w:pPr>
      <w:r>
        <w:rPr>
          <w:rFonts w:ascii="Times New Roman"/>
          <w:b w:val="false"/>
          <w:i w:val="false"/>
          <w:color w:val="000000"/>
          <w:sz w:val="28"/>
        </w:rPr>
        <w:t>
      Срок представления: ежемесячно, в срок до десятого числа (включительно) месяца, следующего за отчетным месяцем</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7" w:id="186"/>
    <w:p>
      <w:pPr>
        <w:spacing w:after="0"/>
        <w:ind w:left="0"/>
        <w:jc w:val="left"/>
      </w:pPr>
      <w:r>
        <w:rPr>
          <w:rFonts w:ascii="Times New Roman"/>
          <w:b/>
          <w:i w:val="false"/>
          <w:color w:val="000000"/>
        </w:rPr>
        <w:t xml:space="preserve"> _________________________________________________</w:t>
      </w:r>
      <w:r>
        <w:br/>
      </w:r>
      <w:r>
        <w:rPr>
          <w:rFonts w:ascii="Times New Roman"/>
          <w:b/>
          <w:i w:val="false"/>
          <w:color w:val="000000"/>
        </w:rPr>
        <w:t>(полное наименование организации)</w:t>
      </w:r>
    </w:p>
    <w:bookmarkEnd w:id="186"/>
    <w:bookmarkStart w:name="z218" w:id="187"/>
    <w:p>
      <w:pPr>
        <w:spacing w:after="0"/>
        <w:ind w:left="0"/>
        <w:jc w:val="left"/>
      </w:pPr>
      <w:r>
        <w:rPr>
          <w:rFonts w:ascii="Times New Roman"/>
          <w:b/>
          <w:i w:val="false"/>
          <w:color w:val="000000"/>
        </w:rPr>
        <w:t xml:space="preserve"> за период с ________ по ________</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ценных бумаг/Секторы и подсекторы экономики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основных счетах на начало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первичном рынке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номинальной стоимости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ценных бумаг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Секторы и подсекторы экономики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резиденты-нерезиденты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188"/>
    <w:p>
      <w:pPr>
        <w:spacing w:after="0"/>
        <w:ind w:left="0"/>
        <w:jc w:val="both"/>
      </w:pPr>
      <w:r>
        <w:rPr>
          <w:rFonts w:ascii="Times New Roman"/>
          <w:b w:val="false"/>
          <w:i w:val="false"/>
          <w:color w:val="000000"/>
          <w:sz w:val="28"/>
        </w:rPr>
        <w:t>
      продолжение таблицы: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покупкой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залога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на основной счет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1" w:id="189"/>
    <w:p>
      <w:pPr>
        <w:spacing w:after="0"/>
        <w:ind w:left="0"/>
        <w:jc w:val="both"/>
      </w:pPr>
      <w:r>
        <w:rPr>
          <w:rFonts w:ascii="Times New Roman"/>
          <w:b w:val="false"/>
          <w:i w:val="false"/>
          <w:color w:val="000000"/>
          <w:sz w:val="28"/>
        </w:rPr>
        <w:t>
      продолжение таблицы: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продажей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0"/>
          <w:p>
            <w:pPr>
              <w:spacing w:after="20"/>
              <w:ind w:left="20"/>
              <w:jc w:val="both"/>
            </w:pPr>
            <w:r>
              <w:rPr>
                <w:rFonts w:ascii="Times New Roman"/>
                <w:b w:val="false"/>
                <w:i w:val="false"/>
                <w:color w:val="000000"/>
                <w:sz w:val="20"/>
              </w:rPr>
              <w:t>
Количество</w:t>
            </w:r>
          </w:p>
          <w:bookmarkEnd w:id="190"/>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 w:id="191"/>
    <w:p>
      <w:pPr>
        <w:spacing w:after="0"/>
        <w:ind w:left="0"/>
        <w:jc w:val="both"/>
      </w:pPr>
      <w:r>
        <w:rPr>
          <w:rFonts w:ascii="Times New Roman"/>
          <w:b w:val="false"/>
          <w:i w:val="false"/>
          <w:color w:val="000000"/>
          <w:sz w:val="28"/>
        </w:rPr>
        <w:t>
      продолжение таблицы:</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залога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суммы залога на конец периода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основных счетах на конец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первичном рынке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вторичном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дисконтированной стоимости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номинальной стоимости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номинальной стоимости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взвешенная ставка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взвешенная длительность.</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4" w:id="192"/>
      <w:r>
        <w:rPr>
          <w:rFonts w:ascii="Times New Roman"/>
          <w:b w:val="false"/>
          <w:i w:val="false"/>
          <w:color w:val="000000"/>
          <w:sz w:val="28"/>
        </w:rPr>
        <w:t>
      Первый руководитель или лицо, уполномоченное им на подписание отчета</w:t>
      </w:r>
    </w:p>
    <w:bookmarkEnd w:id="192"/>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операциях,</w:t>
            </w:r>
            <w:r>
              <w:br/>
            </w:r>
            <w:r>
              <w:rPr>
                <w:rFonts w:ascii="Times New Roman"/>
                <w:b w:val="false"/>
                <w:i w:val="false"/>
                <w:color w:val="000000"/>
                <w:sz w:val="20"/>
              </w:rPr>
              <w:t>проведенных в системе учета</w:t>
            </w:r>
            <w:r>
              <w:br/>
            </w:r>
            <w:r>
              <w:rPr>
                <w:rFonts w:ascii="Times New Roman"/>
                <w:b w:val="false"/>
                <w:i w:val="false"/>
                <w:color w:val="000000"/>
                <w:sz w:val="20"/>
              </w:rPr>
              <w:t>центрального депозитария с</w:t>
            </w:r>
            <w:r>
              <w:br/>
            </w:r>
            <w:r>
              <w:rPr>
                <w:rFonts w:ascii="Times New Roman"/>
                <w:b w:val="false"/>
                <w:i w:val="false"/>
                <w:color w:val="000000"/>
                <w:sz w:val="20"/>
              </w:rPr>
              <w:t>негосударственными ценными</w:t>
            </w:r>
            <w:r>
              <w:br/>
            </w:r>
            <w:r>
              <w:rPr>
                <w:rFonts w:ascii="Times New Roman"/>
                <w:b w:val="false"/>
                <w:i w:val="false"/>
                <w:color w:val="000000"/>
                <w:sz w:val="20"/>
              </w:rPr>
              <w:t>бумагами по секторам и</w:t>
            </w:r>
            <w:r>
              <w:br/>
            </w:r>
            <w:r>
              <w:rPr>
                <w:rFonts w:ascii="Times New Roman"/>
                <w:b w:val="false"/>
                <w:i w:val="false"/>
                <w:color w:val="000000"/>
                <w:sz w:val="20"/>
              </w:rPr>
              <w:t>подсекторам экономики</w:t>
            </w:r>
          </w:p>
        </w:tc>
      </w:tr>
    </w:tbl>
    <w:bookmarkStart w:name="z226" w:id="19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93"/>
    <w:bookmarkStart w:name="z227" w:id="194"/>
    <w:p>
      <w:pPr>
        <w:spacing w:after="0"/>
        <w:ind w:left="0"/>
        <w:jc w:val="left"/>
      </w:pPr>
      <w:r>
        <w:rPr>
          <w:rFonts w:ascii="Times New Roman"/>
          <w:b/>
          <w:i w:val="false"/>
          <w:color w:val="000000"/>
        </w:rPr>
        <w:t xml:space="preserve"> Отчет об операциях, проведенных в системе учета центрального депозитария с негосударственными ценными бумагами по секторам и подсекторам экономики</w:t>
      </w:r>
    </w:p>
    <w:bookmarkEnd w:id="194"/>
    <w:bookmarkStart w:name="z228" w:id="195"/>
    <w:p>
      <w:pPr>
        <w:spacing w:after="0"/>
        <w:ind w:left="0"/>
        <w:jc w:val="left"/>
      </w:pPr>
      <w:r>
        <w:rPr>
          <w:rFonts w:ascii="Times New Roman"/>
          <w:b/>
          <w:i w:val="false"/>
          <w:color w:val="000000"/>
        </w:rPr>
        <w:t xml:space="preserve"> Глава 1. Общие положения</w:t>
      </w:r>
    </w:p>
    <w:bookmarkEnd w:id="195"/>
    <w:bookmarkStart w:name="z229" w:id="19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операциях, проведенных в системе учета центрального депозитария с негосударственными ценными бумагами по секторам и подсекторам экономики" (далее - Форма).</w:t>
      </w:r>
    </w:p>
    <w:bookmarkEnd w:id="196"/>
    <w:bookmarkStart w:name="z230" w:id="197"/>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97"/>
    <w:bookmarkStart w:name="z231" w:id="198"/>
    <w:p>
      <w:pPr>
        <w:spacing w:after="0"/>
        <w:ind w:left="0"/>
        <w:jc w:val="both"/>
      </w:pPr>
      <w:r>
        <w:rPr>
          <w:rFonts w:ascii="Times New Roman"/>
          <w:b w:val="false"/>
          <w:i w:val="false"/>
          <w:color w:val="000000"/>
          <w:sz w:val="28"/>
        </w:rPr>
        <w:t>
      3. Форма составляется центральным депозитарием ежемесячно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98"/>
    <w:bookmarkStart w:name="z232" w:id="199"/>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199"/>
    <w:bookmarkStart w:name="z233" w:id="200"/>
    <w:p>
      <w:pPr>
        <w:spacing w:after="0"/>
        <w:ind w:left="0"/>
        <w:jc w:val="left"/>
      </w:pPr>
      <w:r>
        <w:rPr>
          <w:rFonts w:ascii="Times New Roman"/>
          <w:b/>
          <w:i w:val="false"/>
          <w:color w:val="000000"/>
        </w:rPr>
        <w:t xml:space="preserve"> Глава 2. Пояснение по заполнению Формы</w:t>
      </w:r>
    </w:p>
    <w:bookmarkEnd w:id="200"/>
    <w:bookmarkStart w:name="z234" w:id="201"/>
    <w:p>
      <w:pPr>
        <w:spacing w:after="0"/>
        <w:ind w:left="0"/>
        <w:jc w:val="both"/>
      </w:pPr>
      <w:r>
        <w:rPr>
          <w:rFonts w:ascii="Times New Roman"/>
          <w:b w:val="false"/>
          <w:i w:val="false"/>
          <w:color w:val="000000"/>
          <w:sz w:val="28"/>
        </w:rPr>
        <w:t>
      5. В Форме указываются сведения об операциях, проведенных в системе учета центрального депозитария с негосударственными ценными бумагами Республики Казахстан в разрезе секторов и подсекторов экономики за отчетный месяц.</w:t>
      </w:r>
    </w:p>
    <w:bookmarkEnd w:id="201"/>
    <w:bookmarkStart w:name="z235" w:id="202"/>
    <w:p>
      <w:pPr>
        <w:spacing w:after="0"/>
        <w:ind w:left="0"/>
        <w:jc w:val="both"/>
      </w:pPr>
      <w:r>
        <w:rPr>
          <w:rFonts w:ascii="Times New Roman"/>
          <w:b w:val="false"/>
          <w:i w:val="false"/>
          <w:color w:val="000000"/>
          <w:sz w:val="28"/>
        </w:rPr>
        <w:t xml:space="preserve">
      6. Признак резидентства определяется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2018 года "О валютном регулировании и валютном контроле".</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Национального Банка РК от 22.02.2021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203"/>
    <w:p>
      <w:pPr>
        <w:spacing w:after="0"/>
        <w:ind w:left="0"/>
        <w:jc w:val="both"/>
      </w:pPr>
      <w:r>
        <w:rPr>
          <w:rFonts w:ascii="Times New Roman"/>
          <w:b w:val="false"/>
          <w:i w:val="false"/>
          <w:color w:val="000000"/>
          <w:sz w:val="28"/>
        </w:rPr>
        <w:t>
      7. Для целей классификации институциональных единиц по секторам экономики применяются следующие структура и понятия секторов и подсекторов экономики:</w:t>
      </w:r>
    </w:p>
    <w:bookmarkEnd w:id="203"/>
    <w:bookmarkStart w:name="z237" w:id="204"/>
    <w:p>
      <w:pPr>
        <w:spacing w:after="0"/>
        <w:ind w:left="0"/>
        <w:jc w:val="both"/>
      </w:pPr>
      <w:r>
        <w:rPr>
          <w:rFonts w:ascii="Times New Roman"/>
          <w:b w:val="false"/>
          <w:i w:val="false"/>
          <w:color w:val="000000"/>
          <w:sz w:val="28"/>
        </w:rPr>
        <w:t>
      1) Правительство Республики Казахстан включает министерства, ведомства, финансируемые из средств республиканского бюджета, научно-исследовательские институты, институциональные единицы - агенты Правительства Республики Казахстан, фонды, контролируемые органами государственного управления и финансируемые из средств республиканского бюджета, а также другие организации, находящиеся под контролем государства, выполняющие функции, свойственные государственным органам и не занимающиеся рыночным производством;</w:t>
      </w:r>
    </w:p>
    <w:bookmarkEnd w:id="204"/>
    <w:bookmarkStart w:name="z238" w:id="205"/>
    <w:p>
      <w:pPr>
        <w:spacing w:after="0"/>
        <w:ind w:left="0"/>
        <w:jc w:val="both"/>
      </w:pPr>
      <w:r>
        <w:rPr>
          <w:rFonts w:ascii="Times New Roman"/>
          <w:b w:val="false"/>
          <w:i w:val="false"/>
          <w:color w:val="000000"/>
          <w:sz w:val="28"/>
        </w:rPr>
        <w:t>
      2) региональные и местные органы управления включают институциональные единицы, осуществляющие функции управления на уровне области, города и района, и организации, финансируемые из средств местных бюджетов;</w:t>
      </w:r>
    </w:p>
    <w:bookmarkEnd w:id="205"/>
    <w:bookmarkStart w:name="z239" w:id="206"/>
    <w:p>
      <w:pPr>
        <w:spacing w:after="0"/>
        <w:ind w:left="0"/>
        <w:jc w:val="both"/>
      </w:pPr>
      <w:r>
        <w:rPr>
          <w:rFonts w:ascii="Times New Roman"/>
          <w:b w:val="false"/>
          <w:i w:val="false"/>
          <w:color w:val="000000"/>
          <w:sz w:val="28"/>
        </w:rPr>
        <w:t>
      3) центральный (национальный) банк - институциональная единица, которая осуществляет контроль над ключевыми аспектами финансовой системы и проводит такую деятельность, как эмиссия национальной валюты, управление международными резервами;</w:t>
      </w:r>
    </w:p>
    <w:bookmarkEnd w:id="206"/>
    <w:bookmarkStart w:name="z240" w:id="207"/>
    <w:p>
      <w:pPr>
        <w:spacing w:after="0"/>
        <w:ind w:left="0"/>
        <w:jc w:val="both"/>
      </w:pPr>
      <w:r>
        <w:rPr>
          <w:rFonts w:ascii="Times New Roman"/>
          <w:b w:val="false"/>
          <w:i w:val="false"/>
          <w:color w:val="000000"/>
          <w:sz w:val="28"/>
        </w:rPr>
        <w:t>
      4) другие депозитные организации - институциональные единицы, основным видом деятельности которых является финансовое посредничество и обязательства которых имеют форму депозитов или их аналогов (близких заменителей депозитов, которые включаются в национальное определение широких денег);</w:t>
      </w:r>
    </w:p>
    <w:bookmarkEnd w:id="207"/>
    <w:bookmarkStart w:name="z241" w:id="208"/>
    <w:p>
      <w:pPr>
        <w:spacing w:after="0"/>
        <w:ind w:left="0"/>
        <w:jc w:val="both"/>
      </w:pPr>
      <w:r>
        <w:rPr>
          <w:rFonts w:ascii="Times New Roman"/>
          <w:b w:val="false"/>
          <w:i w:val="false"/>
          <w:color w:val="000000"/>
          <w:sz w:val="28"/>
        </w:rPr>
        <w:t>
      5) другие финансовые организации - все остальные институциональные единицы данного сектора, которые осуществляют посредническую либо вспомогательную финансовую деятельность или деятельность которых тесно связана с финансовым посредничеством, но сами они не выполняют функции посредников;</w:t>
      </w:r>
    </w:p>
    <w:bookmarkEnd w:id="208"/>
    <w:bookmarkStart w:name="z242" w:id="209"/>
    <w:p>
      <w:pPr>
        <w:spacing w:after="0"/>
        <w:ind w:left="0"/>
        <w:jc w:val="both"/>
      </w:pPr>
      <w:r>
        <w:rPr>
          <w:rFonts w:ascii="Times New Roman"/>
          <w:b w:val="false"/>
          <w:i w:val="false"/>
          <w:color w:val="000000"/>
          <w:sz w:val="28"/>
        </w:rPr>
        <w:t>
      6) государственные нефинансовые организации - институциональные единицы, занимающиеся преимущественно рыночным производством и контролируемые органами государственного управления;</w:t>
      </w:r>
    </w:p>
    <w:bookmarkEnd w:id="209"/>
    <w:bookmarkStart w:name="z243" w:id="210"/>
    <w:p>
      <w:pPr>
        <w:spacing w:after="0"/>
        <w:ind w:left="0"/>
        <w:jc w:val="both"/>
      </w:pPr>
      <w:r>
        <w:rPr>
          <w:rFonts w:ascii="Times New Roman"/>
          <w:b w:val="false"/>
          <w:i w:val="false"/>
          <w:color w:val="000000"/>
          <w:sz w:val="28"/>
        </w:rPr>
        <w:t>
      7) негосударственные нефинансовые организации - институциональные единицы, занимающиеся преимущественно рыночным производством и неконтролируемые органами государственного управления;</w:t>
      </w:r>
    </w:p>
    <w:bookmarkEnd w:id="210"/>
    <w:bookmarkStart w:name="z244" w:id="211"/>
    <w:p>
      <w:pPr>
        <w:spacing w:after="0"/>
        <w:ind w:left="0"/>
        <w:jc w:val="both"/>
      </w:pPr>
      <w:r>
        <w:rPr>
          <w:rFonts w:ascii="Times New Roman"/>
          <w:b w:val="false"/>
          <w:i w:val="false"/>
          <w:color w:val="000000"/>
          <w:sz w:val="28"/>
        </w:rPr>
        <w:t>
      8) некоммерческие организации, обслуживающие домашние хозяйства - институциональные единицы, производящие товары или услуги, но не приносящие дохода или иных финансовых благ институциональным единицам, контролирующим такие организации, которые создаются ассоциациями лиц с тем, чтобы обеспечивать товарами или услугами самих членов этих ассоциаций (такие услуги обычно предоставляются бесплатно или финансируются за счет регулярных членских взносов) или основным видом деятельности которых является оказание благотворительной помощи;</w:t>
      </w:r>
    </w:p>
    <w:bookmarkEnd w:id="211"/>
    <w:bookmarkStart w:name="z245" w:id="212"/>
    <w:p>
      <w:pPr>
        <w:spacing w:after="0"/>
        <w:ind w:left="0"/>
        <w:jc w:val="both"/>
      </w:pPr>
      <w:r>
        <w:rPr>
          <w:rFonts w:ascii="Times New Roman"/>
          <w:b w:val="false"/>
          <w:i w:val="false"/>
          <w:color w:val="000000"/>
          <w:sz w:val="28"/>
        </w:rPr>
        <w:t>
      9) домашние хозяйства - институциональные единицы, состоящие из физических лиц, а также из небольших групп физических лиц (семьи), проживающих совместно, объединяющих (полностью или частично) свои доходы и имущество, и совместно потребляющих определенные виды товаров и услуг (жилье, продукты питания и другое).</w:t>
      </w:r>
    </w:p>
    <w:bookmarkEnd w:id="212"/>
    <w:bookmarkStart w:name="z246" w:id="213"/>
    <w:p>
      <w:pPr>
        <w:spacing w:after="0"/>
        <w:ind w:left="0"/>
        <w:jc w:val="both"/>
      </w:pPr>
      <w:r>
        <w:rPr>
          <w:rFonts w:ascii="Times New Roman"/>
          <w:b w:val="false"/>
          <w:i w:val="false"/>
          <w:color w:val="000000"/>
          <w:sz w:val="28"/>
        </w:rPr>
        <w:t>
      8. В графах с 4 по 15 указываются операции по приобретенным негосударственным ценным бумагам в разрезе секторов и подсекторов экономики за отчетный месяц. Графы 14 и 15 также включают в себя операции, связанные с переводом ценных бумаг с одного лицевого счета на другой.</w:t>
      </w:r>
    </w:p>
    <w:bookmarkEnd w:id="213"/>
    <w:bookmarkStart w:name="z247" w:id="214"/>
    <w:p>
      <w:pPr>
        <w:spacing w:after="0"/>
        <w:ind w:left="0"/>
        <w:jc w:val="both"/>
      </w:pPr>
      <w:r>
        <w:rPr>
          <w:rFonts w:ascii="Times New Roman"/>
          <w:b w:val="false"/>
          <w:i w:val="false"/>
          <w:color w:val="000000"/>
          <w:sz w:val="28"/>
        </w:rPr>
        <w:t>
      9. В графах с 16 по 27 указываются реализованные негосударственные ценные бумаги Республики Казахстан в разрезе секторов и подсекторов экономики за отчетный месяц. Графы 26 и 27 также включают в себя операции, связанные с переводом ценных бумаг с одного лицевого счета на другой.</w:t>
      </w:r>
    </w:p>
    <w:bookmarkEnd w:id="214"/>
    <w:bookmarkStart w:name="z248" w:id="215"/>
    <w:p>
      <w:pPr>
        <w:spacing w:after="0"/>
        <w:ind w:left="0"/>
        <w:jc w:val="both"/>
      </w:pPr>
      <w:r>
        <w:rPr>
          <w:rFonts w:ascii="Times New Roman"/>
          <w:b w:val="false"/>
          <w:i w:val="false"/>
          <w:color w:val="000000"/>
          <w:sz w:val="28"/>
        </w:rPr>
        <w:t xml:space="preserve">
      10. В графе 29 указывается сумма остатка по номинальной стоимости залога в обращении на конец отчетного периода, указанная в разделе субсчета, в котором учитывается залог. </w:t>
      </w:r>
    </w:p>
    <w:bookmarkEnd w:id="215"/>
    <w:bookmarkStart w:name="z249" w:id="216"/>
    <w:p>
      <w:pPr>
        <w:spacing w:after="0"/>
        <w:ind w:left="0"/>
        <w:jc w:val="both"/>
      </w:pPr>
      <w:r>
        <w:rPr>
          <w:rFonts w:ascii="Times New Roman"/>
          <w:b w:val="false"/>
          <w:i w:val="false"/>
          <w:color w:val="000000"/>
          <w:sz w:val="28"/>
        </w:rPr>
        <w:t xml:space="preserve">
      11. Сумма в графе 4 равняется сумме граф 6, 8,10, 12,14. </w:t>
      </w:r>
    </w:p>
    <w:bookmarkEnd w:id="216"/>
    <w:bookmarkStart w:name="z250" w:id="217"/>
    <w:p>
      <w:pPr>
        <w:spacing w:after="0"/>
        <w:ind w:left="0"/>
        <w:jc w:val="both"/>
      </w:pPr>
      <w:r>
        <w:rPr>
          <w:rFonts w:ascii="Times New Roman"/>
          <w:b w:val="false"/>
          <w:i w:val="false"/>
          <w:color w:val="000000"/>
          <w:sz w:val="28"/>
        </w:rPr>
        <w:t xml:space="preserve">
      12. Сумма в графе 5 равняется сумме граф 7, 9, 11, 13, 15. </w:t>
      </w:r>
    </w:p>
    <w:bookmarkEnd w:id="217"/>
    <w:bookmarkStart w:name="z251" w:id="218"/>
    <w:p>
      <w:pPr>
        <w:spacing w:after="0"/>
        <w:ind w:left="0"/>
        <w:jc w:val="both"/>
      </w:pPr>
      <w:r>
        <w:rPr>
          <w:rFonts w:ascii="Times New Roman"/>
          <w:b w:val="false"/>
          <w:i w:val="false"/>
          <w:color w:val="000000"/>
          <w:sz w:val="28"/>
        </w:rPr>
        <w:t xml:space="preserve">
      13. Сумма в графе 16 равняется сумме граф 18, 20, 22, 24, 26. </w:t>
      </w:r>
    </w:p>
    <w:bookmarkEnd w:id="218"/>
    <w:bookmarkStart w:name="z252" w:id="219"/>
    <w:p>
      <w:pPr>
        <w:spacing w:after="0"/>
        <w:ind w:left="0"/>
        <w:jc w:val="both"/>
      </w:pPr>
      <w:r>
        <w:rPr>
          <w:rFonts w:ascii="Times New Roman"/>
          <w:b w:val="false"/>
          <w:i w:val="false"/>
          <w:color w:val="000000"/>
          <w:sz w:val="28"/>
        </w:rPr>
        <w:t xml:space="preserve">
      14. Сумма в графе 17 равняется сумме граф 19, 21, 23, 25, 27. </w:t>
      </w:r>
    </w:p>
    <w:bookmarkEnd w:id="219"/>
    <w:bookmarkStart w:name="z253" w:id="220"/>
    <w:p>
      <w:pPr>
        <w:spacing w:after="0"/>
        <w:ind w:left="0"/>
        <w:jc w:val="both"/>
      </w:pPr>
      <w:r>
        <w:rPr>
          <w:rFonts w:ascii="Times New Roman"/>
          <w:b w:val="false"/>
          <w:i w:val="false"/>
          <w:color w:val="000000"/>
          <w:sz w:val="28"/>
        </w:rPr>
        <w:t xml:space="preserve">
      15. Сумма в графе 30 равняется сумме граф 2, 4 за вычетом суммы в графе 16. </w:t>
      </w:r>
    </w:p>
    <w:bookmarkEnd w:id="220"/>
    <w:bookmarkStart w:name="z254" w:id="221"/>
    <w:p>
      <w:pPr>
        <w:spacing w:after="0"/>
        <w:ind w:left="0"/>
        <w:jc w:val="both"/>
      </w:pPr>
      <w:r>
        <w:rPr>
          <w:rFonts w:ascii="Times New Roman"/>
          <w:b w:val="false"/>
          <w:i w:val="false"/>
          <w:color w:val="000000"/>
          <w:sz w:val="28"/>
        </w:rPr>
        <w:t>
      16. В случае отсутствия сведений Форма представляется с нулевыми остатками.</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 </w:t>
            </w:r>
          </w:p>
        </w:tc>
      </w:tr>
    </w:tbl>
    <w:bookmarkStart w:name="z256" w:id="22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22"/>
    <w:bookmarkStart w:name="z257" w:id="223"/>
    <w:p>
      <w:pPr>
        <w:spacing w:after="0"/>
        <w:ind w:left="0"/>
        <w:jc w:val="left"/>
      </w:pPr>
      <w:r>
        <w:rPr>
          <w:rFonts w:ascii="Times New Roman"/>
          <w:b/>
          <w:i w:val="false"/>
          <w:color w:val="000000"/>
        </w:rPr>
        <w:t xml:space="preserve"> Отчет о держателях краткосрочных нот Национального Банка Республики Казахстан</w:t>
      </w:r>
    </w:p>
    <w:bookmarkEnd w:id="223"/>
    <w:bookmarkStart w:name="z258" w:id="224"/>
    <w:p>
      <w:pPr>
        <w:spacing w:after="0"/>
        <w:ind w:left="0"/>
        <w:jc w:val="left"/>
      </w:pPr>
      <w:r>
        <w:rPr>
          <w:rFonts w:ascii="Times New Roman"/>
          <w:b/>
          <w:i w:val="false"/>
          <w:color w:val="000000"/>
        </w:rPr>
        <w:t xml:space="preserve"> Отчетный период: по состоянию на "___"________20__года</w:t>
      </w:r>
    </w:p>
    <w:bookmarkEnd w:id="224"/>
    <w:bookmarkStart w:name="z259" w:id="225"/>
    <w:p>
      <w:pPr>
        <w:spacing w:after="0"/>
        <w:ind w:left="0"/>
        <w:jc w:val="both"/>
      </w:pPr>
      <w:r>
        <w:rPr>
          <w:rFonts w:ascii="Times New Roman"/>
          <w:b w:val="false"/>
          <w:i w:val="false"/>
          <w:color w:val="000000"/>
          <w:sz w:val="28"/>
        </w:rPr>
        <w:t>
      Индекс: КННБ_7</w:t>
      </w:r>
    </w:p>
    <w:bookmarkEnd w:id="225"/>
    <w:bookmarkStart w:name="z260" w:id="226"/>
    <w:p>
      <w:pPr>
        <w:spacing w:after="0"/>
        <w:ind w:left="0"/>
        <w:jc w:val="both"/>
      </w:pPr>
      <w:r>
        <w:rPr>
          <w:rFonts w:ascii="Times New Roman"/>
          <w:b w:val="false"/>
          <w:i w:val="false"/>
          <w:color w:val="000000"/>
          <w:sz w:val="28"/>
        </w:rPr>
        <w:t>
      Периодичность: ежемесячная</w:t>
      </w:r>
    </w:p>
    <w:bookmarkEnd w:id="226"/>
    <w:bookmarkStart w:name="z261" w:id="227"/>
    <w:p>
      <w:pPr>
        <w:spacing w:after="0"/>
        <w:ind w:left="0"/>
        <w:jc w:val="both"/>
      </w:pPr>
      <w:r>
        <w:rPr>
          <w:rFonts w:ascii="Times New Roman"/>
          <w:b w:val="false"/>
          <w:i w:val="false"/>
          <w:color w:val="000000"/>
          <w:sz w:val="28"/>
        </w:rPr>
        <w:t>
      Представляет: центральный депозитарий</w:t>
      </w:r>
    </w:p>
    <w:bookmarkEnd w:id="227"/>
    <w:bookmarkStart w:name="z262" w:id="22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28"/>
    <w:bookmarkStart w:name="z263" w:id="229"/>
    <w:p>
      <w:pPr>
        <w:spacing w:after="0"/>
        <w:ind w:left="0"/>
        <w:jc w:val="both"/>
      </w:pPr>
      <w:r>
        <w:rPr>
          <w:rFonts w:ascii="Times New Roman"/>
          <w:b w:val="false"/>
          <w:i w:val="false"/>
          <w:color w:val="000000"/>
          <w:sz w:val="28"/>
        </w:rPr>
        <w:t xml:space="preserve">
      Срок представления: ежемесячно, в срок до десятого числа (включительно) месяца, следующего за отчетным месяцем </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5" w:id="230"/>
    <w:p>
      <w:pPr>
        <w:spacing w:after="0"/>
        <w:ind w:left="0"/>
        <w:jc w:val="left"/>
      </w:pPr>
      <w:r>
        <w:rPr>
          <w:rFonts w:ascii="Times New Roman"/>
          <w:b/>
          <w:i w:val="false"/>
          <w:color w:val="000000"/>
        </w:rPr>
        <w:t xml:space="preserve"> _____________________________________________</w:t>
      </w:r>
      <w:r>
        <w:br/>
      </w:r>
      <w:r>
        <w:rPr>
          <w:rFonts w:ascii="Times New Roman"/>
          <w:b/>
          <w:i w:val="false"/>
          <w:color w:val="000000"/>
        </w:rPr>
        <w:t>(полное наименование организации)</w:t>
      </w:r>
    </w:p>
    <w:bookmarkEnd w:id="230"/>
    <w:bookmarkStart w:name="z266" w:id="231"/>
    <w:p>
      <w:pPr>
        <w:spacing w:after="0"/>
        <w:ind w:left="0"/>
        <w:jc w:val="left"/>
      </w:pPr>
      <w:r>
        <w:rPr>
          <w:rFonts w:ascii="Times New Roman"/>
          <w:b/>
          <w:i w:val="false"/>
          <w:color w:val="000000"/>
        </w:rPr>
        <w:t xml:space="preserve"> по состоянию на "___" "_________________" 20__ года</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держателя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субсчета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держателя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держателя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и подсектор экономики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7" w:id="232"/>
      <w:r>
        <w:rPr>
          <w:rFonts w:ascii="Times New Roman"/>
          <w:b w:val="false"/>
          <w:i w:val="false"/>
          <w:color w:val="000000"/>
          <w:sz w:val="28"/>
        </w:rPr>
        <w:t>
      Первый руководитель или лицо, уполномоченное им на подписание отчета</w:t>
      </w:r>
    </w:p>
    <w:bookmarkEnd w:id="232"/>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держателях</w:t>
            </w:r>
            <w:r>
              <w:br/>
            </w:r>
            <w:r>
              <w:rPr>
                <w:rFonts w:ascii="Times New Roman"/>
                <w:b w:val="false"/>
                <w:i w:val="false"/>
                <w:color w:val="000000"/>
                <w:sz w:val="20"/>
              </w:rPr>
              <w:t>краткосрочных нот</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p>
        </w:tc>
      </w:tr>
    </w:tbl>
    <w:bookmarkStart w:name="z269" w:id="23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33"/>
    <w:bookmarkStart w:name="z270" w:id="234"/>
    <w:p>
      <w:pPr>
        <w:spacing w:after="0"/>
        <w:ind w:left="0"/>
        <w:jc w:val="left"/>
      </w:pPr>
      <w:r>
        <w:rPr>
          <w:rFonts w:ascii="Times New Roman"/>
          <w:b/>
          <w:i w:val="false"/>
          <w:color w:val="000000"/>
        </w:rPr>
        <w:t xml:space="preserve"> Отчет о держателях краткосрочных нот Национального Банка Республики Казахстан </w:t>
      </w:r>
    </w:p>
    <w:bookmarkEnd w:id="234"/>
    <w:bookmarkStart w:name="z271" w:id="235"/>
    <w:p>
      <w:pPr>
        <w:spacing w:after="0"/>
        <w:ind w:left="0"/>
        <w:jc w:val="left"/>
      </w:pPr>
      <w:r>
        <w:rPr>
          <w:rFonts w:ascii="Times New Roman"/>
          <w:b/>
          <w:i w:val="false"/>
          <w:color w:val="000000"/>
        </w:rPr>
        <w:t xml:space="preserve"> Глава 1. Общие положения</w:t>
      </w:r>
    </w:p>
    <w:bookmarkEnd w:id="235"/>
    <w:bookmarkStart w:name="z272" w:id="23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держателях краткосрочных нот Национального Банка Республики Казахстан" (далее - Форма).</w:t>
      </w:r>
    </w:p>
    <w:bookmarkEnd w:id="236"/>
    <w:bookmarkStart w:name="z273" w:id="237"/>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237"/>
    <w:bookmarkStart w:name="z274" w:id="238"/>
    <w:p>
      <w:pPr>
        <w:spacing w:after="0"/>
        <w:ind w:left="0"/>
        <w:jc w:val="both"/>
      </w:pPr>
      <w:r>
        <w:rPr>
          <w:rFonts w:ascii="Times New Roman"/>
          <w:b w:val="false"/>
          <w:i w:val="false"/>
          <w:color w:val="000000"/>
          <w:sz w:val="28"/>
        </w:rPr>
        <w:t>
      3. Форма составляется центральным депозитарием ежемесячно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238"/>
    <w:bookmarkStart w:name="z275" w:id="239"/>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239"/>
    <w:bookmarkStart w:name="z276" w:id="240"/>
    <w:p>
      <w:pPr>
        <w:spacing w:after="0"/>
        <w:ind w:left="0"/>
        <w:jc w:val="left"/>
      </w:pPr>
      <w:r>
        <w:rPr>
          <w:rFonts w:ascii="Times New Roman"/>
          <w:b/>
          <w:i w:val="false"/>
          <w:color w:val="000000"/>
        </w:rPr>
        <w:t xml:space="preserve"> Глава 2. Пояснение по заполнению Формы</w:t>
      </w:r>
    </w:p>
    <w:bookmarkEnd w:id="240"/>
    <w:bookmarkStart w:name="z277" w:id="241"/>
    <w:p>
      <w:pPr>
        <w:spacing w:after="0"/>
        <w:ind w:left="0"/>
        <w:jc w:val="both"/>
      </w:pPr>
      <w:r>
        <w:rPr>
          <w:rFonts w:ascii="Times New Roman"/>
          <w:b w:val="false"/>
          <w:i w:val="false"/>
          <w:color w:val="000000"/>
          <w:sz w:val="28"/>
        </w:rPr>
        <w:t>
      5. В Форме указываются сведения о держателях краткосрочных нот Национального Банка Республики Казахстан.</w:t>
      </w:r>
    </w:p>
    <w:bookmarkEnd w:id="241"/>
    <w:bookmarkStart w:name="z278" w:id="242"/>
    <w:p>
      <w:pPr>
        <w:spacing w:after="0"/>
        <w:ind w:left="0"/>
        <w:jc w:val="both"/>
      </w:pPr>
      <w:r>
        <w:rPr>
          <w:rFonts w:ascii="Times New Roman"/>
          <w:b w:val="false"/>
          <w:i w:val="false"/>
          <w:color w:val="000000"/>
          <w:sz w:val="28"/>
        </w:rPr>
        <w:t>
      6. В графе 2 указывается наименование юридического лица или фамилия, имя, при наличии - отчество физического лица, являющихся держателями краткосрочных нот Национального Банка Республики Казахстан.</w:t>
      </w:r>
    </w:p>
    <w:bookmarkEnd w:id="242"/>
    <w:bookmarkStart w:name="z279" w:id="243"/>
    <w:p>
      <w:pPr>
        <w:spacing w:after="0"/>
        <w:ind w:left="0"/>
        <w:jc w:val="both"/>
      </w:pPr>
      <w:r>
        <w:rPr>
          <w:rFonts w:ascii="Times New Roman"/>
          <w:b w:val="false"/>
          <w:i w:val="false"/>
          <w:color w:val="000000"/>
          <w:sz w:val="28"/>
        </w:rPr>
        <w:t>
      7. В графе 6 указывается принадлежность к сектору и подсектору экономики. Для целей классификации институциональных единиц по секторам экономики применяются следующие структура и понятия секторов и подсекторов экономики:</w:t>
      </w:r>
    </w:p>
    <w:bookmarkEnd w:id="243"/>
    <w:bookmarkStart w:name="z280" w:id="244"/>
    <w:p>
      <w:pPr>
        <w:spacing w:after="0"/>
        <w:ind w:left="0"/>
        <w:jc w:val="both"/>
      </w:pPr>
      <w:r>
        <w:rPr>
          <w:rFonts w:ascii="Times New Roman"/>
          <w:b w:val="false"/>
          <w:i w:val="false"/>
          <w:color w:val="000000"/>
          <w:sz w:val="28"/>
        </w:rPr>
        <w:t>
      1) Правительство Республики Казахстан включает министерства, ведомства, финансируемые из средств республиканского бюджета, научно-исследовательские институты, институциональные единицы - агенты Правительства Республики Казахстан, фонды, контролируемые органами государственного управления и финансируемые из средств республиканского бюджета, а также другие организации, находящиеся под контролем государства, выполняющие функции, свойственные государственным органам и не занимающиеся рыночным производством;</w:t>
      </w:r>
    </w:p>
    <w:bookmarkEnd w:id="244"/>
    <w:bookmarkStart w:name="z281" w:id="245"/>
    <w:p>
      <w:pPr>
        <w:spacing w:after="0"/>
        <w:ind w:left="0"/>
        <w:jc w:val="both"/>
      </w:pPr>
      <w:r>
        <w:rPr>
          <w:rFonts w:ascii="Times New Roman"/>
          <w:b w:val="false"/>
          <w:i w:val="false"/>
          <w:color w:val="000000"/>
          <w:sz w:val="28"/>
        </w:rPr>
        <w:t>
      2) региональные и местные органы управления включают институциональные единицы, осуществляющие функции управления на уровне области, города и района, и организации, финансируемые из средств местных бюджетов;</w:t>
      </w:r>
    </w:p>
    <w:bookmarkEnd w:id="245"/>
    <w:bookmarkStart w:name="z282" w:id="246"/>
    <w:p>
      <w:pPr>
        <w:spacing w:after="0"/>
        <w:ind w:left="0"/>
        <w:jc w:val="both"/>
      </w:pPr>
      <w:r>
        <w:rPr>
          <w:rFonts w:ascii="Times New Roman"/>
          <w:b w:val="false"/>
          <w:i w:val="false"/>
          <w:color w:val="000000"/>
          <w:sz w:val="28"/>
        </w:rPr>
        <w:t>
      3) центральный (национальный) банк - институциональная единица, которая осуществляет контроль над ключевыми аспектами финансовой системы и проводит такую деятельность, как эмиссия национальной валюты, управление международными резервами;</w:t>
      </w:r>
    </w:p>
    <w:bookmarkEnd w:id="246"/>
    <w:bookmarkStart w:name="z283" w:id="247"/>
    <w:p>
      <w:pPr>
        <w:spacing w:after="0"/>
        <w:ind w:left="0"/>
        <w:jc w:val="both"/>
      </w:pPr>
      <w:r>
        <w:rPr>
          <w:rFonts w:ascii="Times New Roman"/>
          <w:b w:val="false"/>
          <w:i w:val="false"/>
          <w:color w:val="000000"/>
          <w:sz w:val="28"/>
        </w:rPr>
        <w:t>
      4) другие депозитные организации - институциональные единицы, основным видом деятельности которых является финансовое посредничество и обязательства которых имеют форму депозитов или их аналогов (близких заменителей депозитов, которые включаются в национальное определение широких денег);</w:t>
      </w:r>
    </w:p>
    <w:bookmarkEnd w:id="247"/>
    <w:bookmarkStart w:name="z284" w:id="248"/>
    <w:p>
      <w:pPr>
        <w:spacing w:after="0"/>
        <w:ind w:left="0"/>
        <w:jc w:val="both"/>
      </w:pPr>
      <w:r>
        <w:rPr>
          <w:rFonts w:ascii="Times New Roman"/>
          <w:b w:val="false"/>
          <w:i w:val="false"/>
          <w:color w:val="000000"/>
          <w:sz w:val="28"/>
        </w:rPr>
        <w:t>
      5) другие финансовые организации - все остальные институциональные единицы данного сектора, которые осуществляют посредническую либо вспомогательную финансовую деятельность или деятельность которых тесно связана с финансовым посредничеством, но сами они не выполняют функции посредников;</w:t>
      </w:r>
    </w:p>
    <w:bookmarkEnd w:id="248"/>
    <w:bookmarkStart w:name="z285" w:id="249"/>
    <w:p>
      <w:pPr>
        <w:spacing w:after="0"/>
        <w:ind w:left="0"/>
        <w:jc w:val="both"/>
      </w:pPr>
      <w:r>
        <w:rPr>
          <w:rFonts w:ascii="Times New Roman"/>
          <w:b w:val="false"/>
          <w:i w:val="false"/>
          <w:color w:val="000000"/>
          <w:sz w:val="28"/>
        </w:rPr>
        <w:t>
      6) государственные нефинансовые организации - институциональные единицы, занимающиеся преимущественно рыночным производством и контролируемые органами государственного управления;</w:t>
      </w:r>
    </w:p>
    <w:bookmarkEnd w:id="249"/>
    <w:bookmarkStart w:name="z286" w:id="250"/>
    <w:p>
      <w:pPr>
        <w:spacing w:after="0"/>
        <w:ind w:left="0"/>
        <w:jc w:val="both"/>
      </w:pPr>
      <w:r>
        <w:rPr>
          <w:rFonts w:ascii="Times New Roman"/>
          <w:b w:val="false"/>
          <w:i w:val="false"/>
          <w:color w:val="000000"/>
          <w:sz w:val="28"/>
        </w:rPr>
        <w:t>
      7) негосударственные нефинансовые организации - институциональные единицы, занимающиеся преимущественно рыночным производством и неконтролируемые органами государственного управления;</w:t>
      </w:r>
    </w:p>
    <w:bookmarkEnd w:id="250"/>
    <w:bookmarkStart w:name="z287" w:id="251"/>
    <w:p>
      <w:pPr>
        <w:spacing w:after="0"/>
        <w:ind w:left="0"/>
        <w:jc w:val="both"/>
      </w:pPr>
      <w:r>
        <w:rPr>
          <w:rFonts w:ascii="Times New Roman"/>
          <w:b w:val="false"/>
          <w:i w:val="false"/>
          <w:color w:val="000000"/>
          <w:sz w:val="28"/>
        </w:rPr>
        <w:t>
      8) некоммерческие организации, обслуживающие домашние хозяйства - институциональные единицы, производящие товары или услуги, но не приносящие дохода или иных финансовых благ институциональным единицам, контролирующим такие организации, которые создаются ассоциациями лиц с тем, чтобы обеспечивать товарами или услугами самих членов этих ассоциаций (такие услуги обычно предоставляются бесплатно или финансируются за счет регулярных членских взносов) или основным видом деятельности которых является оказание благотворительной помощи;</w:t>
      </w:r>
    </w:p>
    <w:bookmarkEnd w:id="251"/>
    <w:bookmarkStart w:name="z288" w:id="252"/>
    <w:p>
      <w:pPr>
        <w:spacing w:after="0"/>
        <w:ind w:left="0"/>
        <w:jc w:val="both"/>
      </w:pPr>
      <w:r>
        <w:rPr>
          <w:rFonts w:ascii="Times New Roman"/>
          <w:b w:val="false"/>
          <w:i w:val="false"/>
          <w:color w:val="000000"/>
          <w:sz w:val="28"/>
        </w:rPr>
        <w:t>
      9) домашние хозяйства - институциональные единицы, состоящие из физических лиц, а также из небольших групп физических лиц (семьи), проживающих совместно, объединяющих (полностью или частично) свои доходы и имущество, и совместно потребляющих определенные виды товаров и услуг (жилье, продукты питания и другое).</w:t>
      </w:r>
    </w:p>
    <w:bookmarkEnd w:id="252"/>
    <w:bookmarkStart w:name="z289" w:id="253"/>
    <w:p>
      <w:pPr>
        <w:spacing w:after="0"/>
        <w:ind w:left="0"/>
        <w:jc w:val="both"/>
      </w:pPr>
      <w:r>
        <w:rPr>
          <w:rFonts w:ascii="Times New Roman"/>
          <w:b w:val="false"/>
          <w:i w:val="false"/>
          <w:color w:val="000000"/>
          <w:sz w:val="28"/>
        </w:rPr>
        <w:t xml:space="preserve">
      8. В графе 7 указывается признак резидентства держателя краткосрочных нот Национального Банка Республики Казахстан. Признак резидентства определяется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2018 года "О валютном регулировании и валютном контроле".</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Правления Национального Банка РК от 22.02.2021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0" w:id="254"/>
    <w:p>
      <w:pPr>
        <w:spacing w:after="0"/>
        <w:ind w:left="0"/>
        <w:jc w:val="both"/>
      </w:pPr>
      <w:r>
        <w:rPr>
          <w:rFonts w:ascii="Times New Roman"/>
          <w:b w:val="false"/>
          <w:i w:val="false"/>
          <w:color w:val="000000"/>
          <w:sz w:val="28"/>
        </w:rPr>
        <w:t>
      9. В графе 8 указывается идентификатор (указывается национальный идентификационный номер (НИН) или международный идентификационный номер (ISIN) или другой идентификатор ценной бумаги) ноты Национального Банка Республики Казахстан.</w:t>
      </w:r>
    </w:p>
    <w:bookmarkEnd w:id="254"/>
    <w:bookmarkStart w:name="z291" w:id="255"/>
    <w:p>
      <w:pPr>
        <w:spacing w:after="0"/>
        <w:ind w:left="0"/>
        <w:jc w:val="both"/>
      </w:pPr>
      <w:r>
        <w:rPr>
          <w:rFonts w:ascii="Times New Roman"/>
          <w:b w:val="false"/>
          <w:i w:val="false"/>
          <w:color w:val="000000"/>
          <w:sz w:val="28"/>
        </w:rPr>
        <w:t xml:space="preserve">
      10. В графе 9 указывается количество краткосрочных нот Национального Банка Республики Казахстан, находящихся у держателя. </w:t>
      </w:r>
    </w:p>
    <w:bookmarkEnd w:id="255"/>
    <w:bookmarkStart w:name="z292" w:id="256"/>
    <w:p>
      <w:pPr>
        <w:spacing w:after="0"/>
        <w:ind w:left="0"/>
        <w:jc w:val="both"/>
      </w:pPr>
      <w:r>
        <w:rPr>
          <w:rFonts w:ascii="Times New Roman"/>
          <w:b w:val="false"/>
          <w:i w:val="false"/>
          <w:color w:val="000000"/>
          <w:sz w:val="28"/>
        </w:rPr>
        <w:t xml:space="preserve">
      11. В графе 10 указывается объем краткосрочных нот Национального Банка Республики Казахстан. </w:t>
      </w:r>
    </w:p>
    <w:bookmarkEnd w:id="256"/>
    <w:bookmarkStart w:name="z293" w:id="257"/>
    <w:p>
      <w:pPr>
        <w:spacing w:after="0"/>
        <w:ind w:left="0"/>
        <w:jc w:val="both"/>
      </w:pPr>
      <w:r>
        <w:rPr>
          <w:rFonts w:ascii="Times New Roman"/>
          <w:b w:val="false"/>
          <w:i w:val="false"/>
          <w:color w:val="000000"/>
          <w:sz w:val="28"/>
        </w:rPr>
        <w:t>
      12. В случае отсутствия сведений Форма представляется с нулевыми остатками.</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w:t>
            </w:r>
          </w:p>
        </w:tc>
      </w:tr>
    </w:tbl>
    <w:bookmarkStart w:name="z295" w:id="25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58"/>
    <w:bookmarkStart w:name="z296" w:id="259"/>
    <w:p>
      <w:pPr>
        <w:spacing w:after="0"/>
        <w:ind w:left="0"/>
        <w:jc w:val="left"/>
      </w:pPr>
      <w:r>
        <w:rPr>
          <w:rFonts w:ascii="Times New Roman"/>
          <w:b/>
          <w:i w:val="false"/>
          <w:color w:val="000000"/>
        </w:rPr>
        <w:t xml:space="preserve"> Отчет об операциях с ценными бумагами местных исполнительных органов</w:t>
      </w:r>
    </w:p>
    <w:bookmarkEnd w:id="259"/>
    <w:bookmarkStart w:name="z297" w:id="260"/>
    <w:p>
      <w:pPr>
        <w:spacing w:after="0"/>
        <w:ind w:left="0"/>
        <w:jc w:val="left"/>
      </w:pPr>
      <w:r>
        <w:rPr>
          <w:rFonts w:ascii="Times New Roman"/>
          <w:b/>
          <w:i w:val="false"/>
          <w:color w:val="000000"/>
        </w:rPr>
        <w:t xml:space="preserve"> Отчетный период: по состоянию на "___"________20__года</w:t>
      </w:r>
    </w:p>
    <w:bookmarkEnd w:id="260"/>
    <w:bookmarkStart w:name="z298" w:id="261"/>
    <w:p>
      <w:pPr>
        <w:spacing w:after="0"/>
        <w:ind w:left="0"/>
        <w:jc w:val="both"/>
      </w:pPr>
      <w:r>
        <w:rPr>
          <w:rFonts w:ascii="Times New Roman"/>
          <w:b w:val="false"/>
          <w:i w:val="false"/>
          <w:color w:val="000000"/>
          <w:sz w:val="28"/>
        </w:rPr>
        <w:t>
      Индекс: ООМЦБРК_8</w:t>
      </w:r>
    </w:p>
    <w:bookmarkEnd w:id="261"/>
    <w:bookmarkStart w:name="z299" w:id="262"/>
    <w:p>
      <w:pPr>
        <w:spacing w:after="0"/>
        <w:ind w:left="0"/>
        <w:jc w:val="both"/>
      </w:pPr>
      <w:r>
        <w:rPr>
          <w:rFonts w:ascii="Times New Roman"/>
          <w:b w:val="false"/>
          <w:i w:val="false"/>
          <w:color w:val="000000"/>
          <w:sz w:val="28"/>
        </w:rPr>
        <w:t>
      Периодичность: ежемесячная</w:t>
      </w:r>
    </w:p>
    <w:bookmarkEnd w:id="262"/>
    <w:bookmarkStart w:name="z300" w:id="263"/>
    <w:p>
      <w:pPr>
        <w:spacing w:after="0"/>
        <w:ind w:left="0"/>
        <w:jc w:val="both"/>
      </w:pPr>
      <w:r>
        <w:rPr>
          <w:rFonts w:ascii="Times New Roman"/>
          <w:b w:val="false"/>
          <w:i w:val="false"/>
          <w:color w:val="000000"/>
          <w:sz w:val="28"/>
        </w:rPr>
        <w:t>
      Представляет: центральный депозитарий</w:t>
      </w:r>
    </w:p>
    <w:bookmarkEnd w:id="263"/>
    <w:bookmarkStart w:name="z301" w:id="264"/>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64"/>
    <w:bookmarkStart w:name="z302" w:id="265"/>
    <w:p>
      <w:pPr>
        <w:spacing w:after="0"/>
        <w:ind w:left="0"/>
        <w:jc w:val="both"/>
      </w:pPr>
      <w:r>
        <w:rPr>
          <w:rFonts w:ascii="Times New Roman"/>
          <w:b w:val="false"/>
          <w:i w:val="false"/>
          <w:color w:val="000000"/>
          <w:sz w:val="28"/>
        </w:rPr>
        <w:t xml:space="preserve">
      Срок представления: ежемесячно, в срок до десятого числа (включительно) месяца, следующего за отчетным месяцем </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4" w:id="266"/>
    <w:p>
      <w:pPr>
        <w:spacing w:after="0"/>
        <w:ind w:left="0"/>
        <w:jc w:val="left"/>
      </w:pPr>
      <w:r>
        <w:rPr>
          <w:rFonts w:ascii="Times New Roman"/>
          <w:b/>
          <w:i w:val="false"/>
          <w:color w:val="000000"/>
        </w:rPr>
        <w:t xml:space="preserve"> _____________________________________________</w:t>
      </w:r>
      <w:r>
        <w:br/>
      </w:r>
      <w:r>
        <w:rPr>
          <w:rFonts w:ascii="Times New Roman"/>
          <w:b/>
          <w:i w:val="false"/>
          <w:color w:val="000000"/>
        </w:rPr>
        <w:t>(полное наименование организации)</w:t>
      </w:r>
    </w:p>
    <w:bookmarkEnd w:id="266"/>
    <w:bookmarkStart w:name="z305" w:id="267"/>
    <w:p>
      <w:pPr>
        <w:spacing w:after="0"/>
        <w:ind w:left="0"/>
        <w:jc w:val="left"/>
      </w:pPr>
      <w:r>
        <w:rPr>
          <w:rFonts w:ascii="Times New Roman"/>
          <w:b/>
          <w:i w:val="false"/>
          <w:color w:val="000000"/>
        </w:rPr>
        <w:t xml:space="preserve"> за период с ___ по _____</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эмиссии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операции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ценных бумаг (в тысячах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ценной бумаги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6" w:id="268"/>
      <w:r>
        <w:rPr>
          <w:rFonts w:ascii="Times New Roman"/>
          <w:b w:val="false"/>
          <w:i w:val="false"/>
          <w:color w:val="000000"/>
          <w:sz w:val="28"/>
        </w:rPr>
        <w:t>
      Первый руководитель или лицо, уполномоченное им на подписание отчета</w:t>
      </w:r>
    </w:p>
    <w:bookmarkEnd w:id="268"/>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операциях</w:t>
            </w:r>
            <w:r>
              <w:br/>
            </w:r>
            <w:r>
              <w:rPr>
                <w:rFonts w:ascii="Times New Roman"/>
                <w:b w:val="false"/>
                <w:i w:val="false"/>
                <w:color w:val="000000"/>
                <w:sz w:val="20"/>
              </w:rPr>
              <w:t>с ценными бумагами</w:t>
            </w:r>
            <w:r>
              <w:br/>
            </w:r>
            <w:r>
              <w:rPr>
                <w:rFonts w:ascii="Times New Roman"/>
                <w:b w:val="false"/>
                <w:i w:val="false"/>
                <w:color w:val="000000"/>
                <w:sz w:val="20"/>
              </w:rPr>
              <w:t>местных исполнительных</w:t>
            </w:r>
            <w:r>
              <w:br/>
            </w:r>
            <w:r>
              <w:rPr>
                <w:rFonts w:ascii="Times New Roman"/>
                <w:b w:val="false"/>
                <w:i w:val="false"/>
                <w:color w:val="000000"/>
                <w:sz w:val="20"/>
              </w:rPr>
              <w:t>органов</w:t>
            </w:r>
          </w:p>
        </w:tc>
      </w:tr>
    </w:tbl>
    <w:bookmarkStart w:name="z308" w:id="26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69"/>
    <w:bookmarkStart w:name="z309" w:id="270"/>
    <w:p>
      <w:pPr>
        <w:spacing w:after="0"/>
        <w:ind w:left="0"/>
        <w:jc w:val="left"/>
      </w:pPr>
      <w:r>
        <w:rPr>
          <w:rFonts w:ascii="Times New Roman"/>
          <w:b/>
          <w:i w:val="false"/>
          <w:color w:val="000000"/>
        </w:rPr>
        <w:t xml:space="preserve"> Отчет об операциях с ценными бумагами местных исполнительных органов</w:t>
      </w:r>
    </w:p>
    <w:bookmarkEnd w:id="270"/>
    <w:bookmarkStart w:name="z310" w:id="271"/>
    <w:p>
      <w:pPr>
        <w:spacing w:after="0"/>
        <w:ind w:left="0"/>
        <w:jc w:val="left"/>
      </w:pPr>
      <w:r>
        <w:rPr>
          <w:rFonts w:ascii="Times New Roman"/>
          <w:b/>
          <w:i w:val="false"/>
          <w:color w:val="000000"/>
        </w:rPr>
        <w:t xml:space="preserve"> Глава 1. Общие положения</w:t>
      </w:r>
    </w:p>
    <w:bookmarkEnd w:id="271"/>
    <w:bookmarkStart w:name="z311" w:id="27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операциях с ценными бумагами местных исполнительных органов" (далее - Форма).</w:t>
      </w:r>
    </w:p>
    <w:bookmarkEnd w:id="272"/>
    <w:bookmarkStart w:name="z312" w:id="273"/>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 </w:t>
      </w:r>
    </w:p>
    <w:bookmarkEnd w:id="273"/>
    <w:bookmarkStart w:name="z313" w:id="274"/>
    <w:p>
      <w:pPr>
        <w:spacing w:after="0"/>
        <w:ind w:left="0"/>
        <w:jc w:val="both"/>
      </w:pPr>
      <w:r>
        <w:rPr>
          <w:rFonts w:ascii="Times New Roman"/>
          <w:b w:val="false"/>
          <w:i w:val="false"/>
          <w:color w:val="000000"/>
          <w:sz w:val="28"/>
        </w:rPr>
        <w:t>
      3. Форма составляется центральным депозитарием ежемесячно по состоянию на конец отчетного периода.</w:t>
      </w:r>
    </w:p>
    <w:bookmarkEnd w:id="274"/>
    <w:bookmarkStart w:name="z314" w:id="275"/>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275"/>
    <w:bookmarkStart w:name="z315" w:id="276"/>
    <w:p>
      <w:pPr>
        <w:spacing w:after="0"/>
        <w:ind w:left="0"/>
        <w:jc w:val="left"/>
      </w:pPr>
      <w:r>
        <w:rPr>
          <w:rFonts w:ascii="Times New Roman"/>
          <w:b/>
          <w:i w:val="false"/>
          <w:color w:val="000000"/>
        </w:rPr>
        <w:t xml:space="preserve"> Глава 2. Пояснение по заполнению Формы</w:t>
      </w:r>
    </w:p>
    <w:bookmarkEnd w:id="276"/>
    <w:bookmarkStart w:name="z316" w:id="277"/>
    <w:p>
      <w:pPr>
        <w:spacing w:after="0"/>
        <w:ind w:left="0"/>
        <w:jc w:val="both"/>
      </w:pPr>
      <w:r>
        <w:rPr>
          <w:rFonts w:ascii="Times New Roman"/>
          <w:b w:val="false"/>
          <w:i w:val="false"/>
          <w:color w:val="000000"/>
          <w:sz w:val="28"/>
        </w:rPr>
        <w:t xml:space="preserve">
      5. В Форме указываются сведения об операциях с ценными бумагами местных исполнительных органов. </w:t>
      </w:r>
    </w:p>
    <w:bookmarkEnd w:id="277"/>
    <w:bookmarkStart w:name="z317" w:id="278"/>
    <w:p>
      <w:pPr>
        <w:spacing w:after="0"/>
        <w:ind w:left="0"/>
        <w:jc w:val="both"/>
      </w:pPr>
      <w:r>
        <w:rPr>
          <w:rFonts w:ascii="Times New Roman"/>
          <w:b w:val="false"/>
          <w:i w:val="false"/>
          <w:color w:val="000000"/>
          <w:sz w:val="28"/>
        </w:rPr>
        <w:t xml:space="preserve">
      6. В графе 2 указывается дата выпуска ценной бумаги. </w:t>
      </w:r>
    </w:p>
    <w:bookmarkEnd w:id="278"/>
    <w:bookmarkStart w:name="z318" w:id="279"/>
    <w:p>
      <w:pPr>
        <w:spacing w:after="0"/>
        <w:ind w:left="0"/>
        <w:jc w:val="both"/>
      </w:pPr>
      <w:r>
        <w:rPr>
          <w:rFonts w:ascii="Times New Roman"/>
          <w:b w:val="false"/>
          <w:i w:val="false"/>
          <w:color w:val="000000"/>
          <w:sz w:val="28"/>
        </w:rPr>
        <w:t xml:space="preserve">
      7. В графе 3 указывается вид ценной бумаги. </w:t>
      </w:r>
    </w:p>
    <w:bookmarkEnd w:id="279"/>
    <w:bookmarkStart w:name="z319" w:id="280"/>
    <w:p>
      <w:pPr>
        <w:spacing w:after="0"/>
        <w:ind w:left="0"/>
        <w:jc w:val="both"/>
      </w:pPr>
      <w:r>
        <w:rPr>
          <w:rFonts w:ascii="Times New Roman"/>
          <w:b w:val="false"/>
          <w:i w:val="false"/>
          <w:color w:val="000000"/>
          <w:sz w:val="28"/>
        </w:rPr>
        <w:t xml:space="preserve">
      8. В графе 4 указывается количество ценных бумаг, находящихся у держателя ценных бумаг. </w:t>
      </w:r>
    </w:p>
    <w:bookmarkEnd w:id="280"/>
    <w:bookmarkStart w:name="z320" w:id="281"/>
    <w:p>
      <w:pPr>
        <w:spacing w:after="0"/>
        <w:ind w:left="0"/>
        <w:jc w:val="both"/>
      </w:pPr>
      <w:r>
        <w:rPr>
          <w:rFonts w:ascii="Times New Roman"/>
          <w:b w:val="false"/>
          <w:i w:val="false"/>
          <w:color w:val="000000"/>
          <w:sz w:val="28"/>
        </w:rPr>
        <w:t xml:space="preserve">
      9. В графе 5 указывается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 </w:t>
      </w:r>
    </w:p>
    <w:bookmarkEnd w:id="281"/>
    <w:bookmarkStart w:name="z321" w:id="282"/>
    <w:p>
      <w:pPr>
        <w:spacing w:after="0"/>
        <w:ind w:left="0"/>
        <w:jc w:val="both"/>
      </w:pPr>
      <w:r>
        <w:rPr>
          <w:rFonts w:ascii="Times New Roman"/>
          <w:b w:val="false"/>
          <w:i w:val="false"/>
          <w:color w:val="000000"/>
          <w:sz w:val="28"/>
        </w:rPr>
        <w:t>
      10. В графе 7 указывается вид операции (биржевая, внебиржевая).</w:t>
      </w:r>
    </w:p>
    <w:bookmarkEnd w:id="282"/>
    <w:bookmarkStart w:name="z322" w:id="283"/>
    <w:p>
      <w:pPr>
        <w:spacing w:after="0"/>
        <w:ind w:left="0"/>
        <w:jc w:val="both"/>
      </w:pPr>
      <w:r>
        <w:rPr>
          <w:rFonts w:ascii="Times New Roman"/>
          <w:b w:val="false"/>
          <w:i w:val="false"/>
          <w:color w:val="000000"/>
          <w:sz w:val="28"/>
        </w:rPr>
        <w:t>
      11. В графе 8 указывается средневзвешенная стоимость одной ценной бумаги по каждой сделке.</w:t>
      </w:r>
    </w:p>
    <w:bookmarkEnd w:id="283"/>
    <w:bookmarkStart w:name="z323" w:id="284"/>
    <w:p>
      <w:pPr>
        <w:spacing w:after="0"/>
        <w:ind w:left="0"/>
        <w:jc w:val="both"/>
      </w:pPr>
      <w:r>
        <w:rPr>
          <w:rFonts w:ascii="Times New Roman"/>
          <w:b w:val="false"/>
          <w:i w:val="false"/>
          <w:color w:val="000000"/>
          <w:sz w:val="28"/>
        </w:rPr>
        <w:t xml:space="preserve">
      12. В графе 9 указывается объем ценных бумаг в тысячах тенге. </w:t>
      </w:r>
    </w:p>
    <w:bookmarkEnd w:id="284"/>
    <w:bookmarkStart w:name="z324" w:id="285"/>
    <w:p>
      <w:pPr>
        <w:spacing w:after="0"/>
        <w:ind w:left="0"/>
        <w:jc w:val="both"/>
      </w:pPr>
      <w:r>
        <w:rPr>
          <w:rFonts w:ascii="Times New Roman"/>
          <w:b w:val="false"/>
          <w:i w:val="false"/>
          <w:color w:val="000000"/>
          <w:sz w:val="28"/>
        </w:rPr>
        <w:t>
      13. В случае отсутствия сведений Форма представляется с нулевыми остатками.</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 </w:t>
            </w:r>
          </w:p>
        </w:tc>
      </w:tr>
    </w:tbl>
    <w:bookmarkStart w:name="z326" w:id="28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86"/>
    <w:bookmarkStart w:name="z327" w:id="287"/>
    <w:p>
      <w:pPr>
        <w:spacing w:after="0"/>
        <w:ind w:left="0"/>
        <w:jc w:val="left"/>
      </w:pPr>
      <w:r>
        <w:rPr>
          <w:rFonts w:ascii="Times New Roman"/>
          <w:b/>
          <w:i w:val="false"/>
          <w:color w:val="000000"/>
        </w:rPr>
        <w:t xml:space="preserve"> Отчет об остатках ценных бумаг Министерства финансов Республики Казахстан, находящихся на основных счетах нерезидентов Республики Казахстан</w:t>
      </w:r>
    </w:p>
    <w:bookmarkEnd w:id="287"/>
    <w:bookmarkStart w:name="z328" w:id="288"/>
    <w:p>
      <w:pPr>
        <w:spacing w:after="0"/>
        <w:ind w:left="0"/>
        <w:jc w:val="left"/>
      </w:pPr>
      <w:r>
        <w:rPr>
          <w:rFonts w:ascii="Times New Roman"/>
          <w:b/>
          <w:i w:val="false"/>
          <w:color w:val="000000"/>
        </w:rPr>
        <w:t xml:space="preserve"> Отчетный период: по состоянию на "___"________20__года</w:t>
      </w:r>
    </w:p>
    <w:bookmarkEnd w:id="288"/>
    <w:bookmarkStart w:name="z329" w:id="289"/>
    <w:p>
      <w:pPr>
        <w:spacing w:after="0"/>
        <w:ind w:left="0"/>
        <w:jc w:val="both"/>
      </w:pPr>
      <w:r>
        <w:rPr>
          <w:rFonts w:ascii="Times New Roman"/>
          <w:b w:val="false"/>
          <w:i w:val="false"/>
          <w:color w:val="000000"/>
          <w:sz w:val="28"/>
        </w:rPr>
        <w:t>
      Индекс: ОЦБМФН_9</w:t>
      </w:r>
    </w:p>
    <w:bookmarkEnd w:id="289"/>
    <w:bookmarkStart w:name="z330" w:id="290"/>
    <w:p>
      <w:pPr>
        <w:spacing w:after="0"/>
        <w:ind w:left="0"/>
        <w:jc w:val="both"/>
      </w:pPr>
      <w:r>
        <w:rPr>
          <w:rFonts w:ascii="Times New Roman"/>
          <w:b w:val="false"/>
          <w:i w:val="false"/>
          <w:color w:val="000000"/>
          <w:sz w:val="28"/>
        </w:rPr>
        <w:t>
      Периодичность: ежеквартальная</w:t>
      </w:r>
    </w:p>
    <w:bookmarkEnd w:id="290"/>
    <w:bookmarkStart w:name="z331" w:id="291"/>
    <w:p>
      <w:pPr>
        <w:spacing w:after="0"/>
        <w:ind w:left="0"/>
        <w:jc w:val="both"/>
      </w:pPr>
      <w:r>
        <w:rPr>
          <w:rFonts w:ascii="Times New Roman"/>
          <w:b w:val="false"/>
          <w:i w:val="false"/>
          <w:color w:val="000000"/>
          <w:sz w:val="28"/>
        </w:rPr>
        <w:t>
      Представляет: центральный депозитарий</w:t>
      </w:r>
    </w:p>
    <w:bookmarkEnd w:id="291"/>
    <w:bookmarkStart w:name="z332" w:id="292"/>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292"/>
    <w:bookmarkStart w:name="z333" w:id="293"/>
    <w:p>
      <w:pPr>
        <w:spacing w:after="0"/>
        <w:ind w:left="0"/>
        <w:jc w:val="both"/>
      </w:pPr>
      <w:r>
        <w:rPr>
          <w:rFonts w:ascii="Times New Roman"/>
          <w:b w:val="false"/>
          <w:i w:val="false"/>
          <w:color w:val="000000"/>
          <w:sz w:val="28"/>
        </w:rPr>
        <w:t xml:space="preserve">
      Срок представления: ежеквартально, в срок до пятого рабочего дня (включительно) месяца, следующего за отчетным кварталом </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5" w:id="294"/>
    <w:p>
      <w:pPr>
        <w:spacing w:after="0"/>
        <w:ind w:left="0"/>
        <w:jc w:val="left"/>
      </w:pPr>
      <w:r>
        <w:rPr>
          <w:rFonts w:ascii="Times New Roman"/>
          <w:b/>
          <w:i w:val="false"/>
          <w:color w:val="000000"/>
        </w:rPr>
        <w:t xml:space="preserve"> _____________________________________________</w:t>
      </w:r>
      <w:r>
        <w:br/>
      </w:r>
      <w:r>
        <w:rPr>
          <w:rFonts w:ascii="Times New Roman"/>
          <w:b/>
          <w:i w:val="false"/>
          <w:color w:val="000000"/>
        </w:rPr>
        <w:t>(полное наименование организации)</w:t>
      </w:r>
    </w:p>
    <w:bookmarkEnd w:id="294"/>
    <w:bookmarkStart w:name="z336" w:id="295"/>
    <w:p>
      <w:pPr>
        <w:spacing w:after="0"/>
        <w:ind w:left="0"/>
        <w:jc w:val="left"/>
      </w:pPr>
      <w:r>
        <w:rPr>
          <w:rFonts w:ascii="Times New Roman"/>
          <w:b/>
          <w:i w:val="false"/>
          <w:color w:val="000000"/>
        </w:rPr>
        <w:t xml:space="preserve"> по состоянию на "___" "_________________" 20__ года</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держателя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тысячах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7" w:id="296"/>
      <w:r>
        <w:rPr>
          <w:rFonts w:ascii="Times New Roman"/>
          <w:b w:val="false"/>
          <w:i w:val="false"/>
          <w:color w:val="000000"/>
          <w:sz w:val="28"/>
        </w:rPr>
        <w:t>
      Первый руководитель или лицо, уполномоченное им на подписание отчета</w:t>
      </w:r>
    </w:p>
    <w:bookmarkEnd w:id="296"/>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остатках</w:t>
            </w:r>
            <w:r>
              <w:br/>
            </w:r>
            <w:r>
              <w:rPr>
                <w:rFonts w:ascii="Times New Roman"/>
                <w:b w:val="false"/>
                <w:i w:val="false"/>
                <w:color w:val="000000"/>
                <w:sz w:val="20"/>
              </w:rPr>
              <w:t>ценных бумаг Министерства</w:t>
            </w:r>
            <w:r>
              <w:br/>
            </w:r>
            <w:r>
              <w:rPr>
                <w:rFonts w:ascii="Times New Roman"/>
                <w:b w:val="false"/>
                <w:i w:val="false"/>
                <w:color w:val="000000"/>
                <w:sz w:val="20"/>
              </w:rPr>
              <w:t>финансов Республики</w:t>
            </w:r>
            <w:r>
              <w:br/>
            </w:r>
            <w:r>
              <w:rPr>
                <w:rFonts w:ascii="Times New Roman"/>
                <w:b w:val="false"/>
                <w:i w:val="false"/>
                <w:color w:val="000000"/>
                <w:sz w:val="20"/>
              </w:rPr>
              <w:t xml:space="preserve">Казахстан, находящихся на </w:t>
            </w:r>
            <w:r>
              <w:br/>
            </w:r>
            <w:r>
              <w:rPr>
                <w:rFonts w:ascii="Times New Roman"/>
                <w:b w:val="false"/>
                <w:i w:val="false"/>
                <w:color w:val="000000"/>
                <w:sz w:val="20"/>
              </w:rPr>
              <w:t>основных счетах нерезидентов</w:t>
            </w:r>
            <w:r>
              <w:br/>
            </w:r>
            <w:r>
              <w:rPr>
                <w:rFonts w:ascii="Times New Roman"/>
                <w:b w:val="false"/>
                <w:i w:val="false"/>
                <w:color w:val="000000"/>
                <w:sz w:val="20"/>
              </w:rPr>
              <w:t>Республики Казахстан</w:t>
            </w:r>
          </w:p>
        </w:tc>
      </w:tr>
    </w:tbl>
    <w:bookmarkStart w:name="z339" w:id="29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97"/>
    <w:bookmarkStart w:name="z340" w:id="298"/>
    <w:p>
      <w:pPr>
        <w:spacing w:after="0"/>
        <w:ind w:left="0"/>
        <w:jc w:val="left"/>
      </w:pPr>
      <w:r>
        <w:rPr>
          <w:rFonts w:ascii="Times New Roman"/>
          <w:b/>
          <w:i w:val="false"/>
          <w:color w:val="000000"/>
        </w:rPr>
        <w:t xml:space="preserve"> Отчет об остатках ценных бумаг Министерства финансов Республики Казахстан, находящихся на основных счетах нерезидентов Республики Казахстан</w:t>
      </w:r>
    </w:p>
    <w:bookmarkEnd w:id="298"/>
    <w:bookmarkStart w:name="z341" w:id="299"/>
    <w:p>
      <w:pPr>
        <w:spacing w:after="0"/>
        <w:ind w:left="0"/>
        <w:jc w:val="left"/>
      </w:pPr>
      <w:r>
        <w:rPr>
          <w:rFonts w:ascii="Times New Roman"/>
          <w:b/>
          <w:i w:val="false"/>
          <w:color w:val="000000"/>
        </w:rPr>
        <w:t xml:space="preserve"> Глава 1. Общие положения</w:t>
      </w:r>
    </w:p>
    <w:bookmarkEnd w:id="299"/>
    <w:bookmarkStart w:name="z342" w:id="30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остатках ценных бумаг Министерства финансов Республики Казахстан, находящихся на основных счетах нерезидентов Республики Казахстан" (далее - Форма).</w:t>
      </w:r>
    </w:p>
    <w:bookmarkEnd w:id="300"/>
    <w:bookmarkStart w:name="z343" w:id="301"/>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301"/>
    <w:bookmarkStart w:name="z344" w:id="302"/>
    <w:p>
      <w:pPr>
        <w:spacing w:after="0"/>
        <w:ind w:left="0"/>
        <w:jc w:val="both"/>
      </w:pPr>
      <w:r>
        <w:rPr>
          <w:rFonts w:ascii="Times New Roman"/>
          <w:b w:val="false"/>
          <w:i w:val="false"/>
          <w:color w:val="000000"/>
          <w:sz w:val="28"/>
        </w:rPr>
        <w:t>
      3. Форма составляется центральным депозитарием ежеквартально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02"/>
    <w:bookmarkStart w:name="z345" w:id="303"/>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303"/>
    <w:bookmarkStart w:name="z346" w:id="304"/>
    <w:p>
      <w:pPr>
        <w:spacing w:after="0"/>
        <w:ind w:left="0"/>
        <w:jc w:val="left"/>
      </w:pPr>
      <w:r>
        <w:rPr>
          <w:rFonts w:ascii="Times New Roman"/>
          <w:b/>
          <w:i w:val="false"/>
          <w:color w:val="000000"/>
        </w:rPr>
        <w:t xml:space="preserve"> Глава 2. Пояснение по заполнению Формы</w:t>
      </w:r>
    </w:p>
    <w:bookmarkEnd w:id="304"/>
    <w:bookmarkStart w:name="z347" w:id="305"/>
    <w:p>
      <w:pPr>
        <w:spacing w:after="0"/>
        <w:ind w:left="0"/>
        <w:jc w:val="both"/>
      </w:pPr>
      <w:r>
        <w:rPr>
          <w:rFonts w:ascii="Times New Roman"/>
          <w:b w:val="false"/>
          <w:i w:val="false"/>
          <w:color w:val="000000"/>
          <w:sz w:val="28"/>
        </w:rPr>
        <w:t xml:space="preserve">
      5. В Форме указываются сведения о держателях - нерезидентах ценных бумаг Министерства финансов Республики Казахстан. Признак резидентства определяется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2018 года "О валютном регулировании и валютном контроле".</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Национального Банка РК от 22.02.2021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8" w:id="306"/>
    <w:p>
      <w:pPr>
        <w:spacing w:after="0"/>
        <w:ind w:left="0"/>
        <w:jc w:val="both"/>
      </w:pPr>
      <w:r>
        <w:rPr>
          <w:rFonts w:ascii="Times New Roman"/>
          <w:b w:val="false"/>
          <w:i w:val="false"/>
          <w:color w:val="000000"/>
          <w:sz w:val="28"/>
        </w:rPr>
        <w:t>
      6. В графе 2 указывается наименование юридического лица или фамилия, имя, при наличии - отчество физического лица, являющихся держателями ценных бумаг Министерства финансов Республики Казахстан.</w:t>
      </w:r>
    </w:p>
    <w:bookmarkEnd w:id="306"/>
    <w:bookmarkStart w:name="z349" w:id="307"/>
    <w:p>
      <w:pPr>
        <w:spacing w:after="0"/>
        <w:ind w:left="0"/>
        <w:jc w:val="both"/>
      </w:pPr>
      <w:r>
        <w:rPr>
          <w:rFonts w:ascii="Times New Roman"/>
          <w:b w:val="false"/>
          <w:i w:val="false"/>
          <w:color w:val="000000"/>
          <w:sz w:val="28"/>
        </w:rPr>
        <w:t>
      7. В графе 3 указывается страна держателя ценных бумаг Министерства финансов Республики Казахстан.</w:t>
      </w:r>
    </w:p>
    <w:bookmarkEnd w:id="307"/>
    <w:bookmarkStart w:name="z350" w:id="308"/>
    <w:p>
      <w:pPr>
        <w:spacing w:after="0"/>
        <w:ind w:left="0"/>
        <w:jc w:val="both"/>
      </w:pPr>
      <w:r>
        <w:rPr>
          <w:rFonts w:ascii="Times New Roman"/>
          <w:b w:val="false"/>
          <w:i w:val="false"/>
          <w:color w:val="000000"/>
          <w:sz w:val="28"/>
        </w:rPr>
        <w:t>
      8. В графе 4 указывается идентификатор ценных бумаг (указывается национальный идентификационный номер (НИН) или международный идентификационный номер (ISIN) или другой идентификатор ценной бумаги) Министерства финансов Республики Казахстан.</w:t>
      </w:r>
    </w:p>
    <w:bookmarkEnd w:id="308"/>
    <w:bookmarkStart w:name="z351" w:id="309"/>
    <w:p>
      <w:pPr>
        <w:spacing w:after="0"/>
        <w:ind w:left="0"/>
        <w:jc w:val="both"/>
      </w:pPr>
      <w:r>
        <w:rPr>
          <w:rFonts w:ascii="Times New Roman"/>
          <w:b w:val="false"/>
          <w:i w:val="false"/>
          <w:color w:val="000000"/>
          <w:sz w:val="28"/>
        </w:rPr>
        <w:t>
      9. В графе 5 указывается количество ценных бумаг Министерства финансов Республики Казахстан, находящихся у держателя ценных бумаг на конец отчетного периода.</w:t>
      </w:r>
    </w:p>
    <w:bookmarkEnd w:id="309"/>
    <w:bookmarkStart w:name="z352" w:id="310"/>
    <w:p>
      <w:pPr>
        <w:spacing w:after="0"/>
        <w:ind w:left="0"/>
        <w:jc w:val="both"/>
      </w:pPr>
      <w:r>
        <w:rPr>
          <w:rFonts w:ascii="Times New Roman"/>
          <w:b w:val="false"/>
          <w:i w:val="false"/>
          <w:color w:val="000000"/>
          <w:sz w:val="28"/>
        </w:rPr>
        <w:t>
      10. В графе 6 указывается объем ценных бумаг Министерства финансов Республики Казахстан, находящихся у держателя ценных бумаг на конец отчетного периода.</w:t>
      </w:r>
    </w:p>
    <w:bookmarkEnd w:id="310"/>
    <w:bookmarkStart w:name="z353" w:id="311"/>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w:t>
            </w:r>
          </w:p>
        </w:tc>
      </w:tr>
    </w:tbl>
    <w:bookmarkStart w:name="z355" w:id="31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12"/>
    <w:bookmarkStart w:name="z356" w:id="313"/>
    <w:p>
      <w:pPr>
        <w:spacing w:after="0"/>
        <w:ind w:left="0"/>
        <w:jc w:val="left"/>
      </w:pPr>
      <w:r>
        <w:rPr>
          <w:rFonts w:ascii="Times New Roman"/>
          <w:b/>
          <w:i w:val="false"/>
          <w:color w:val="000000"/>
        </w:rPr>
        <w:t xml:space="preserve"> Отчет о депонентах центрального депозитария</w:t>
      </w:r>
    </w:p>
    <w:bookmarkEnd w:id="313"/>
    <w:p>
      <w:pPr>
        <w:spacing w:after="0"/>
        <w:ind w:left="0"/>
        <w:jc w:val="both"/>
      </w:pPr>
      <w:r>
        <w:rPr>
          <w:rFonts w:ascii="Times New Roman"/>
          <w:b w:val="false"/>
          <w:i w:val="false"/>
          <w:color w:val="ff0000"/>
          <w:sz w:val="28"/>
        </w:rPr>
        <w:t xml:space="preserve">
      Сноска. Приложение 10 с изменением, внесенным постановлением Правления Национального Банка РК от 22.02.2021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7" w:id="314"/>
    <w:p>
      <w:pPr>
        <w:spacing w:after="0"/>
        <w:ind w:left="0"/>
        <w:jc w:val="left"/>
      </w:pPr>
      <w:r>
        <w:rPr>
          <w:rFonts w:ascii="Times New Roman"/>
          <w:b/>
          <w:i w:val="false"/>
          <w:color w:val="000000"/>
        </w:rPr>
        <w:t xml:space="preserve"> Отчетный период: по состоянию на "___" ____________ 20__ года</w:t>
      </w:r>
    </w:p>
    <w:bookmarkEnd w:id="314"/>
    <w:bookmarkStart w:name="z358" w:id="315"/>
    <w:p>
      <w:pPr>
        <w:spacing w:after="0"/>
        <w:ind w:left="0"/>
        <w:jc w:val="both"/>
      </w:pPr>
      <w:r>
        <w:rPr>
          <w:rFonts w:ascii="Times New Roman"/>
          <w:b w:val="false"/>
          <w:i w:val="false"/>
          <w:color w:val="000000"/>
          <w:sz w:val="28"/>
        </w:rPr>
        <w:t>
      Индекс: ОДЦД_10</w:t>
      </w:r>
    </w:p>
    <w:bookmarkEnd w:id="315"/>
    <w:bookmarkStart w:name="z359" w:id="316"/>
    <w:p>
      <w:pPr>
        <w:spacing w:after="0"/>
        <w:ind w:left="0"/>
        <w:jc w:val="both"/>
      </w:pPr>
      <w:r>
        <w:rPr>
          <w:rFonts w:ascii="Times New Roman"/>
          <w:b w:val="false"/>
          <w:i w:val="false"/>
          <w:color w:val="000000"/>
          <w:sz w:val="28"/>
        </w:rPr>
        <w:t>
      Периодичность: ежеквартальная</w:t>
      </w:r>
    </w:p>
    <w:bookmarkEnd w:id="316"/>
    <w:bookmarkStart w:name="z360" w:id="317"/>
    <w:p>
      <w:pPr>
        <w:spacing w:after="0"/>
        <w:ind w:left="0"/>
        <w:jc w:val="both"/>
      </w:pPr>
      <w:r>
        <w:rPr>
          <w:rFonts w:ascii="Times New Roman"/>
          <w:b w:val="false"/>
          <w:i w:val="false"/>
          <w:color w:val="000000"/>
          <w:sz w:val="28"/>
        </w:rPr>
        <w:t>
      Представляет: центральный депозитарий</w:t>
      </w:r>
    </w:p>
    <w:bookmarkEnd w:id="317"/>
    <w:bookmarkStart w:name="z361" w:id="31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318"/>
    <w:bookmarkStart w:name="z362" w:id="319"/>
    <w:p>
      <w:pPr>
        <w:spacing w:after="0"/>
        <w:ind w:left="0"/>
        <w:jc w:val="both"/>
      </w:pPr>
      <w:r>
        <w:rPr>
          <w:rFonts w:ascii="Times New Roman"/>
          <w:b w:val="false"/>
          <w:i w:val="false"/>
          <w:color w:val="000000"/>
          <w:sz w:val="28"/>
        </w:rPr>
        <w:t>
      Срок представления: ежемесячно, в срок до десятого числа (включительно) месяца, следующего за отчетным месяцем</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4" w:id="320"/>
    <w:p>
      <w:pPr>
        <w:spacing w:after="0"/>
        <w:ind w:left="0"/>
        <w:jc w:val="left"/>
      </w:pPr>
      <w:r>
        <w:rPr>
          <w:rFonts w:ascii="Times New Roman"/>
          <w:b/>
          <w:i w:val="false"/>
          <w:color w:val="000000"/>
        </w:rPr>
        <w:t xml:space="preserve"> _____________________________________________</w:t>
      </w:r>
      <w:r>
        <w:br/>
      </w:r>
      <w:r>
        <w:rPr>
          <w:rFonts w:ascii="Times New Roman"/>
          <w:b/>
          <w:i w:val="false"/>
          <w:color w:val="000000"/>
        </w:rPr>
        <w:t>(полное наименование организации)</w:t>
      </w:r>
    </w:p>
    <w:bookmarkEnd w:id="320"/>
    <w:bookmarkStart w:name="z365" w:id="321"/>
    <w:p>
      <w:pPr>
        <w:spacing w:after="0"/>
        <w:ind w:left="0"/>
        <w:jc w:val="left"/>
      </w:pPr>
      <w:r>
        <w:rPr>
          <w:rFonts w:ascii="Times New Roman"/>
          <w:b/>
          <w:i w:val="false"/>
          <w:color w:val="000000"/>
        </w:rPr>
        <w:t xml:space="preserve"> по состоянию на "___"_________________ 20__ года</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депонента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реквизиты лицензии (наименование страны для иностранных депонентов)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субсчетов в системе номинального держания депонента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договора номинального держания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расторжения договора номинального держания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единого накопительного пенсионного фонда и добровольных накопительных пенсионных фондов Республики Казахстан (за счет пенсионных и собственных активов)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инвестиционных фондов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 второго уровня Республики Казахстан (за счет собственных активов)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6" w:id="322"/>
    <w:p>
      <w:pPr>
        <w:spacing w:after="0"/>
        <w:ind w:left="0"/>
        <w:jc w:val="both"/>
      </w:pPr>
      <w:r>
        <w:rPr>
          <w:rFonts w:ascii="Times New Roman"/>
          <w:b w:val="false"/>
          <w:i w:val="false"/>
          <w:color w:val="000000"/>
          <w:sz w:val="28"/>
        </w:rPr>
        <w:t>
      продолжение таблицы:</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субсчетов в системе номинального держания депонента на конец отчетного периода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страховых (перестраховочных) организаций Республики Казахстан (за счет собственных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брокеров дилеров Республики Казахстан (за счет собственных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лицензиатов финансового рынка Республики Казахстан (за счет собственных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номинальных держателей резидентов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номинальных держателей нерезидентов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юридических лиц резидентов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 резидентов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юридических лиц нерезидентов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 нерезидентов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ценных бумаг по которым не раскрыты информация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7" w:id="323"/>
      <w:r>
        <w:rPr>
          <w:rFonts w:ascii="Times New Roman"/>
          <w:b w:val="false"/>
          <w:i w:val="false"/>
          <w:color w:val="000000"/>
          <w:sz w:val="28"/>
        </w:rPr>
        <w:t>
      Первый руководитель или лицо, уполномоченное им на подписание отчета</w:t>
      </w:r>
    </w:p>
    <w:bookmarkEnd w:id="323"/>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депонентах</w:t>
            </w:r>
            <w:r>
              <w:br/>
            </w:r>
            <w:r>
              <w:rPr>
                <w:rFonts w:ascii="Times New Roman"/>
                <w:b w:val="false"/>
                <w:i w:val="false"/>
                <w:color w:val="000000"/>
                <w:sz w:val="20"/>
              </w:rPr>
              <w:t>центрального депозитария</w:t>
            </w:r>
          </w:p>
        </w:tc>
      </w:tr>
    </w:tbl>
    <w:bookmarkStart w:name="z369" w:id="32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24"/>
    <w:bookmarkStart w:name="z370" w:id="325"/>
    <w:p>
      <w:pPr>
        <w:spacing w:after="0"/>
        <w:ind w:left="0"/>
        <w:jc w:val="left"/>
      </w:pPr>
      <w:r>
        <w:rPr>
          <w:rFonts w:ascii="Times New Roman"/>
          <w:b/>
          <w:i w:val="false"/>
          <w:color w:val="000000"/>
        </w:rPr>
        <w:t xml:space="preserve"> Отчет о депонентах центрального депозитария</w:t>
      </w:r>
    </w:p>
    <w:bookmarkEnd w:id="325"/>
    <w:bookmarkStart w:name="z371" w:id="326"/>
    <w:p>
      <w:pPr>
        <w:spacing w:after="0"/>
        <w:ind w:left="0"/>
        <w:jc w:val="left"/>
      </w:pPr>
      <w:r>
        <w:rPr>
          <w:rFonts w:ascii="Times New Roman"/>
          <w:b/>
          <w:i w:val="false"/>
          <w:color w:val="000000"/>
        </w:rPr>
        <w:t xml:space="preserve"> Глава 1. Общие положения</w:t>
      </w:r>
    </w:p>
    <w:bookmarkEnd w:id="326"/>
    <w:bookmarkStart w:name="z372" w:id="32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депонентах центрального депозитария" (далее - Форма).</w:t>
      </w:r>
    </w:p>
    <w:bookmarkEnd w:id="327"/>
    <w:bookmarkStart w:name="z373" w:id="328"/>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 </w:t>
      </w:r>
    </w:p>
    <w:bookmarkEnd w:id="328"/>
    <w:bookmarkStart w:name="z374" w:id="329"/>
    <w:p>
      <w:pPr>
        <w:spacing w:after="0"/>
        <w:ind w:left="0"/>
        <w:jc w:val="both"/>
      </w:pPr>
      <w:r>
        <w:rPr>
          <w:rFonts w:ascii="Times New Roman"/>
          <w:b w:val="false"/>
          <w:i w:val="false"/>
          <w:color w:val="000000"/>
          <w:sz w:val="28"/>
        </w:rPr>
        <w:t>
      3. Форма составляется центральным депозитарием ежеквартально по состоянию на конец отчетного периода.</w:t>
      </w:r>
    </w:p>
    <w:bookmarkEnd w:id="329"/>
    <w:bookmarkStart w:name="z375" w:id="330"/>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330"/>
    <w:bookmarkStart w:name="z376" w:id="331"/>
    <w:p>
      <w:pPr>
        <w:spacing w:after="0"/>
        <w:ind w:left="0"/>
        <w:jc w:val="left"/>
      </w:pPr>
      <w:r>
        <w:rPr>
          <w:rFonts w:ascii="Times New Roman"/>
          <w:b/>
          <w:i w:val="false"/>
          <w:color w:val="000000"/>
        </w:rPr>
        <w:t xml:space="preserve"> Глава 2. Пояснение по заполнению Формы</w:t>
      </w:r>
    </w:p>
    <w:bookmarkEnd w:id="331"/>
    <w:bookmarkStart w:name="z377" w:id="332"/>
    <w:p>
      <w:pPr>
        <w:spacing w:after="0"/>
        <w:ind w:left="0"/>
        <w:jc w:val="both"/>
      </w:pPr>
      <w:r>
        <w:rPr>
          <w:rFonts w:ascii="Times New Roman"/>
          <w:b w:val="false"/>
          <w:i w:val="false"/>
          <w:color w:val="000000"/>
          <w:sz w:val="28"/>
        </w:rPr>
        <w:t>
      5. В Форме указываются сведения о депонентах центрального депозитария.</w:t>
      </w:r>
    </w:p>
    <w:bookmarkEnd w:id="332"/>
    <w:bookmarkStart w:name="z378" w:id="333"/>
    <w:p>
      <w:pPr>
        <w:spacing w:after="0"/>
        <w:ind w:left="0"/>
        <w:jc w:val="both"/>
      </w:pPr>
      <w:r>
        <w:rPr>
          <w:rFonts w:ascii="Times New Roman"/>
          <w:b w:val="false"/>
          <w:i w:val="false"/>
          <w:color w:val="000000"/>
          <w:sz w:val="28"/>
        </w:rPr>
        <w:t>
      6. В графе 3 указывается вид и реквизиты лицензии депонента.</w:t>
      </w:r>
    </w:p>
    <w:bookmarkEnd w:id="333"/>
    <w:bookmarkStart w:name="z379" w:id="334"/>
    <w:p>
      <w:pPr>
        <w:spacing w:after="0"/>
        <w:ind w:left="0"/>
        <w:jc w:val="both"/>
      </w:pPr>
      <w:r>
        <w:rPr>
          <w:rFonts w:ascii="Times New Roman"/>
          <w:b w:val="false"/>
          <w:i w:val="false"/>
          <w:color w:val="000000"/>
          <w:sz w:val="28"/>
        </w:rPr>
        <w:t>
      7. В графах 4, 5 указываются дата заключения и дата расторжения договора номинального держания с депонентом.</w:t>
      </w:r>
    </w:p>
    <w:bookmarkEnd w:id="334"/>
    <w:bookmarkStart w:name="z380" w:id="335"/>
    <w:p>
      <w:pPr>
        <w:spacing w:after="0"/>
        <w:ind w:left="0"/>
        <w:jc w:val="both"/>
      </w:pPr>
      <w:r>
        <w:rPr>
          <w:rFonts w:ascii="Times New Roman"/>
          <w:b w:val="false"/>
          <w:i w:val="false"/>
          <w:color w:val="000000"/>
          <w:sz w:val="28"/>
        </w:rPr>
        <w:t>
      8. В графе 6 указывается общее количество субсчетов в системе номинального держания депонента.</w:t>
      </w:r>
    </w:p>
    <w:bookmarkEnd w:id="335"/>
    <w:bookmarkStart w:name="z381" w:id="336"/>
    <w:p>
      <w:pPr>
        <w:spacing w:after="0"/>
        <w:ind w:left="0"/>
        <w:jc w:val="both"/>
      </w:pPr>
      <w:r>
        <w:rPr>
          <w:rFonts w:ascii="Times New Roman"/>
          <w:b w:val="false"/>
          <w:i w:val="false"/>
          <w:color w:val="000000"/>
          <w:sz w:val="28"/>
        </w:rPr>
        <w:t xml:space="preserve">
      9. В графах с 7 по 19 указываются количество субсчетов в системе номинального держания депонента. </w:t>
      </w:r>
    </w:p>
    <w:bookmarkEnd w:id="336"/>
    <w:bookmarkStart w:name="z382" w:id="337"/>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w:t>
            </w:r>
          </w:p>
        </w:tc>
      </w:tr>
    </w:tbl>
    <w:bookmarkStart w:name="z384" w:id="33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38"/>
    <w:bookmarkStart w:name="z385" w:id="339"/>
    <w:p>
      <w:pPr>
        <w:spacing w:after="0"/>
        <w:ind w:left="0"/>
        <w:jc w:val="left"/>
      </w:pPr>
      <w:r>
        <w:rPr>
          <w:rFonts w:ascii="Times New Roman"/>
          <w:b/>
          <w:i w:val="false"/>
          <w:color w:val="000000"/>
        </w:rPr>
        <w:t xml:space="preserve"> Отчет о депонентах и их клиентах</w:t>
      </w:r>
    </w:p>
    <w:bookmarkEnd w:id="339"/>
    <w:bookmarkStart w:name="z386" w:id="340"/>
    <w:p>
      <w:pPr>
        <w:spacing w:after="0"/>
        <w:ind w:left="0"/>
        <w:jc w:val="left"/>
      </w:pPr>
      <w:r>
        <w:rPr>
          <w:rFonts w:ascii="Times New Roman"/>
          <w:b/>
          <w:i w:val="false"/>
          <w:color w:val="000000"/>
        </w:rPr>
        <w:t xml:space="preserve"> Отчетный период: по состоянию на "___" ____________ 20__ года</w:t>
      </w:r>
    </w:p>
    <w:bookmarkEnd w:id="340"/>
    <w:bookmarkStart w:name="z387" w:id="341"/>
    <w:p>
      <w:pPr>
        <w:spacing w:after="0"/>
        <w:ind w:left="0"/>
        <w:jc w:val="both"/>
      </w:pPr>
      <w:r>
        <w:rPr>
          <w:rFonts w:ascii="Times New Roman"/>
          <w:b w:val="false"/>
          <w:i w:val="false"/>
          <w:color w:val="000000"/>
          <w:sz w:val="28"/>
        </w:rPr>
        <w:t>
      Индекс: ОДК_11</w:t>
      </w:r>
    </w:p>
    <w:bookmarkEnd w:id="341"/>
    <w:bookmarkStart w:name="z388" w:id="342"/>
    <w:p>
      <w:pPr>
        <w:spacing w:after="0"/>
        <w:ind w:left="0"/>
        <w:jc w:val="both"/>
      </w:pPr>
      <w:r>
        <w:rPr>
          <w:rFonts w:ascii="Times New Roman"/>
          <w:b w:val="false"/>
          <w:i w:val="false"/>
          <w:color w:val="000000"/>
          <w:sz w:val="28"/>
        </w:rPr>
        <w:t>
      Периодичность: ежемесячная</w:t>
      </w:r>
    </w:p>
    <w:bookmarkEnd w:id="342"/>
    <w:bookmarkStart w:name="z389" w:id="343"/>
    <w:p>
      <w:pPr>
        <w:spacing w:after="0"/>
        <w:ind w:left="0"/>
        <w:jc w:val="both"/>
      </w:pPr>
      <w:r>
        <w:rPr>
          <w:rFonts w:ascii="Times New Roman"/>
          <w:b w:val="false"/>
          <w:i w:val="false"/>
          <w:color w:val="000000"/>
          <w:sz w:val="28"/>
        </w:rPr>
        <w:t>
      Представляет: центральный депозитарий</w:t>
      </w:r>
    </w:p>
    <w:bookmarkEnd w:id="343"/>
    <w:bookmarkStart w:name="z390" w:id="344"/>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344"/>
    <w:bookmarkStart w:name="z391" w:id="345"/>
    <w:p>
      <w:pPr>
        <w:spacing w:after="0"/>
        <w:ind w:left="0"/>
        <w:jc w:val="both"/>
      </w:pPr>
      <w:r>
        <w:rPr>
          <w:rFonts w:ascii="Times New Roman"/>
          <w:b w:val="false"/>
          <w:i w:val="false"/>
          <w:color w:val="000000"/>
          <w:sz w:val="28"/>
        </w:rPr>
        <w:t>
      Срок представления: ежемесячно, в срок до пятого рабочего дня (включительно) месяца, следующего за отчетным месяцем</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3" w:id="346"/>
    <w:p>
      <w:pPr>
        <w:spacing w:after="0"/>
        <w:ind w:left="0"/>
        <w:jc w:val="left"/>
      </w:pPr>
      <w:r>
        <w:rPr>
          <w:rFonts w:ascii="Times New Roman"/>
          <w:b/>
          <w:i w:val="false"/>
          <w:color w:val="000000"/>
        </w:rPr>
        <w:t xml:space="preserve"> ________________________________</w:t>
      </w:r>
      <w:r>
        <w:br/>
      </w:r>
      <w:r>
        <w:rPr>
          <w:rFonts w:ascii="Times New Roman"/>
          <w:b/>
          <w:i w:val="false"/>
          <w:color w:val="000000"/>
        </w:rPr>
        <w:t>(полное наименование организации)</w:t>
      </w:r>
    </w:p>
    <w:bookmarkEnd w:id="346"/>
    <w:bookmarkStart w:name="z394" w:id="347"/>
    <w:p>
      <w:pPr>
        <w:spacing w:after="0"/>
        <w:ind w:left="0"/>
        <w:jc w:val="left"/>
      </w:pPr>
      <w:r>
        <w:rPr>
          <w:rFonts w:ascii="Times New Roman"/>
          <w:b/>
          <w:i w:val="false"/>
          <w:color w:val="000000"/>
        </w:rPr>
        <w:t xml:space="preserve"> по состоянию на "___" "_________________" 20__ года</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субсчета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депонента (клиента депонента)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 депонента (клиента депонента)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клиента депонента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субсчета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субсчета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 субсчета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физического лица (далее - ИИН)/Бизнес-идентификационный номер юридического лица (далее – БИН)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5" w:id="348"/>
      <w:r>
        <w:rPr>
          <w:rFonts w:ascii="Times New Roman"/>
          <w:b w:val="false"/>
          <w:i w:val="false"/>
          <w:color w:val="000000"/>
          <w:sz w:val="28"/>
        </w:rPr>
        <w:t>
      Первый руководитель или лицо, уполномоченное им на подписание отчета</w:t>
      </w:r>
    </w:p>
    <w:bookmarkEnd w:id="348"/>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депонентах и</w:t>
            </w:r>
            <w:r>
              <w:br/>
            </w:r>
            <w:r>
              <w:rPr>
                <w:rFonts w:ascii="Times New Roman"/>
                <w:b w:val="false"/>
                <w:i w:val="false"/>
                <w:color w:val="000000"/>
                <w:sz w:val="20"/>
              </w:rPr>
              <w:t>их клиентах</w:t>
            </w:r>
          </w:p>
        </w:tc>
      </w:tr>
    </w:tbl>
    <w:bookmarkStart w:name="z397" w:id="34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49"/>
    <w:bookmarkStart w:name="z398" w:id="350"/>
    <w:p>
      <w:pPr>
        <w:spacing w:after="0"/>
        <w:ind w:left="0"/>
        <w:jc w:val="left"/>
      </w:pPr>
      <w:r>
        <w:rPr>
          <w:rFonts w:ascii="Times New Roman"/>
          <w:b/>
          <w:i w:val="false"/>
          <w:color w:val="000000"/>
        </w:rPr>
        <w:t xml:space="preserve"> Отчет о депонентах и их клиентах</w:t>
      </w:r>
    </w:p>
    <w:bookmarkEnd w:id="350"/>
    <w:bookmarkStart w:name="z399" w:id="351"/>
    <w:p>
      <w:pPr>
        <w:spacing w:after="0"/>
        <w:ind w:left="0"/>
        <w:jc w:val="left"/>
      </w:pPr>
      <w:r>
        <w:rPr>
          <w:rFonts w:ascii="Times New Roman"/>
          <w:b/>
          <w:i w:val="false"/>
          <w:color w:val="000000"/>
        </w:rPr>
        <w:t xml:space="preserve"> Глава 1. Общие положения</w:t>
      </w:r>
    </w:p>
    <w:bookmarkEnd w:id="351"/>
    <w:bookmarkStart w:name="z400" w:id="35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депонентах и их клиентах" (далее - Форма).</w:t>
      </w:r>
    </w:p>
    <w:bookmarkEnd w:id="352"/>
    <w:bookmarkStart w:name="z401" w:id="353"/>
    <w:p>
      <w:pPr>
        <w:spacing w:after="0"/>
        <w:ind w:left="0"/>
        <w:jc w:val="both"/>
      </w:pPr>
      <w:r>
        <w:rPr>
          <w:rFonts w:ascii="Times New Roman"/>
          <w:b w:val="false"/>
          <w:i w:val="false"/>
          <w:color w:val="000000"/>
          <w:sz w:val="28"/>
        </w:rPr>
        <w:t xml:space="preserve">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353"/>
    <w:bookmarkStart w:name="z402" w:id="354"/>
    <w:p>
      <w:pPr>
        <w:spacing w:after="0"/>
        <w:ind w:left="0"/>
        <w:jc w:val="both"/>
      </w:pPr>
      <w:r>
        <w:rPr>
          <w:rFonts w:ascii="Times New Roman"/>
          <w:b w:val="false"/>
          <w:i w:val="false"/>
          <w:color w:val="000000"/>
          <w:sz w:val="28"/>
        </w:rPr>
        <w:t>
      3. Форма составляется центральным депозитарием ежемесячно по состоянию на конец отчетного периода.</w:t>
      </w:r>
    </w:p>
    <w:bookmarkEnd w:id="354"/>
    <w:bookmarkStart w:name="z403" w:id="355"/>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355"/>
    <w:bookmarkStart w:name="z404" w:id="356"/>
    <w:p>
      <w:pPr>
        <w:spacing w:after="0"/>
        <w:ind w:left="0"/>
        <w:jc w:val="left"/>
      </w:pPr>
      <w:r>
        <w:rPr>
          <w:rFonts w:ascii="Times New Roman"/>
          <w:b/>
          <w:i w:val="false"/>
          <w:color w:val="000000"/>
        </w:rPr>
        <w:t xml:space="preserve"> Глава 2. Пояснение по заполнению Формы</w:t>
      </w:r>
    </w:p>
    <w:bookmarkEnd w:id="356"/>
    <w:bookmarkStart w:name="z405" w:id="357"/>
    <w:p>
      <w:pPr>
        <w:spacing w:after="0"/>
        <w:ind w:left="0"/>
        <w:jc w:val="both"/>
      </w:pPr>
      <w:r>
        <w:rPr>
          <w:rFonts w:ascii="Times New Roman"/>
          <w:b w:val="false"/>
          <w:i w:val="false"/>
          <w:color w:val="000000"/>
          <w:sz w:val="28"/>
        </w:rPr>
        <w:t>
      5. В Форме указываются сведения о депонентах центрального депозитария и их клиентах, в том числе лицевые счета (субсчета) которых были закрыты.</w:t>
      </w:r>
    </w:p>
    <w:bookmarkEnd w:id="357"/>
    <w:bookmarkStart w:name="z406" w:id="358"/>
    <w:p>
      <w:pPr>
        <w:spacing w:after="0"/>
        <w:ind w:left="0"/>
        <w:jc w:val="both"/>
      </w:pPr>
      <w:r>
        <w:rPr>
          <w:rFonts w:ascii="Times New Roman"/>
          <w:b w:val="false"/>
          <w:i w:val="false"/>
          <w:color w:val="000000"/>
          <w:sz w:val="28"/>
        </w:rPr>
        <w:t xml:space="preserve">
      6. В графе 4 указывается признак резидентства депонента (клиента депонента). Признак резидентства определяется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2018 года "О валютном регулировании и валютном контроле".</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Национального Банка РК от 22.02.2021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7" w:id="359"/>
    <w:p>
      <w:pPr>
        <w:spacing w:after="0"/>
        <w:ind w:left="0"/>
        <w:jc w:val="both"/>
      </w:pPr>
      <w:r>
        <w:rPr>
          <w:rFonts w:ascii="Times New Roman"/>
          <w:b w:val="false"/>
          <w:i w:val="false"/>
          <w:color w:val="000000"/>
          <w:sz w:val="28"/>
        </w:rPr>
        <w:t>
      7. В графе 5 указывается вид клиента депонента, на имя которого открыт субсчет.</w:t>
      </w:r>
    </w:p>
    <w:bookmarkEnd w:id="359"/>
    <w:bookmarkStart w:name="z408" w:id="360"/>
    <w:p>
      <w:pPr>
        <w:spacing w:after="0"/>
        <w:ind w:left="0"/>
        <w:jc w:val="both"/>
      </w:pPr>
      <w:r>
        <w:rPr>
          <w:rFonts w:ascii="Times New Roman"/>
          <w:b w:val="false"/>
          <w:i w:val="false"/>
          <w:color w:val="000000"/>
          <w:sz w:val="28"/>
        </w:rPr>
        <w:t>
      8. В графе 6 указывается тип субсчета.</w:t>
      </w:r>
    </w:p>
    <w:bookmarkEnd w:id="360"/>
    <w:bookmarkStart w:name="z409" w:id="361"/>
    <w:p>
      <w:pPr>
        <w:spacing w:after="0"/>
        <w:ind w:left="0"/>
        <w:jc w:val="both"/>
      </w:pPr>
      <w:r>
        <w:rPr>
          <w:rFonts w:ascii="Times New Roman"/>
          <w:b w:val="false"/>
          <w:i w:val="false"/>
          <w:color w:val="000000"/>
          <w:sz w:val="28"/>
        </w:rPr>
        <w:t>
      9. В графе 9 указывается ИИН физического лица или БИН юридического лица.</w:t>
      </w:r>
    </w:p>
    <w:bookmarkEnd w:id="361"/>
    <w:bookmarkStart w:name="z410" w:id="362"/>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w:t>
            </w:r>
          </w:p>
        </w:tc>
      </w:tr>
    </w:tbl>
    <w:bookmarkStart w:name="z412" w:id="36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63"/>
    <w:bookmarkStart w:name="z413" w:id="364"/>
    <w:p>
      <w:pPr>
        <w:spacing w:after="0"/>
        <w:ind w:left="0"/>
        <w:jc w:val="left"/>
      </w:pPr>
      <w:r>
        <w:rPr>
          <w:rFonts w:ascii="Times New Roman"/>
          <w:b/>
          <w:i w:val="false"/>
          <w:color w:val="000000"/>
        </w:rPr>
        <w:t xml:space="preserve"> Отчет о ценных бумагах, находящихся в номинальном держании центрального депозитария</w:t>
      </w:r>
    </w:p>
    <w:bookmarkEnd w:id="364"/>
    <w:bookmarkStart w:name="z414" w:id="365"/>
    <w:p>
      <w:pPr>
        <w:spacing w:after="0"/>
        <w:ind w:left="0"/>
        <w:jc w:val="left"/>
      </w:pPr>
      <w:r>
        <w:rPr>
          <w:rFonts w:ascii="Times New Roman"/>
          <w:b/>
          <w:i w:val="false"/>
          <w:color w:val="000000"/>
        </w:rPr>
        <w:t xml:space="preserve"> Отчетный период: по состоянию на "___"________20__года</w:t>
      </w:r>
    </w:p>
    <w:bookmarkEnd w:id="365"/>
    <w:bookmarkStart w:name="z415" w:id="366"/>
    <w:p>
      <w:pPr>
        <w:spacing w:after="0"/>
        <w:ind w:left="0"/>
        <w:jc w:val="both"/>
      </w:pPr>
      <w:r>
        <w:rPr>
          <w:rFonts w:ascii="Times New Roman"/>
          <w:b w:val="false"/>
          <w:i w:val="false"/>
          <w:color w:val="000000"/>
          <w:sz w:val="28"/>
        </w:rPr>
        <w:t>
      Индекс: ОЦБНД_12</w:t>
      </w:r>
    </w:p>
    <w:bookmarkEnd w:id="366"/>
    <w:bookmarkStart w:name="z416" w:id="367"/>
    <w:p>
      <w:pPr>
        <w:spacing w:after="0"/>
        <w:ind w:left="0"/>
        <w:jc w:val="both"/>
      </w:pPr>
      <w:r>
        <w:rPr>
          <w:rFonts w:ascii="Times New Roman"/>
          <w:b w:val="false"/>
          <w:i w:val="false"/>
          <w:color w:val="000000"/>
          <w:sz w:val="28"/>
        </w:rPr>
        <w:t>
      Периодичность: ежеквартальная</w:t>
      </w:r>
    </w:p>
    <w:bookmarkEnd w:id="367"/>
    <w:bookmarkStart w:name="z417" w:id="368"/>
    <w:p>
      <w:pPr>
        <w:spacing w:after="0"/>
        <w:ind w:left="0"/>
        <w:jc w:val="both"/>
      </w:pPr>
      <w:r>
        <w:rPr>
          <w:rFonts w:ascii="Times New Roman"/>
          <w:b w:val="false"/>
          <w:i w:val="false"/>
          <w:color w:val="000000"/>
          <w:sz w:val="28"/>
        </w:rPr>
        <w:t xml:space="preserve">
      Представляет: центральный депозитарий </w:t>
      </w:r>
    </w:p>
    <w:bookmarkEnd w:id="368"/>
    <w:bookmarkStart w:name="z418" w:id="369"/>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369"/>
    <w:bookmarkStart w:name="z419" w:id="370"/>
    <w:p>
      <w:pPr>
        <w:spacing w:after="0"/>
        <w:ind w:left="0"/>
        <w:jc w:val="both"/>
      </w:pPr>
      <w:r>
        <w:rPr>
          <w:rFonts w:ascii="Times New Roman"/>
          <w:b w:val="false"/>
          <w:i w:val="false"/>
          <w:color w:val="000000"/>
          <w:sz w:val="28"/>
        </w:rPr>
        <w:t>
      Срок представления: ежеквартально, в срок до пятого рабочего дня (включительно) месяца, следующего за отчетным кварталом</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1" w:id="371"/>
    <w:p>
      <w:pPr>
        <w:spacing w:after="0"/>
        <w:ind w:left="0"/>
        <w:jc w:val="left"/>
      </w:pPr>
      <w:r>
        <w:rPr>
          <w:rFonts w:ascii="Times New Roman"/>
          <w:b/>
          <w:i w:val="false"/>
          <w:color w:val="000000"/>
        </w:rPr>
        <w:t xml:space="preserve"> _____________________________________________</w:t>
      </w:r>
      <w:r>
        <w:br/>
      </w:r>
      <w:r>
        <w:rPr>
          <w:rFonts w:ascii="Times New Roman"/>
          <w:b/>
          <w:i w:val="false"/>
          <w:color w:val="000000"/>
        </w:rPr>
        <w:t>(полное наименование организации)</w:t>
      </w:r>
    </w:p>
    <w:bookmarkEnd w:id="371"/>
    <w:bookmarkStart w:name="z422" w:id="372"/>
    <w:p>
      <w:pPr>
        <w:spacing w:after="0"/>
        <w:ind w:left="0"/>
        <w:jc w:val="left"/>
      </w:pPr>
      <w:r>
        <w:rPr>
          <w:rFonts w:ascii="Times New Roman"/>
          <w:b/>
          <w:i w:val="false"/>
          <w:color w:val="000000"/>
        </w:rPr>
        <w:t xml:space="preserve"> по состоянию на "___" _________________ 20__ года</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остаток ценных бумаг, находящихся в номинальном держании центрального депозитария по состоянию на конец отчетного периода, и количество держателей ценных бумаг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 второго уровня Республики Казахстан (собственников)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держателей ценных бумаг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держателей ценных бумаг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3" w:id="373"/>
    <w:p>
      <w:pPr>
        <w:spacing w:after="0"/>
        <w:ind w:left="0"/>
        <w:jc w:val="both"/>
      </w:pPr>
      <w:r>
        <w:rPr>
          <w:rFonts w:ascii="Times New Roman"/>
          <w:b w:val="false"/>
          <w:i w:val="false"/>
          <w:color w:val="000000"/>
          <w:sz w:val="28"/>
        </w:rPr>
        <w:t xml:space="preserve">
      продолжение таблицы: </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остаток ценных бумаг, находящихся в номинальном держании центрального депозитария по состоянию на конец отчетного периода, и количество держателей ценных бумаг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страховых (перестраховочных) организаций Республики Казахстан (собственников)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брокеров и (или) дилеров Республики Казахстан (собственников, не являющихся банками второго уровня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лицензиатов финансового рынка Республики Казахстан (собственников)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держателей ценных бумаг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держателей ценных бумаг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держателей ценных бумаг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4" w:id="374"/>
    <w:p>
      <w:pPr>
        <w:spacing w:after="0"/>
        <w:ind w:left="0"/>
        <w:jc w:val="both"/>
      </w:pPr>
      <w:r>
        <w:rPr>
          <w:rFonts w:ascii="Times New Roman"/>
          <w:b w:val="false"/>
          <w:i w:val="false"/>
          <w:color w:val="000000"/>
          <w:sz w:val="28"/>
        </w:rPr>
        <w:t xml:space="preserve">
      продолжение таблицы: </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остаток ценных бумаг, находящихся в номинальном держании центрального депозитария по состоянию на конец отчетного периода, и количество держателей ценных бумаг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юридических лиц резидентов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юридических лиц нерезидентов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 резидентов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 нерезидентов Республики Казахстан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держателей ценных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держателей ценных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держателей ценных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держателей ценных бумаг</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5" w:id="375"/>
      <w:r>
        <w:rPr>
          <w:rFonts w:ascii="Times New Roman"/>
          <w:b w:val="false"/>
          <w:i w:val="false"/>
          <w:color w:val="000000"/>
          <w:sz w:val="28"/>
        </w:rPr>
        <w:t>
      Первый руководитель или лицо, уполномоченное им на подписание отчета</w:t>
      </w:r>
    </w:p>
    <w:bookmarkEnd w:id="375"/>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ценных</w:t>
            </w:r>
            <w:r>
              <w:br/>
            </w:r>
            <w:r>
              <w:rPr>
                <w:rFonts w:ascii="Times New Roman"/>
                <w:b w:val="false"/>
                <w:i w:val="false"/>
                <w:color w:val="000000"/>
                <w:sz w:val="20"/>
              </w:rPr>
              <w:t>бумагах, находящихся в</w:t>
            </w:r>
            <w:r>
              <w:br/>
            </w:r>
            <w:r>
              <w:rPr>
                <w:rFonts w:ascii="Times New Roman"/>
                <w:b w:val="false"/>
                <w:i w:val="false"/>
                <w:color w:val="000000"/>
                <w:sz w:val="20"/>
              </w:rPr>
              <w:t>номинальном держании</w:t>
            </w:r>
            <w:r>
              <w:br/>
            </w:r>
            <w:r>
              <w:rPr>
                <w:rFonts w:ascii="Times New Roman"/>
                <w:b w:val="false"/>
                <w:i w:val="false"/>
                <w:color w:val="000000"/>
                <w:sz w:val="20"/>
              </w:rPr>
              <w:t>центрального депозитария</w:t>
            </w:r>
          </w:p>
        </w:tc>
      </w:tr>
    </w:tbl>
    <w:bookmarkStart w:name="z427" w:id="37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76"/>
    <w:bookmarkStart w:name="z428" w:id="377"/>
    <w:p>
      <w:pPr>
        <w:spacing w:after="0"/>
        <w:ind w:left="0"/>
        <w:jc w:val="left"/>
      </w:pPr>
      <w:r>
        <w:rPr>
          <w:rFonts w:ascii="Times New Roman"/>
          <w:b/>
          <w:i w:val="false"/>
          <w:color w:val="000000"/>
        </w:rPr>
        <w:t xml:space="preserve"> Отчет о ценных бумагах, находящихся в номинальном держании центрального депозитария</w:t>
      </w:r>
    </w:p>
    <w:bookmarkEnd w:id="377"/>
    <w:bookmarkStart w:name="z429" w:id="378"/>
    <w:p>
      <w:pPr>
        <w:spacing w:after="0"/>
        <w:ind w:left="0"/>
        <w:jc w:val="left"/>
      </w:pPr>
      <w:r>
        <w:rPr>
          <w:rFonts w:ascii="Times New Roman"/>
          <w:b/>
          <w:i w:val="false"/>
          <w:color w:val="000000"/>
        </w:rPr>
        <w:t xml:space="preserve"> Глава 1. Общие положения</w:t>
      </w:r>
    </w:p>
    <w:bookmarkEnd w:id="378"/>
    <w:bookmarkStart w:name="z430" w:id="37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ценных бумагах, находящихся в номинальном держании центрального депозитария" (далее - Форма).</w:t>
      </w:r>
    </w:p>
    <w:bookmarkEnd w:id="379"/>
    <w:bookmarkStart w:name="z431" w:id="380"/>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380"/>
    <w:bookmarkStart w:name="z432" w:id="381"/>
    <w:p>
      <w:pPr>
        <w:spacing w:after="0"/>
        <w:ind w:left="0"/>
        <w:jc w:val="both"/>
      </w:pPr>
      <w:r>
        <w:rPr>
          <w:rFonts w:ascii="Times New Roman"/>
          <w:b w:val="false"/>
          <w:i w:val="false"/>
          <w:color w:val="000000"/>
          <w:sz w:val="28"/>
        </w:rPr>
        <w:t xml:space="preserve">
      3. Форма составляется центральным депозитарием ежеквартально по состоянию на конец отчетного периода. </w:t>
      </w:r>
    </w:p>
    <w:bookmarkEnd w:id="381"/>
    <w:bookmarkStart w:name="z433" w:id="382"/>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382"/>
    <w:bookmarkStart w:name="z434" w:id="383"/>
    <w:p>
      <w:pPr>
        <w:spacing w:after="0"/>
        <w:ind w:left="0"/>
        <w:jc w:val="left"/>
      </w:pPr>
      <w:r>
        <w:rPr>
          <w:rFonts w:ascii="Times New Roman"/>
          <w:b/>
          <w:i w:val="false"/>
          <w:color w:val="000000"/>
        </w:rPr>
        <w:t xml:space="preserve"> Глава 2. Пояснение по заполнению Формы</w:t>
      </w:r>
    </w:p>
    <w:bookmarkEnd w:id="383"/>
    <w:bookmarkStart w:name="z435" w:id="384"/>
    <w:p>
      <w:pPr>
        <w:spacing w:after="0"/>
        <w:ind w:left="0"/>
        <w:jc w:val="both"/>
      </w:pPr>
      <w:r>
        <w:rPr>
          <w:rFonts w:ascii="Times New Roman"/>
          <w:b w:val="false"/>
          <w:i w:val="false"/>
          <w:color w:val="000000"/>
          <w:sz w:val="28"/>
        </w:rPr>
        <w:t>
      5. Форма заполняется по каждому виду ценных бумаг, находящихся в номинальном держании.</w:t>
      </w:r>
    </w:p>
    <w:bookmarkEnd w:id="384"/>
    <w:bookmarkStart w:name="z436" w:id="385"/>
    <w:p>
      <w:pPr>
        <w:spacing w:after="0"/>
        <w:ind w:left="0"/>
        <w:jc w:val="both"/>
      </w:pPr>
      <w:r>
        <w:rPr>
          <w:rFonts w:ascii="Times New Roman"/>
          <w:b w:val="false"/>
          <w:i w:val="false"/>
          <w:color w:val="000000"/>
          <w:sz w:val="28"/>
        </w:rPr>
        <w:t>
      6. В графе 2 указывается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w:t>
      </w:r>
    </w:p>
    <w:bookmarkEnd w:id="385"/>
    <w:bookmarkStart w:name="z437" w:id="386"/>
    <w:p>
      <w:pPr>
        <w:spacing w:after="0"/>
        <w:ind w:left="0"/>
        <w:jc w:val="both"/>
      </w:pPr>
      <w:r>
        <w:rPr>
          <w:rFonts w:ascii="Times New Roman"/>
          <w:b w:val="false"/>
          <w:i w:val="false"/>
          <w:color w:val="000000"/>
          <w:sz w:val="28"/>
        </w:rPr>
        <w:t xml:space="preserve">
      7. В графе 3 указывается вид ценной бумаги. </w:t>
      </w:r>
    </w:p>
    <w:bookmarkEnd w:id="386"/>
    <w:bookmarkStart w:name="z438" w:id="387"/>
    <w:p>
      <w:pPr>
        <w:spacing w:after="0"/>
        <w:ind w:left="0"/>
        <w:jc w:val="both"/>
      </w:pPr>
      <w:r>
        <w:rPr>
          <w:rFonts w:ascii="Times New Roman"/>
          <w:b w:val="false"/>
          <w:i w:val="false"/>
          <w:color w:val="000000"/>
          <w:sz w:val="28"/>
        </w:rPr>
        <w:t>
      8. В графе 4 указывается наименование эмитента ценных бумаг.</w:t>
      </w:r>
    </w:p>
    <w:bookmarkEnd w:id="387"/>
    <w:bookmarkStart w:name="z439" w:id="388"/>
    <w:p>
      <w:pPr>
        <w:spacing w:after="0"/>
        <w:ind w:left="0"/>
        <w:jc w:val="both"/>
      </w:pPr>
      <w:r>
        <w:rPr>
          <w:rFonts w:ascii="Times New Roman"/>
          <w:b w:val="false"/>
          <w:i w:val="false"/>
          <w:color w:val="000000"/>
          <w:sz w:val="28"/>
        </w:rPr>
        <w:t>
      9. В графах 5, 8, 11, 14, 17, 20, 23, 26, 29 указывается количество ценных бумаг, находящихся в номинальном держании центрального депозитария по состоянию на конец отчетного периода.</w:t>
      </w:r>
    </w:p>
    <w:bookmarkEnd w:id="388"/>
    <w:bookmarkStart w:name="z440" w:id="389"/>
    <w:p>
      <w:pPr>
        <w:spacing w:after="0"/>
        <w:ind w:left="0"/>
        <w:jc w:val="both"/>
      </w:pPr>
      <w:r>
        <w:rPr>
          <w:rFonts w:ascii="Times New Roman"/>
          <w:b w:val="false"/>
          <w:i w:val="false"/>
          <w:color w:val="000000"/>
          <w:sz w:val="28"/>
        </w:rPr>
        <w:t>
      10. В графах 6, 9, 12, 15, 18, 21, 24, 27, 30 указывается остаток ценных бумаг в системе учета центрального депозитария на конец отчетного периода, в тенге. Стоимость остатка ценных бумаг рассчитывается в соответствии с внутренними документами центрального депозитария.</w:t>
      </w:r>
    </w:p>
    <w:bookmarkEnd w:id="389"/>
    <w:bookmarkStart w:name="z441" w:id="390"/>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w:t>
            </w:r>
          </w:p>
        </w:tc>
      </w:tr>
    </w:tbl>
    <w:bookmarkStart w:name="z443" w:id="39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91"/>
    <w:bookmarkStart w:name="z444" w:id="392"/>
    <w:p>
      <w:pPr>
        <w:spacing w:after="0"/>
        <w:ind w:left="0"/>
        <w:jc w:val="left"/>
      </w:pPr>
      <w:r>
        <w:rPr>
          <w:rFonts w:ascii="Times New Roman"/>
          <w:b/>
          <w:i w:val="false"/>
          <w:color w:val="000000"/>
        </w:rPr>
        <w:t xml:space="preserve"> Отчет о ценных бумагах, выпущенных в соответствии с законодательством иностранного государства, находящихся в номинальном держании центрального депозитария</w:t>
      </w:r>
    </w:p>
    <w:bookmarkEnd w:id="392"/>
    <w:bookmarkStart w:name="z445" w:id="393"/>
    <w:p>
      <w:pPr>
        <w:spacing w:after="0"/>
        <w:ind w:left="0"/>
        <w:jc w:val="left"/>
      </w:pPr>
      <w:r>
        <w:rPr>
          <w:rFonts w:ascii="Times New Roman"/>
          <w:b/>
          <w:i w:val="false"/>
          <w:color w:val="000000"/>
        </w:rPr>
        <w:t xml:space="preserve"> Отчетный период: по состоянию на "___" ____________ 20__ года</w:t>
      </w:r>
    </w:p>
    <w:bookmarkEnd w:id="393"/>
    <w:bookmarkStart w:name="z446" w:id="394"/>
    <w:p>
      <w:pPr>
        <w:spacing w:after="0"/>
        <w:ind w:left="0"/>
        <w:jc w:val="both"/>
      </w:pPr>
      <w:r>
        <w:rPr>
          <w:rFonts w:ascii="Times New Roman"/>
          <w:b w:val="false"/>
          <w:i w:val="false"/>
          <w:color w:val="000000"/>
          <w:sz w:val="28"/>
        </w:rPr>
        <w:t>
      Индекс: ИГНД_13</w:t>
      </w:r>
    </w:p>
    <w:bookmarkEnd w:id="394"/>
    <w:bookmarkStart w:name="z447" w:id="395"/>
    <w:p>
      <w:pPr>
        <w:spacing w:after="0"/>
        <w:ind w:left="0"/>
        <w:jc w:val="both"/>
      </w:pPr>
      <w:r>
        <w:rPr>
          <w:rFonts w:ascii="Times New Roman"/>
          <w:b w:val="false"/>
          <w:i w:val="false"/>
          <w:color w:val="000000"/>
          <w:sz w:val="28"/>
        </w:rPr>
        <w:t>
      Периодичность: ежеквартальная</w:t>
      </w:r>
    </w:p>
    <w:bookmarkEnd w:id="395"/>
    <w:bookmarkStart w:name="z448" w:id="396"/>
    <w:p>
      <w:pPr>
        <w:spacing w:after="0"/>
        <w:ind w:left="0"/>
        <w:jc w:val="both"/>
      </w:pPr>
      <w:r>
        <w:rPr>
          <w:rFonts w:ascii="Times New Roman"/>
          <w:b w:val="false"/>
          <w:i w:val="false"/>
          <w:color w:val="000000"/>
          <w:sz w:val="28"/>
        </w:rPr>
        <w:t>
      Представляет: центральный депозитарий</w:t>
      </w:r>
    </w:p>
    <w:bookmarkEnd w:id="396"/>
    <w:bookmarkStart w:name="z449" w:id="397"/>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397"/>
    <w:bookmarkStart w:name="z450" w:id="398"/>
    <w:p>
      <w:pPr>
        <w:spacing w:after="0"/>
        <w:ind w:left="0"/>
        <w:jc w:val="both"/>
      </w:pPr>
      <w:r>
        <w:rPr>
          <w:rFonts w:ascii="Times New Roman"/>
          <w:b w:val="false"/>
          <w:i w:val="false"/>
          <w:color w:val="000000"/>
          <w:sz w:val="28"/>
        </w:rPr>
        <w:t>
      Срок представления: ежеквартально, в срок до пятого рабочего дня (включительно) месяца, следующего за отчетным кварталом</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w:t>
            </w:r>
          </w:p>
        </w:tc>
      </w:tr>
    </w:tbl>
    <w:bookmarkStart w:name="z452" w:id="399"/>
    <w:p>
      <w:pPr>
        <w:spacing w:after="0"/>
        <w:ind w:left="0"/>
        <w:jc w:val="left"/>
      </w:pPr>
      <w:r>
        <w:rPr>
          <w:rFonts w:ascii="Times New Roman"/>
          <w:b/>
          <w:i w:val="false"/>
          <w:color w:val="000000"/>
        </w:rPr>
        <w:t xml:space="preserve"> _____________________________________</w:t>
      </w:r>
      <w:r>
        <w:br/>
      </w:r>
      <w:r>
        <w:rPr>
          <w:rFonts w:ascii="Times New Roman"/>
          <w:b/>
          <w:i w:val="false"/>
          <w:color w:val="000000"/>
        </w:rPr>
        <w:t>(полное наименование организации)</w:t>
      </w:r>
    </w:p>
    <w:bookmarkEnd w:id="399"/>
    <w:bookmarkStart w:name="z453" w:id="400"/>
    <w:p>
      <w:pPr>
        <w:spacing w:after="0"/>
        <w:ind w:left="0"/>
        <w:jc w:val="left"/>
      </w:pPr>
      <w:r>
        <w:rPr>
          <w:rFonts w:ascii="Times New Roman"/>
          <w:b/>
          <w:i w:val="false"/>
          <w:color w:val="000000"/>
        </w:rPr>
        <w:t xml:space="preserve"> по состоянию на "___" "_________________" 20__ года</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иностранного номинального держателя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номинального держателя, которому оказываются услуги по номинальному держанию ценных бумаг, выпущенных в соответствии с законодательством иностранного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ценных бумаг, выпущенных в соответствии с законодательством иностранного государства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выпущенных в соответствии с законодательством иностранного государства, находящихся на счетах клиентов брокера, являющимся номинальным держателем по состоянию на конец отчетного периода (штук)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4" w:id="401"/>
      <w:r>
        <w:rPr>
          <w:rFonts w:ascii="Times New Roman"/>
          <w:b w:val="false"/>
          <w:i w:val="false"/>
          <w:color w:val="000000"/>
          <w:sz w:val="28"/>
        </w:rPr>
        <w:t>
      Первый руководитель или лицо, уполномоченное им на подписание отчета</w:t>
      </w:r>
    </w:p>
    <w:bookmarkEnd w:id="401"/>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ценных</w:t>
            </w:r>
            <w:r>
              <w:br/>
            </w:r>
            <w:r>
              <w:rPr>
                <w:rFonts w:ascii="Times New Roman"/>
                <w:b w:val="false"/>
                <w:i w:val="false"/>
                <w:color w:val="000000"/>
                <w:sz w:val="20"/>
              </w:rPr>
              <w:t>бумагах, выпущенных в</w:t>
            </w:r>
            <w:r>
              <w:br/>
            </w:r>
            <w:r>
              <w:rPr>
                <w:rFonts w:ascii="Times New Roman"/>
                <w:b w:val="false"/>
                <w:i w:val="false"/>
                <w:color w:val="000000"/>
                <w:sz w:val="20"/>
              </w:rPr>
              <w:t>соответствии с</w:t>
            </w:r>
            <w:r>
              <w:br/>
            </w:r>
            <w:r>
              <w:rPr>
                <w:rFonts w:ascii="Times New Roman"/>
                <w:b w:val="false"/>
                <w:i w:val="false"/>
                <w:color w:val="000000"/>
                <w:sz w:val="20"/>
              </w:rPr>
              <w:t>законодательством</w:t>
            </w:r>
            <w:r>
              <w:br/>
            </w:r>
            <w:r>
              <w:rPr>
                <w:rFonts w:ascii="Times New Roman"/>
                <w:b w:val="false"/>
                <w:i w:val="false"/>
                <w:color w:val="000000"/>
                <w:sz w:val="20"/>
              </w:rPr>
              <w:t>иностранного государства,</w:t>
            </w:r>
            <w:r>
              <w:br/>
            </w:r>
            <w:r>
              <w:rPr>
                <w:rFonts w:ascii="Times New Roman"/>
                <w:b w:val="false"/>
                <w:i w:val="false"/>
                <w:color w:val="000000"/>
                <w:sz w:val="20"/>
              </w:rPr>
              <w:t>находящихся в номинальном</w:t>
            </w:r>
            <w:r>
              <w:br/>
            </w:r>
            <w:r>
              <w:rPr>
                <w:rFonts w:ascii="Times New Roman"/>
                <w:b w:val="false"/>
                <w:i w:val="false"/>
                <w:color w:val="000000"/>
                <w:sz w:val="20"/>
              </w:rPr>
              <w:t>держании центрального</w:t>
            </w:r>
            <w:r>
              <w:br/>
            </w:r>
            <w:r>
              <w:rPr>
                <w:rFonts w:ascii="Times New Roman"/>
                <w:b w:val="false"/>
                <w:i w:val="false"/>
                <w:color w:val="000000"/>
                <w:sz w:val="20"/>
              </w:rPr>
              <w:t>депозитария</w:t>
            </w:r>
          </w:p>
        </w:tc>
      </w:tr>
    </w:tbl>
    <w:bookmarkStart w:name="z456" w:id="40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02"/>
    <w:bookmarkStart w:name="z457" w:id="403"/>
    <w:p>
      <w:pPr>
        <w:spacing w:after="0"/>
        <w:ind w:left="0"/>
        <w:jc w:val="left"/>
      </w:pPr>
      <w:r>
        <w:rPr>
          <w:rFonts w:ascii="Times New Roman"/>
          <w:b/>
          <w:i w:val="false"/>
          <w:color w:val="000000"/>
        </w:rPr>
        <w:t xml:space="preserve"> Отчет о ценных бумагах, выпущенных в соответствии с законодательством иностранного государства, находящихся в номинальном держании центрального депозитария</w:t>
      </w:r>
    </w:p>
    <w:bookmarkEnd w:id="403"/>
    <w:bookmarkStart w:name="z458" w:id="404"/>
    <w:p>
      <w:pPr>
        <w:spacing w:after="0"/>
        <w:ind w:left="0"/>
        <w:jc w:val="left"/>
      </w:pPr>
      <w:r>
        <w:rPr>
          <w:rFonts w:ascii="Times New Roman"/>
          <w:b/>
          <w:i w:val="false"/>
          <w:color w:val="000000"/>
        </w:rPr>
        <w:t xml:space="preserve"> Глава 1. Общие положения</w:t>
      </w:r>
    </w:p>
    <w:bookmarkEnd w:id="404"/>
    <w:bookmarkStart w:name="z459" w:id="40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ценных бумагах, выпущенных в соответствии с законодательством иностранного государства, находящихся в номинальном держании центрального депозитария" (далее - Форма).</w:t>
      </w:r>
    </w:p>
    <w:bookmarkEnd w:id="405"/>
    <w:bookmarkStart w:name="z460" w:id="406"/>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406"/>
    <w:bookmarkStart w:name="z461" w:id="407"/>
    <w:p>
      <w:pPr>
        <w:spacing w:after="0"/>
        <w:ind w:left="0"/>
        <w:jc w:val="both"/>
      </w:pPr>
      <w:r>
        <w:rPr>
          <w:rFonts w:ascii="Times New Roman"/>
          <w:b w:val="false"/>
          <w:i w:val="false"/>
          <w:color w:val="000000"/>
          <w:sz w:val="28"/>
        </w:rPr>
        <w:t>
      3. Форма составляется центральным депозитарием ежеквартально по состоянию на конец отчетного периода.</w:t>
      </w:r>
    </w:p>
    <w:bookmarkEnd w:id="407"/>
    <w:bookmarkStart w:name="z462" w:id="408"/>
    <w:p>
      <w:pPr>
        <w:spacing w:after="0"/>
        <w:ind w:left="0"/>
        <w:jc w:val="both"/>
      </w:pPr>
      <w:r>
        <w:rPr>
          <w:rFonts w:ascii="Times New Roman"/>
          <w:b w:val="false"/>
          <w:i w:val="false"/>
          <w:color w:val="000000"/>
          <w:sz w:val="28"/>
        </w:rPr>
        <w:t xml:space="preserve">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 </w:t>
      </w:r>
    </w:p>
    <w:bookmarkEnd w:id="408"/>
    <w:bookmarkStart w:name="z463" w:id="409"/>
    <w:p>
      <w:pPr>
        <w:spacing w:after="0"/>
        <w:ind w:left="0"/>
        <w:jc w:val="left"/>
      </w:pPr>
      <w:r>
        <w:rPr>
          <w:rFonts w:ascii="Times New Roman"/>
          <w:b/>
          <w:i w:val="false"/>
          <w:color w:val="000000"/>
        </w:rPr>
        <w:t xml:space="preserve"> Глава 2. Пояснение по заполнению Формы</w:t>
      </w:r>
    </w:p>
    <w:bookmarkEnd w:id="409"/>
    <w:bookmarkStart w:name="z464" w:id="410"/>
    <w:p>
      <w:pPr>
        <w:spacing w:after="0"/>
        <w:ind w:left="0"/>
        <w:jc w:val="both"/>
      </w:pPr>
      <w:r>
        <w:rPr>
          <w:rFonts w:ascii="Times New Roman"/>
          <w:b w:val="false"/>
          <w:i w:val="false"/>
          <w:color w:val="000000"/>
          <w:sz w:val="28"/>
        </w:rPr>
        <w:t>
      5. В графе 4 указывается наименование иностранного номинального держателя, который оказывает услуги номинального держания ценных бумаг эмитентов-нерезидентов Республики Казахстан центральному депозитарию.</w:t>
      </w:r>
    </w:p>
    <w:bookmarkEnd w:id="410"/>
    <w:bookmarkStart w:name="z465" w:id="411"/>
    <w:p>
      <w:pPr>
        <w:spacing w:after="0"/>
        <w:ind w:left="0"/>
        <w:jc w:val="both"/>
      </w:pPr>
      <w:r>
        <w:rPr>
          <w:rFonts w:ascii="Times New Roman"/>
          <w:b w:val="false"/>
          <w:i w:val="false"/>
          <w:color w:val="000000"/>
          <w:sz w:val="28"/>
        </w:rPr>
        <w:t>
      6. В графе 5 указывается наименование брокера, являющегося номинальным держателем, которому центральный депозитарий оказывает услуги по номинальному держанию ценных бумаг эмитентов-нерезидентов Республики Казахстан.</w:t>
      </w:r>
    </w:p>
    <w:bookmarkEnd w:id="411"/>
    <w:bookmarkStart w:name="z466" w:id="412"/>
    <w:p>
      <w:pPr>
        <w:spacing w:after="0"/>
        <w:ind w:left="0"/>
        <w:jc w:val="both"/>
      </w:pPr>
      <w:r>
        <w:rPr>
          <w:rFonts w:ascii="Times New Roman"/>
          <w:b w:val="false"/>
          <w:i w:val="false"/>
          <w:color w:val="000000"/>
          <w:sz w:val="28"/>
        </w:rPr>
        <w:t>
      7. В графе 6 указывается наименование конечного собственника ценных бумаг, выпущенных в соответствии с законодательством иностранного государства (фамилия, имя, при наличии - отчество для физического лица, наименование для юридического лица) - клиента брокера, являющегося иностранным номинальным держателем, указанного в графе 4.</w:t>
      </w:r>
    </w:p>
    <w:bookmarkEnd w:id="412"/>
    <w:bookmarkStart w:name="z467" w:id="413"/>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4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w:t>
            </w:r>
          </w:p>
        </w:tc>
      </w:tr>
    </w:tbl>
    <w:bookmarkStart w:name="z469" w:id="41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14"/>
    <w:bookmarkStart w:name="z470" w:id="415"/>
    <w:p>
      <w:pPr>
        <w:spacing w:after="0"/>
        <w:ind w:left="0"/>
        <w:jc w:val="left"/>
      </w:pPr>
      <w:r>
        <w:rPr>
          <w:rFonts w:ascii="Times New Roman"/>
          <w:b/>
          <w:i w:val="false"/>
          <w:color w:val="000000"/>
        </w:rPr>
        <w:t xml:space="preserve"> Отчет о количестве держателей паев (акций) инвестиционных фондов</w:t>
      </w:r>
    </w:p>
    <w:bookmarkEnd w:id="415"/>
    <w:bookmarkStart w:name="z471" w:id="416"/>
    <w:p>
      <w:pPr>
        <w:spacing w:after="0"/>
        <w:ind w:left="0"/>
        <w:jc w:val="left"/>
      </w:pPr>
      <w:r>
        <w:rPr>
          <w:rFonts w:ascii="Times New Roman"/>
          <w:b/>
          <w:i w:val="false"/>
          <w:color w:val="000000"/>
        </w:rPr>
        <w:t xml:space="preserve"> Отчетный период: по состоянию на "___" ____________ 20__ года</w:t>
      </w:r>
    </w:p>
    <w:bookmarkEnd w:id="416"/>
    <w:bookmarkStart w:name="z472" w:id="417"/>
    <w:p>
      <w:pPr>
        <w:spacing w:after="0"/>
        <w:ind w:left="0"/>
        <w:jc w:val="both"/>
      </w:pPr>
      <w:r>
        <w:rPr>
          <w:rFonts w:ascii="Times New Roman"/>
          <w:b w:val="false"/>
          <w:i w:val="false"/>
          <w:color w:val="000000"/>
          <w:sz w:val="28"/>
        </w:rPr>
        <w:t>
      Индекс: ИФНД_14</w:t>
      </w:r>
    </w:p>
    <w:bookmarkEnd w:id="417"/>
    <w:bookmarkStart w:name="z473" w:id="418"/>
    <w:p>
      <w:pPr>
        <w:spacing w:after="0"/>
        <w:ind w:left="0"/>
        <w:jc w:val="both"/>
      </w:pPr>
      <w:r>
        <w:rPr>
          <w:rFonts w:ascii="Times New Roman"/>
          <w:b w:val="false"/>
          <w:i w:val="false"/>
          <w:color w:val="000000"/>
          <w:sz w:val="28"/>
        </w:rPr>
        <w:t>
      Периодичность: ежеквартальная</w:t>
      </w:r>
    </w:p>
    <w:bookmarkEnd w:id="418"/>
    <w:bookmarkStart w:name="z474" w:id="419"/>
    <w:p>
      <w:pPr>
        <w:spacing w:after="0"/>
        <w:ind w:left="0"/>
        <w:jc w:val="both"/>
      </w:pPr>
      <w:r>
        <w:rPr>
          <w:rFonts w:ascii="Times New Roman"/>
          <w:b w:val="false"/>
          <w:i w:val="false"/>
          <w:color w:val="000000"/>
          <w:sz w:val="28"/>
        </w:rPr>
        <w:t>
      Представляет: центральный депозитарий</w:t>
      </w:r>
    </w:p>
    <w:bookmarkEnd w:id="419"/>
    <w:bookmarkStart w:name="z475" w:id="42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420"/>
    <w:bookmarkStart w:name="z476" w:id="421"/>
    <w:p>
      <w:pPr>
        <w:spacing w:after="0"/>
        <w:ind w:left="0"/>
        <w:jc w:val="both"/>
      </w:pPr>
      <w:r>
        <w:rPr>
          <w:rFonts w:ascii="Times New Roman"/>
          <w:b w:val="false"/>
          <w:i w:val="false"/>
          <w:color w:val="000000"/>
          <w:sz w:val="28"/>
        </w:rPr>
        <w:t>
      Срок представления: ежеквартально, в срок до пятого рабочего дня (включительно) месяца, следующего за отчетным кварталом</w:t>
      </w:r>
    </w:p>
    <w:bookmarkEnd w:id="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8" w:id="422"/>
    <w:p>
      <w:pPr>
        <w:spacing w:after="0"/>
        <w:ind w:left="0"/>
        <w:jc w:val="left"/>
      </w:pPr>
      <w:r>
        <w:rPr>
          <w:rFonts w:ascii="Times New Roman"/>
          <w:b/>
          <w:i w:val="false"/>
          <w:color w:val="000000"/>
        </w:rPr>
        <w:t xml:space="preserve"> _____________________________________________</w:t>
      </w:r>
      <w:r>
        <w:br/>
      </w:r>
      <w:r>
        <w:rPr>
          <w:rFonts w:ascii="Times New Roman"/>
          <w:b/>
          <w:i w:val="false"/>
          <w:color w:val="000000"/>
        </w:rPr>
        <w:t>(полное наименование организации)</w:t>
      </w:r>
    </w:p>
    <w:bookmarkEnd w:id="422"/>
    <w:bookmarkStart w:name="z479" w:id="423"/>
    <w:p>
      <w:pPr>
        <w:spacing w:after="0"/>
        <w:ind w:left="0"/>
        <w:jc w:val="left"/>
      </w:pPr>
      <w:r>
        <w:rPr>
          <w:rFonts w:ascii="Times New Roman"/>
          <w:b/>
          <w:i w:val="false"/>
          <w:color w:val="000000"/>
        </w:rPr>
        <w:t xml:space="preserve"> по состоянию на "___" "_________________" 20__ года</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фонда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управляющей компании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кастодиана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пая (акции) (указывается национальный идентификационный номер (НИН) или международный идентификационный номер (ISIN) или другой идентификатор ценной бумаги)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держателей паев (акций) инвестиционных фондов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держателей паев (акций) инвестиционных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общее количество держателей ценных бумаг инвестиционных фондов: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держателей паев: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держателей акций: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0" w:id="424"/>
      <w:r>
        <w:rPr>
          <w:rFonts w:ascii="Times New Roman"/>
          <w:b w:val="false"/>
          <w:i w:val="false"/>
          <w:color w:val="000000"/>
          <w:sz w:val="28"/>
        </w:rPr>
        <w:t>
      Первый руководитель или лицо, уполномоченное им на подписание отчета</w:t>
      </w:r>
    </w:p>
    <w:bookmarkEnd w:id="424"/>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количестве</w:t>
            </w:r>
            <w:r>
              <w:br/>
            </w:r>
            <w:r>
              <w:rPr>
                <w:rFonts w:ascii="Times New Roman"/>
                <w:b w:val="false"/>
                <w:i w:val="false"/>
                <w:color w:val="000000"/>
                <w:sz w:val="20"/>
              </w:rPr>
              <w:t>держателей паев (акций)</w:t>
            </w:r>
            <w:r>
              <w:br/>
            </w:r>
            <w:r>
              <w:rPr>
                <w:rFonts w:ascii="Times New Roman"/>
                <w:b w:val="false"/>
                <w:i w:val="false"/>
                <w:color w:val="000000"/>
                <w:sz w:val="20"/>
              </w:rPr>
              <w:t>инвестиционных фондов</w:t>
            </w:r>
          </w:p>
        </w:tc>
      </w:tr>
    </w:tbl>
    <w:bookmarkStart w:name="z482" w:id="42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25"/>
    <w:bookmarkStart w:name="z483" w:id="426"/>
    <w:p>
      <w:pPr>
        <w:spacing w:after="0"/>
        <w:ind w:left="0"/>
        <w:jc w:val="left"/>
      </w:pPr>
      <w:r>
        <w:rPr>
          <w:rFonts w:ascii="Times New Roman"/>
          <w:b/>
          <w:i w:val="false"/>
          <w:color w:val="000000"/>
        </w:rPr>
        <w:t xml:space="preserve"> Отчет о количестве держателей паев (акций) инвестиционных фондов</w:t>
      </w:r>
    </w:p>
    <w:bookmarkEnd w:id="426"/>
    <w:bookmarkStart w:name="z484" w:id="427"/>
    <w:p>
      <w:pPr>
        <w:spacing w:after="0"/>
        <w:ind w:left="0"/>
        <w:jc w:val="left"/>
      </w:pPr>
      <w:r>
        <w:rPr>
          <w:rFonts w:ascii="Times New Roman"/>
          <w:b/>
          <w:i w:val="false"/>
          <w:color w:val="000000"/>
        </w:rPr>
        <w:t xml:space="preserve"> Глава 1. Общие положения</w:t>
      </w:r>
    </w:p>
    <w:bookmarkEnd w:id="427"/>
    <w:bookmarkStart w:name="z485" w:id="42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количестве держателей паев (акций) инвестиционных фондов" (далее - Форма).</w:t>
      </w:r>
    </w:p>
    <w:bookmarkEnd w:id="428"/>
    <w:bookmarkStart w:name="z486" w:id="429"/>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 </w:t>
      </w:r>
    </w:p>
    <w:bookmarkEnd w:id="429"/>
    <w:bookmarkStart w:name="z487" w:id="430"/>
    <w:p>
      <w:pPr>
        <w:spacing w:after="0"/>
        <w:ind w:left="0"/>
        <w:jc w:val="both"/>
      </w:pPr>
      <w:r>
        <w:rPr>
          <w:rFonts w:ascii="Times New Roman"/>
          <w:b w:val="false"/>
          <w:i w:val="false"/>
          <w:color w:val="000000"/>
          <w:sz w:val="28"/>
        </w:rPr>
        <w:t>
      3. Форма составляется центральным депозитарием ежеквартально по состоянию на конец отчетного периода.</w:t>
      </w:r>
    </w:p>
    <w:bookmarkEnd w:id="430"/>
    <w:bookmarkStart w:name="z488" w:id="431"/>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431"/>
    <w:bookmarkStart w:name="z489" w:id="432"/>
    <w:p>
      <w:pPr>
        <w:spacing w:after="0"/>
        <w:ind w:left="0"/>
        <w:jc w:val="left"/>
      </w:pPr>
      <w:r>
        <w:rPr>
          <w:rFonts w:ascii="Times New Roman"/>
          <w:b/>
          <w:i w:val="false"/>
          <w:color w:val="000000"/>
        </w:rPr>
        <w:t xml:space="preserve"> Глава 2. Пояснение по заполнению Формы</w:t>
      </w:r>
    </w:p>
    <w:bookmarkEnd w:id="432"/>
    <w:bookmarkStart w:name="z490" w:id="433"/>
    <w:p>
      <w:pPr>
        <w:spacing w:after="0"/>
        <w:ind w:left="0"/>
        <w:jc w:val="both"/>
      </w:pPr>
      <w:r>
        <w:rPr>
          <w:rFonts w:ascii="Times New Roman"/>
          <w:b w:val="false"/>
          <w:i w:val="false"/>
          <w:color w:val="000000"/>
          <w:sz w:val="28"/>
        </w:rPr>
        <w:t>
      5. В Форме указываются сведения о количестве держателей паев (акций) инвестиционных фондов.</w:t>
      </w:r>
    </w:p>
    <w:bookmarkEnd w:id="433"/>
    <w:bookmarkStart w:name="z491" w:id="434"/>
    <w:p>
      <w:pPr>
        <w:spacing w:after="0"/>
        <w:ind w:left="0"/>
        <w:jc w:val="both"/>
      </w:pPr>
      <w:r>
        <w:rPr>
          <w:rFonts w:ascii="Times New Roman"/>
          <w:b w:val="false"/>
          <w:i w:val="false"/>
          <w:color w:val="000000"/>
          <w:sz w:val="28"/>
        </w:rPr>
        <w:t>
      6. В графе 2 указывается наименование инвестиционного фонда.</w:t>
      </w:r>
    </w:p>
    <w:bookmarkEnd w:id="434"/>
    <w:bookmarkStart w:name="z492" w:id="435"/>
    <w:p>
      <w:pPr>
        <w:spacing w:after="0"/>
        <w:ind w:left="0"/>
        <w:jc w:val="both"/>
      </w:pPr>
      <w:r>
        <w:rPr>
          <w:rFonts w:ascii="Times New Roman"/>
          <w:b w:val="false"/>
          <w:i w:val="false"/>
          <w:color w:val="000000"/>
          <w:sz w:val="28"/>
        </w:rPr>
        <w:t>
      7. В графе 3 указывается наименование управляющей компании.</w:t>
      </w:r>
    </w:p>
    <w:bookmarkEnd w:id="435"/>
    <w:bookmarkStart w:name="z493" w:id="436"/>
    <w:p>
      <w:pPr>
        <w:spacing w:after="0"/>
        <w:ind w:left="0"/>
        <w:jc w:val="both"/>
      </w:pPr>
      <w:r>
        <w:rPr>
          <w:rFonts w:ascii="Times New Roman"/>
          <w:b w:val="false"/>
          <w:i w:val="false"/>
          <w:color w:val="000000"/>
          <w:sz w:val="28"/>
        </w:rPr>
        <w:t>
      8. В графе 4 указывается наименование кастодиана.</w:t>
      </w:r>
    </w:p>
    <w:bookmarkEnd w:id="436"/>
    <w:bookmarkStart w:name="z494" w:id="437"/>
    <w:p>
      <w:pPr>
        <w:spacing w:after="0"/>
        <w:ind w:left="0"/>
        <w:jc w:val="both"/>
      </w:pPr>
      <w:r>
        <w:rPr>
          <w:rFonts w:ascii="Times New Roman"/>
          <w:b w:val="false"/>
          <w:i w:val="false"/>
          <w:color w:val="000000"/>
          <w:sz w:val="28"/>
        </w:rPr>
        <w:t>
      9. В графе 5 указывается идентификатор пая (акции) (указывается национальный идентификационный номер (НИН) или международный идентификационный номер (ISIN) или другой идентификатор ценной бумаги).</w:t>
      </w:r>
    </w:p>
    <w:bookmarkEnd w:id="437"/>
    <w:bookmarkStart w:name="z495" w:id="438"/>
    <w:p>
      <w:pPr>
        <w:spacing w:after="0"/>
        <w:ind w:left="0"/>
        <w:jc w:val="both"/>
      </w:pPr>
      <w:r>
        <w:rPr>
          <w:rFonts w:ascii="Times New Roman"/>
          <w:b w:val="false"/>
          <w:i w:val="false"/>
          <w:color w:val="000000"/>
          <w:sz w:val="28"/>
        </w:rPr>
        <w:t>
      10. В графе 6 указывается общее количество держателей паев (акций) инвестиционных фондов.</w:t>
      </w:r>
    </w:p>
    <w:bookmarkEnd w:id="438"/>
    <w:bookmarkStart w:name="z496" w:id="439"/>
    <w:p>
      <w:pPr>
        <w:spacing w:after="0"/>
        <w:ind w:left="0"/>
        <w:jc w:val="both"/>
      </w:pPr>
      <w:r>
        <w:rPr>
          <w:rFonts w:ascii="Times New Roman"/>
          <w:b w:val="false"/>
          <w:i w:val="false"/>
          <w:color w:val="000000"/>
          <w:sz w:val="28"/>
        </w:rPr>
        <w:t>
      11. В графе 7 указывается количество физических лиц - резидентов держателей паев (акций) инвестиционных фондов.</w:t>
      </w:r>
    </w:p>
    <w:bookmarkEnd w:id="439"/>
    <w:bookmarkStart w:name="z497" w:id="440"/>
    <w:p>
      <w:pPr>
        <w:spacing w:after="0"/>
        <w:ind w:left="0"/>
        <w:jc w:val="both"/>
      </w:pPr>
      <w:r>
        <w:rPr>
          <w:rFonts w:ascii="Times New Roman"/>
          <w:b w:val="false"/>
          <w:i w:val="false"/>
          <w:color w:val="000000"/>
          <w:sz w:val="28"/>
        </w:rPr>
        <w:t>
      12. В графе 8 указывается количество физических лиц - нерезидентов держателей паев (акций) инвестиционных фондов.</w:t>
      </w:r>
    </w:p>
    <w:bookmarkEnd w:id="440"/>
    <w:bookmarkStart w:name="z498" w:id="441"/>
    <w:p>
      <w:pPr>
        <w:spacing w:after="0"/>
        <w:ind w:left="0"/>
        <w:jc w:val="both"/>
      </w:pPr>
      <w:r>
        <w:rPr>
          <w:rFonts w:ascii="Times New Roman"/>
          <w:b w:val="false"/>
          <w:i w:val="false"/>
          <w:color w:val="000000"/>
          <w:sz w:val="28"/>
        </w:rPr>
        <w:t>
      13. В графе 9 указывается количество юридических лиц - резидентов держателей паев (акций) инвестиционных фондов.</w:t>
      </w:r>
    </w:p>
    <w:bookmarkEnd w:id="441"/>
    <w:bookmarkStart w:name="z499" w:id="442"/>
    <w:p>
      <w:pPr>
        <w:spacing w:after="0"/>
        <w:ind w:left="0"/>
        <w:jc w:val="both"/>
      </w:pPr>
      <w:r>
        <w:rPr>
          <w:rFonts w:ascii="Times New Roman"/>
          <w:b w:val="false"/>
          <w:i w:val="false"/>
          <w:color w:val="000000"/>
          <w:sz w:val="28"/>
        </w:rPr>
        <w:t>
      14. В графе 10 указывается количество юридических лиц - нерезидентов держателей паев (акций) инвестиционных фондов.</w:t>
      </w:r>
    </w:p>
    <w:bookmarkEnd w:id="442"/>
    <w:bookmarkStart w:name="z500" w:id="443"/>
    <w:p>
      <w:pPr>
        <w:spacing w:after="0"/>
        <w:ind w:left="0"/>
        <w:jc w:val="both"/>
      </w:pPr>
      <w:r>
        <w:rPr>
          <w:rFonts w:ascii="Times New Roman"/>
          <w:b w:val="false"/>
          <w:i w:val="false"/>
          <w:color w:val="000000"/>
          <w:sz w:val="28"/>
        </w:rPr>
        <w:t xml:space="preserve">
      15. Признак резидентства определяется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2018 года "О валютном регулировании и валютном контроле".</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Правления Национального Банка РК от 22.02.2021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1" w:id="444"/>
    <w:p>
      <w:pPr>
        <w:spacing w:after="0"/>
        <w:ind w:left="0"/>
        <w:jc w:val="both"/>
      </w:pPr>
      <w:r>
        <w:rPr>
          <w:rFonts w:ascii="Times New Roman"/>
          <w:b w:val="false"/>
          <w:i w:val="false"/>
          <w:color w:val="000000"/>
          <w:sz w:val="28"/>
        </w:rPr>
        <w:t>
      16. В случае отсутствия сведений Форма представляется с нулевыми остатками.</w:t>
      </w:r>
    </w:p>
    <w:bookmarkEnd w:id="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 </w:t>
            </w:r>
          </w:p>
        </w:tc>
      </w:tr>
    </w:tbl>
    <w:bookmarkStart w:name="z503" w:id="44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45"/>
    <w:bookmarkStart w:name="z504" w:id="446"/>
    <w:p>
      <w:pPr>
        <w:spacing w:after="0"/>
        <w:ind w:left="0"/>
        <w:jc w:val="left"/>
      </w:pPr>
      <w:r>
        <w:rPr>
          <w:rFonts w:ascii="Times New Roman"/>
          <w:b/>
          <w:i w:val="false"/>
          <w:color w:val="000000"/>
        </w:rPr>
        <w:t xml:space="preserve"> Отчет о сделках с финансовыми инструментами, находящимися в номинальном держании центрального депозитария</w:t>
      </w:r>
    </w:p>
    <w:bookmarkEnd w:id="446"/>
    <w:bookmarkStart w:name="z505" w:id="447"/>
    <w:p>
      <w:pPr>
        <w:spacing w:after="0"/>
        <w:ind w:left="0"/>
        <w:jc w:val="left"/>
      </w:pPr>
      <w:r>
        <w:rPr>
          <w:rFonts w:ascii="Times New Roman"/>
          <w:b/>
          <w:i w:val="false"/>
          <w:color w:val="000000"/>
        </w:rPr>
        <w:t xml:space="preserve"> Отчетный период: за "___" ____________ 20__ года</w:t>
      </w:r>
    </w:p>
    <w:bookmarkEnd w:id="447"/>
    <w:bookmarkStart w:name="z506" w:id="448"/>
    <w:p>
      <w:pPr>
        <w:spacing w:after="0"/>
        <w:ind w:left="0"/>
        <w:jc w:val="both"/>
      </w:pPr>
      <w:r>
        <w:rPr>
          <w:rFonts w:ascii="Times New Roman"/>
          <w:b w:val="false"/>
          <w:i w:val="false"/>
          <w:color w:val="000000"/>
          <w:sz w:val="28"/>
        </w:rPr>
        <w:t>
      Индекс: ФИНД_15</w:t>
      </w:r>
    </w:p>
    <w:bookmarkEnd w:id="448"/>
    <w:bookmarkStart w:name="z507" w:id="449"/>
    <w:p>
      <w:pPr>
        <w:spacing w:after="0"/>
        <w:ind w:left="0"/>
        <w:jc w:val="both"/>
      </w:pPr>
      <w:r>
        <w:rPr>
          <w:rFonts w:ascii="Times New Roman"/>
          <w:b w:val="false"/>
          <w:i w:val="false"/>
          <w:color w:val="000000"/>
          <w:sz w:val="28"/>
        </w:rPr>
        <w:t>
      Периодичность: ежемесячная</w:t>
      </w:r>
    </w:p>
    <w:bookmarkEnd w:id="449"/>
    <w:bookmarkStart w:name="z508" w:id="450"/>
    <w:p>
      <w:pPr>
        <w:spacing w:after="0"/>
        <w:ind w:left="0"/>
        <w:jc w:val="both"/>
      </w:pPr>
      <w:r>
        <w:rPr>
          <w:rFonts w:ascii="Times New Roman"/>
          <w:b w:val="false"/>
          <w:i w:val="false"/>
          <w:color w:val="000000"/>
          <w:sz w:val="28"/>
        </w:rPr>
        <w:t>
      Представляет: центральный депозитарий</w:t>
      </w:r>
    </w:p>
    <w:bookmarkEnd w:id="450"/>
    <w:bookmarkStart w:name="z509" w:id="451"/>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451"/>
    <w:bookmarkStart w:name="z510" w:id="452"/>
    <w:p>
      <w:pPr>
        <w:spacing w:after="0"/>
        <w:ind w:left="0"/>
        <w:jc w:val="both"/>
      </w:pPr>
      <w:r>
        <w:rPr>
          <w:rFonts w:ascii="Times New Roman"/>
          <w:b w:val="false"/>
          <w:i w:val="false"/>
          <w:color w:val="000000"/>
          <w:sz w:val="28"/>
        </w:rPr>
        <w:t>
      Срок представления: ежемесячно, в срок до десятого числа (включительно) месяца, следующего за отчетным месяцем</w:t>
      </w:r>
    </w:p>
    <w:bookmarkEnd w:id="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2" w:id="453"/>
    <w:p>
      <w:pPr>
        <w:spacing w:after="0"/>
        <w:ind w:left="0"/>
        <w:jc w:val="left"/>
      </w:pPr>
      <w:r>
        <w:rPr>
          <w:rFonts w:ascii="Times New Roman"/>
          <w:b/>
          <w:i w:val="false"/>
          <w:color w:val="000000"/>
        </w:rPr>
        <w:t xml:space="preserve"> _____________________________________________</w:t>
      </w:r>
      <w:r>
        <w:br/>
      </w:r>
      <w:r>
        <w:rPr>
          <w:rFonts w:ascii="Times New Roman"/>
          <w:b/>
          <w:i w:val="false"/>
          <w:color w:val="000000"/>
        </w:rPr>
        <w:t>(полное наименование организации)</w:t>
      </w:r>
    </w:p>
    <w:bookmarkEnd w:id="453"/>
    <w:bookmarkStart w:name="z513" w:id="454"/>
    <w:p>
      <w:pPr>
        <w:spacing w:after="0"/>
        <w:ind w:left="0"/>
        <w:jc w:val="left"/>
      </w:pPr>
      <w:r>
        <w:rPr>
          <w:rFonts w:ascii="Times New Roman"/>
          <w:b/>
          <w:i w:val="false"/>
          <w:color w:val="000000"/>
        </w:rPr>
        <w:t xml:space="preserve"> за период с _________ по _________</w:t>
      </w:r>
    </w:p>
    <w:bookmarkEnd w:id="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 рынка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финансового инструмента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заключенных сделок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участием резидентов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участием нерезидентов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участием резидентов и нерезидентов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Организованный рынок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Неорганизованный рынок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5" w:id="455"/>
      <w:r>
        <w:rPr>
          <w:rFonts w:ascii="Times New Roman"/>
          <w:b w:val="false"/>
          <w:i w:val="false"/>
          <w:color w:val="000000"/>
          <w:sz w:val="28"/>
        </w:rPr>
        <w:t>
      Первый руководитель или лицо, уполномоченное им на подписание отчета</w:t>
      </w:r>
    </w:p>
    <w:bookmarkEnd w:id="455"/>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сделках с</w:t>
            </w:r>
            <w:r>
              <w:br/>
            </w:r>
            <w:r>
              <w:rPr>
                <w:rFonts w:ascii="Times New Roman"/>
                <w:b w:val="false"/>
                <w:i w:val="false"/>
                <w:color w:val="000000"/>
                <w:sz w:val="20"/>
              </w:rPr>
              <w:t>финансовыми инструментами,</w:t>
            </w:r>
            <w:r>
              <w:br/>
            </w:r>
            <w:r>
              <w:rPr>
                <w:rFonts w:ascii="Times New Roman"/>
                <w:b w:val="false"/>
                <w:i w:val="false"/>
                <w:color w:val="000000"/>
                <w:sz w:val="20"/>
              </w:rPr>
              <w:t>находящимися в номинальном</w:t>
            </w:r>
            <w:r>
              <w:br/>
            </w:r>
            <w:r>
              <w:rPr>
                <w:rFonts w:ascii="Times New Roman"/>
                <w:b w:val="false"/>
                <w:i w:val="false"/>
                <w:color w:val="000000"/>
                <w:sz w:val="20"/>
              </w:rPr>
              <w:t>держании центрального</w:t>
            </w:r>
            <w:r>
              <w:br/>
            </w:r>
            <w:r>
              <w:rPr>
                <w:rFonts w:ascii="Times New Roman"/>
                <w:b w:val="false"/>
                <w:i w:val="false"/>
                <w:color w:val="000000"/>
                <w:sz w:val="20"/>
              </w:rPr>
              <w:t>депозитария</w:t>
            </w:r>
          </w:p>
        </w:tc>
      </w:tr>
    </w:tbl>
    <w:bookmarkStart w:name="z517" w:id="45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56"/>
    <w:bookmarkStart w:name="z518" w:id="457"/>
    <w:p>
      <w:pPr>
        <w:spacing w:after="0"/>
        <w:ind w:left="0"/>
        <w:jc w:val="left"/>
      </w:pPr>
      <w:r>
        <w:rPr>
          <w:rFonts w:ascii="Times New Roman"/>
          <w:b/>
          <w:i w:val="false"/>
          <w:color w:val="000000"/>
        </w:rPr>
        <w:t xml:space="preserve"> Отчет о сделках с финансовыми инструментами, находящимися в номинальном держании центрального депозитария</w:t>
      </w:r>
    </w:p>
    <w:bookmarkEnd w:id="457"/>
    <w:bookmarkStart w:name="z519" w:id="458"/>
    <w:p>
      <w:pPr>
        <w:spacing w:after="0"/>
        <w:ind w:left="0"/>
        <w:jc w:val="left"/>
      </w:pPr>
      <w:r>
        <w:rPr>
          <w:rFonts w:ascii="Times New Roman"/>
          <w:b/>
          <w:i w:val="false"/>
          <w:color w:val="000000"/>
        </w:rPr>
        <w:t xml:space="preserve"> Глава 1. Общие положения</w:t>
      </w:r>
    </w:p>
    <w:bookmarkEnd w:id="458"/>
    <w:bookmarkStart w:name="z520" w:id="45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сделках с финансовыми инструментами, находящимися в номинальном держании центрального депозитария" (далее - Форма).</w:t>
      </w:r>
    </w:p>
    <w:bookmarkEnd w:id="459"/>
    <w:bookmarkStart w:name="z521" w:id="460"/>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460"/>
    <w:bookmarkStart w:name="z522" w:id="461"/>
    <w:p>
      <w:pPr>
        <w:spacing w:after="0"/>
        <w:ind w:left="0"/>
        <w:jc w:val="both"/>
      </w:pPr>
      <w:r>
        <w:rPr>
          <w:rFonts w:ascii="Times New Roman"/>
          <w:b w:val="false"/>
          <w:i w:val="false"/>
          <w:color w:val="000000"/>
          <w:sz w:val="28"/>
        </w:rPr>
        <w:t>
      3. Форма составляется центральным депозитарием ежемесячно по состоянию на конец отчетного периода.</w:t>
      </w:r>
    </w:p>
    <w:bookmarkEnd w:id="461"/>
    <w:bookmarkStart w:name="z523" w:id="462"/>
    <w:p>
      <w:pPr>
        <w:spacing w:after="0"/>
        <w:ind w:left="0"/>
        <w:jc w:val="both"/>
      </w:pPr>
      <w:r>
        <w:rPr>
          <w:rFonts w:ascii="Times New Roman"/>
          <w:b w:val="false"/>
          <w:i w:val="false"/>
          <w:color w:val="000000"/>
          <w:sz w:val="28"/>
        </w:rPr>
        <w:t xml:space="preserve">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 </w:t>
      </w:r>
    </w:p>
    <w:bookmarkEnd w:id="462"/>
    <w:bookmarkStart w:name="z524" w:id="463"/>
    <w:p>
      <w:pPr>
        <w:spacing w:after="0"/>
        <w:ind w:left="0"/>
        <w:jc w:val="left"/>
      </w:pPr>
      <w:r>
        <w:rPr>
          <w:rFonts w:ascii="Times New Roman"/>
          <w:b/>
          <w:i w:val="false"/>
          <w:color w:val="000000"/>
        </w:rPr>
        <w:t xml:space="preserve"> Глава 2. Пояснение по заполнению Формы</w:t>
      </w:r>
    </w:p>
    <w:bookmarkEnd w:id="463"/>
    <w:bookmarkStart w:name="z525" w:id="464"/>
    <w:p>
      <w:pPr>
        <w:spacing w:after="0"/>
        <w:ind w:left="0"/>
        <w:jc w:val="both"/>
      </w:pPr>
      <w:r>
        <w:rPr>
          <w:rFonts w:ascii="Times New Roman"/>
          <w:b w:val="false"/>
          <w:i w:val="false"/>
          <w:color w:val="000000"/>
          <w:sz w:val="28"/>
        </w:rPr>
        <w:t>
      5. В Форме указываются сведения о сделках с финансовыми инструментами, находящимися в номинальном держании центрального депозитария, в результате исполнения которых произошло изменение (конечного) собственника финансового инструмента, за отчетный месяц.</w:t>
      </w:r>
    </w:p>
    <w:bookmarkEnd w:id="464"/>
    <w:bookmarkStart w:name="z526" w:id="465"/>
    <w:p>
      <w:pPr>
        <w:spacing w:after="0"/>
        <w:ind w:left="0"/>
        <w:jc w:val="both"/>
      </w:pPr>
      <w:r>
        <w:rPr>
          <w:rFonts w:ascii="Times New Roman"/>
          <w:b w:val="false"/>
          <w:i w:val="false"/>
          <w:color w:val="000000"/>
          <w:sz w:val="28"/>
        </w:rPr>
        <w:t>
      6. В графе 3 указывается вид финансового инструмента (акции, долговые ценные бумаги, выпущенные в соответствии с законодательством Республики Казахстан, государственные ценные бумаги Республики Казахстан, ценные бумаги, выпущенные в соответствии с законодательством иностранного государства, иные финансовые инструменты).</w:t>
      </w:r>
    </w:p>
    <w:bookmarkEnd w:id="465"/>
    <w:bookmarkStart w:name="z527" w:id="466"/>
    <w:p>
      <w:pPr>
        <w:spacing w:after="0"/>
        <w:ind w:left="0"/>
        <w:jc w:val="both"/>
      </w:pPr>
      <w:r>
        <w:rPr>
          <w:rFonts w:ascii="Times New Roman"/>
          <w:b w:val="false"/>
          <w:i w:val="false"/>
          <w:color w:val="000000"/>
          <w:sz w:val="28"/>
        </w:rPr>
        <w:t>
      7. В графе 4 указывается объем сделок (в тенге), до двух знаков после запятой, заключенных между владельцами субсчетов – резидентами Республики Казахстан, с финансовыми инструментами, находящимися в номинальном держании центрального депозитария.</w:t>
      </w:r>
    </w:p>
    <w:bookmarkEnd w:id="466"/>
    <w:bookmarkStart w:name="z528" w:id="467"/>
    <w:p>
      <w:pPr>
        <w:spacing w:after="0"/>
        <w:ind w:left="0"/>
        <w:jc w:val="both"/>
      </w:pPr>
      <w:r>
        <w:rPr>
          <w:rFonts w:ascii="Times New Roman"/>
          <w:b w:val="false"/>
          <w:i w:val="false"/>
          <w:color w:val="000000"/>
          <w:sz w:val="28"/>
        </w:rPr>
        <w:t>
      8. В графе 5 указывается объем сделок (в тенге), до двух знаков после запятой, заключенных между владельцами субсчетов – нерезидентами Республики Казахстан, с финансовыми инструментами, находящимися в номинальном держании центрального депозитария.</w:t>
      </w:r>
    </w:p>
    <w:bookmarkEnd w:id="467"/>
    <w:bookmarkStart w:name="z529" w:id="468"/>
    <w:p>
      <w:pPr>
        <w:spacing w:after="0"/>
        <w:ind w:left="0"/>
        <w:jc w:val="both"/>
      </w:pPr>
      <w:r>
        <w:rPr>
          <w:rFonts w:ascii="Times New Roman"/>
          <w:b w:val="false"/>
          <w:i w:val="false"/>
          <w:color w:val="000000"/>
          <w:sz w:val="28"/>
        </w:rPr>
        <w:t>
      9. В графе 6 указывается объем сделок (в тенге), до двух знаков после запятой, заключенных между владельцами субсчетов – резидентами Республики Казахстан и владельцами субсчетов – нерезидентами Республики Казахстан, с финансовыми инструментами, находящимися в номинальном держании центрального депозитария.</w:t>
      </w:r>
    </w:p>
    <w:bookmarkEnd w:id="468"/>
    <w:bookmarkStart w:name="z530" w:id="469"/>
    <w:p>
      <w:pPr>
        <w:spacing w:after="0"/>
        <w:ind w:left="0"/>
        <w:jc w:val="both"/>
      </w:pPr>
      <w:r>
        <w:rPr>
          <w:rFonts w:ascii="Times New Roman"/>
          <w:b w:val="false"/>
          <w:i w:val="false"/>
          <w:color w:val="000000"/>
          <w:sz w:val="28"/>
        </w:rPr>
        <w:t>
      10. В графе 7 указывается общий объем сделок, заключенных с финансовыми инструментами в каждом из сегментов рынка ценных бумаг.</w:t>
      </w:r>
    </w:p>
    <w:bookmarkEnd w:id="469"/>
    <w:bookmarkStart w:name="z531" w:id="470"/>
    <w:p>
      <w:pPr>
        <w:spacing w:after="0"/>
        <w:ind w:left="0"/>
        <w:jc w:val="both"/>
      </w:pPr>
      <w:r>
        <w:rPr>
          <w:rFonts w:ascii="Times New Roman"/>
          <w:b w:val="false"/>
          <w:i w:val="false"/>
          <w:color w:val="000000"/>
          <w:sz w:val="28"/>
        </w:rPr>
        <w:t xml:space="preserve">
      11. Признак резидентства определяется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2018 года "О валютном регулировании и валютном контроле".</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Правления Национального Банка РК от 22.02.2021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2" w:id="471"/>
    <w:p>
      <w:pPr>
        <w:spacing w:after="0"/>
        <w:ind w:left="0"/>
        <w:jc w:val="both"/>
      </w:pPr>
      <w:r>
        <w:rPr>
          <w:rFonts w:ascii="Times New Roman"/>
          <w:b w:val="false"/>
          <w:i w:val="false"/>
          <w:color w:val="000000"/>
          <w:sz w:val="28"/>
        </w:rPr>
        <w:t>
      12. В случае отсутствия сведений Форма представляется с нулевыми остатками.</w:t>
      </w:r>
    </w:p>
    <w:bookmarkEnd w:id="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w:t>
            </w:r>
          </w:p>
        </w:tc>
      </w:tr>
    </w:tbl>
    <w:bookmarkStart w:name="z534" w:id="47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72"/>
    <w:bookmarkStart w:name="z535" w:id="473"/>
    <w:p>
      <w:pPr>
        <w:spacing w:after="0"/>
        <w:ind w:left="0"/>
        <w:jc w:val="left"/>
      </w:pPr>
      <w:r>
        <w:rPr>
          <w:rFonts w:ascii="Times New Roman"/>
          <w:b/>
          <w:i w:val="false"/>
          <w:color w:val="000000"/>
        </w:rPr>
        <w:t xml:space="preserve"> Отчет об операциях с государственными ценными бумагами Республики Казахстан</w:t>
      </w:r>
    </w:p>
    <w:bookmarkEnd w:id="473"/>
    <w:bookmarkStart w:name="z536" w:id="474"/>
    <w:p>
      <w:pPr>
        <w:spacing w:after="0"/>
        <w:ind w:left="0"/>
        <w:jc w:val="left"/>
      </w:pPr>
      <w:r>
        <w:rPr>
          <w:rFonts w:ascii="Times New Roman"/>
          <w:b/>
          <w:i w:val="false"/>
          <w:color w:val="000000"/>
        </w:rPr>
        <w:t xml:space="preserve"> Отчетный период: по состоянию на "___"____________ 20__ года</w:t>
      </w:r>
    </w:p>
    <w:bookmarkEnd w:id="474"/>
    <w:bookmarkStart w:name="z537" w:id="475"/>
    <w:p>
      <w:pPr>
        <w:spacing w:after="0"/>
        <w:ind w:left="0"/>
        <w:jc w:val="both"/>
      </w:pPr>
      <w:r>
        <w:rPr>
          <w:rFonts w:ascii="Times New Roman"/>
          <w:b w:val="false"/>
          <w:i w:val="false"/>
          <w:color w:val="000000"/>
          <w:sz w:val="28"/>
        </w:rPr>
        <w:t>
      Индекс: GS_16</w:t>
      </w:r>
    </w:p>
    <w:bookmarkEnd w:id="475"/>
    <w:bookmarkStart w:name="z538" w:id="476"/>
    <w:p>
      <w:pPr>
        <w:spacing w:after="0"/>
        <w:ind w:left="0"/>
        <w:jc w:val="both"/>
      </w:pPr>
      <w:r>
        <w:rPr>
          <w:rFonts w:ascii="Times New Roman"/>
          <w:b w:val="false"/>
          <w:i w:val="false"/>
          <w:color w:val="000000"/>
          <w:sz w:val="28"/>
        </w:rPr>
        <w:t>
      Периодичность: еженедельная</w:t>
      </w:r>
    </w:p>
    <w:bookmarkEnd w:id="476"/>
    <w:bookmarkStart w:name="z539" w:id="477"/>
    <w:p>
      <w:pPr>
        <w:spacing w:after="0"/>
        <w:ind w:left="0"/>
        <w:jc w:val="both"/>
      </w:pPr>
      <w:r>
        <w:rPr>
          <w:rFonts w:ascii="Times New Roman"/>
          <w:b w:val="false"/>
          <w:i w:val="false"/>
          <w:color w:val="000000"/>
          <w:sz w:val="28"/>
        </w:rPr>
        <w:t>
      Представляет: центральный депозитарий</w:t>
      </w:r>
    </w:p>
    <w:bookmarkEnd w:id="477"/>
    <w:bookmarkStart w:name="z540" w:id="47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478"/>
    <w:bookmarkStart w:name="z541" w:id="479"/>
    <w:p>
      <w:pPr>
        <w:spacing w:after="0"/>
        <w:ind w:left="0"/>
        <w:jc w:val="both"/>
      </w:pPr>
      <w:r>
        <w:rPr>
          <w:rFonts w:ascii="Times New Roman"/>
          <w:b w:val="false"/>
          <w:i w:val="false"/>
          <w:color w:val="000000"/>
          <w:sz w:val="28"/>
        </w:rPr>
        <w:t>
      Срок представления: еженедельно, не позднее третьего рабочего дня, следующего за отчетной неделей</w:t>
      </w:r>
    </w:p>
    <w:bookmarkEnd w:id="4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3" w:id="480"/>
    <w:p>
      <w:pPr>
        <w:spacing w:after="0"/>
        <w:ind w:left="0"/>
        <w:jc w:val="left"/>
      </w:pPr>
      <w:r>
        <w:rPr>
          <w:rFonts w:ascii="Times New Roman"/>
          <w:b/>
          <w:i w:val="false"/>
          <w:color w:val="000000"/>
        </w:rPr>
        <w:t xml:space="preserve"> _____________________________________________</w:t>
      </w:r>
      <w:r>
        <w:br/>
      </w:r>
      <w:r>
        <w:rPr>
          <w:rFonts w:ascii="Times New Roman"/>
          <w:b/>
          <w:i w:val="false"/>
          <w:color w:val="000000"/>
        </w:rPr>
        <w:t>(полное наименование организации)</w:t>
      </w:r>
    </w:p>
    <w:bookmarkEnd w:id="480"/>
    <w:bookmarkStart w:name="z544" w:id="481"/>
    <w:p>
      <w:pPr>
        <w:spacing w:after="0"/>
        <w:ind w:left="0"/>
        <w:jc w:val="left"/>
      </w:pPr>
      <w:r>
        <w:rPr>
          <w:rFonts w:ascii="Times New Roman"/>
          <w:b/>
          <w:i w:val="false"/>
          <w:color w:val="000000"/>
        </w:rPr>
        <w:t xml:space="preserve"> за период с _________ по _________</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сделки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операции (организованный/ неорганизованный)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рынка (первичный/ вторичный)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ценных бумаг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5" w:id="482"/>
    <w:p>
      <w:pPr>
        <w:spacing w:after="0"/>
        <w:ind w:left="0"/>
        <w:jc w:val="both"/>
      </w:pPr>
      <w:r>
        <w:rPr>
          <w:rFonts w:ascii="Times New Roman"/>
          <w:b w:val="false"/>
          <w:i w:val="false"/>
          <w:color w:val="000000"/>
          <w:sz w:val="28"/>
        </w:rPr>
        <w:t>
      продолжение таблицы:</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выпуска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ценной бумаги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ценной бумаги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Купонная ставка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держателя отправителя ценных бумаг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держателя получателя ценных бумаг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46" w:id="483"/>
      <w:r>
        <w:rPr>
          <w:rFonts w:ascii="Times New Roman"/>
          <w:b w:val="false"/>
          <w:i w:val="false"/>
          <w:color w:val="000000"/>
          <w:sz w:val="28"/>
        </w:rPr>
        <w:t>
      Первый руководитель или лицо, уполномоченное им на подписание отчета</w:t>
      </w:r>
    </w:p>
    <w:bookmarkEnd w:id="483"/>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операциях с</w:t>
            </w:r>
            <w:r>
              <w:br/>
            </w:r>
            <w:r>
              <w:rPr>
                <w:rFonts w:ascii="Times New Roman"/>
                <w:b w:val="false"/>
                <w:i w:val="false"/>
                <w:color w:val="000000"/>
                <w:sz w:val="20"/>
              </w:rPr>
              <w:t>государственными ценными</w:t>
            </w:r>
            <w:r>
              <w:br/>
            </w:r>
            <w:r>
              <w:rPr>
                <w:rFonts w:ascii="Times New Roman"/>
                <w:b w:val="false"/>
                <w:i w:val="false"/>
                <w:color w:val="000000"/>
                <w:sz w:val="20"/>
              </w:rPr>
              <w:t>бумагами Республики Казахстан</w:t>
            </w:r>
          </w:p>
        </w:tc>
      </w:tr>
    </w:tbl>
    <w:bookmarkStart w:name="z548" w:id="48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84"/>
    <w:bookmarkStart w:name="z549" w:id="485"/>
    <w:p>
      <w:pPr>
        <w:spacing w:after="0"/>
        <w:ind w:left="0"/>
        <w:jc w:val="left"/>
      </w:pPr>
      <w:r>
        <w:rPr>
          <w:rFonts w:ascii="Times New Roman"/>
          <w:b/>
          <w:i w:val="false"/>
          <w:color w:val="000000"/>
        </w:rPr>
        <w:t xml:space="preserve"> Отчет об операциях с государственными ценными бумагами Республики Казахстан</w:t>
      </w:r>
    </w:p>
    <w:bookmarkEnd w:id="485"/>
    <w:bookmarkStart w:name="z550" w:id="486"/>
    <w:p>
      <w:pPr>
        <w:spacing w:after="0"/>
        <w:ind w:left="0"/>
        <w:jc w:val="left"/>
      </w:pPr>
      <w:r>
        <w:rPr>
          <w:rFonts w:ascii="Times New Roman"/>
          <w:b/>
          <w:i w:val="false"/>
          <w:color w:val="000000"/>
        </w:rPr>
        <w:t xml:space="preserve"> Глава 1. Общие положения</w:t>
      </w:r>
    </w:p>
    <w:bookmarkEnd w:id="486"/>
    <w:bookmarkStart w:name="z551" w:id="48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операциях с государственными ценными бумагами Республики Казахстан" (далее - Форма).</w:t>
      </w:r>
    </w:p>
    <w:bookmarkEnd w:id="487"/>
    <w:bookmarkStart w:name="z552" w:id="488"/>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 </w:t>
      </w:r>
    </w:p>
    <w:bookmarkEnd w:id="488"/>
    <w:bookmarkStart w:name="z553" w:id="489"/>
    <w:p>
      <w:pPr>
        <w:spacing w:after="0"/>
        <w:ind w:left="0"/>
        <w:jc w:val="both"/>
      </w:pPr>
      <w:r>
        <w:rPr>
          <w:rFonts w:ascii="Times New Roman"/>
          <w:b w:val="false"/>
          <w:i w:val="false"/>
          <w:color w:val="000000"/>
          <w:sz w:val="28"/>
        </w:rPr>
        <w:t>
      3. Форма составляется центральным депозитарием еженедельно по операциям, проведенным за неделю.</w:t>
      </w:r>
    </w:p>
    <w:bookmarkEnd w:id="489"/>
    <w:bookmarkStart w:name="z554" w:id="490"/>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490"/>
    <w:bookmarkStart w:name="z555" w:id="491"/>
    <w:p>
      <w:pPr>
        <w:spacing w:after="0"/>
        <w:ind w:left="0"/>
        <w:jc w:val="left"/>
      </w:pPr>
      <w:r>
        <w:rPr>
          <w:rFonts w:ascii="Times New Roman"/>
          <w:b/>
          <w:i w:val="false"/>
          <w:color w:val="000000"/>
        </w:rPr>
        <w:t xml:space="preserve"> Глава 2. Пояснение по заполнению Формы</w:t>
      </w:r>
    </w:p>
    <w:bookmarkEnd w:id="491"/>
    <w:bookmarkStart w:name="z556" w:id="492"/>
    <w:p>
      <w:pPr>
        <w:spacing w:after="0"/>
        <w:ind w:left="0"/>
        <w:jc w:val="both"/>
      </w:pPr>
      <w:r>
        <w:rPr>
          <w:rFonts w:ascii="Times New Roman"/>
          <w:b w:val="false"/>
          <w:i w:val="false"/>
          <w:color w:val="000000"/>
          <w:sz w:val="28"/>
        </w:rPr>
        <w:t>
      5. В Форме указываются сведения об операциях с государственными ценными бумагами Республики Казахстан в разрезе каждой отдельной сделки, проведенной за неделю.</w:t>
      </w:r>
    </w:p>
    <w:bookmarkEnd w:id="492"/>
    <w:bookmarkStart w:name="z557" w:id="493"/>
    <w:p>
      <w:pPr>
        <w:spacing w:after="0"/>
        <w:ind w:left="0"/>
        <w:jc w:val="both"/>
      </w:pPr>
      <w:r>
        <w:rPr>
          <w:rFonts w:ascii="Times New Roman"/>
          <w:b w:val="false"/>
          <w:i w:val="false"/>
          <w:color w:val="000000"/>
          <w:sz w:val="28"/>
        </w:rPr>
        <w:t>
      6. В графах 1, 10 и 11 дата совершения сделки, дата выпуска и погашения ценной бумаги указывается в формате "дд.мм.гггг".</w:t>
      </w:r>
    </w:p>
    <w:bookmarkEnd w:id="493"/>
    <w:bookmarkStart w:name="z558" w:id="494"/>
    <w:p>
      <w:pPr>
        <w:spacing w:after="0"/>
        <w:ind w:left="0"/>
        <w:jc w:val="both"/>
      </w:pPr>
      <w:r>
        <w:rPr>
          <w:rFonts w:ascii="Times New Roman"/>
          <w:b w:val="false"/>
          <w:i w:val="false"/>
          <w:color w:val="000000"/>
          <w:sz w:val="28"/>
        </w:rPr>
        <w:t>
      7. В графе 6 указывается номинал ценных бумаг в валюте выпуска.</w:t>
      </w:r>
    </w:p>
    <w:bookmarkEnd w:id="494"/>
    <w:bookmarkStart w:name="z559" w:id="495"/>
    <w:p>
      <w:pPr>
        <w:spacing w:after="0"/>
        <w:ind w:left="0"/>
        <w:jc w:val="both"/>
      </w:pPr>
      <w:r>
        <w:rPr>
          <w:rFonts w:ascii="Times New Roman"/>
          <w:b w:val="false"/>
          <w:i w:val="false"/>
          <w:color w:val="000000"/>
          <w:sz w:val="28"/>
        </w:rPr>
        <w:t>
      8. Данные в графе 8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495"/>
    <w:bookmarkStart w:name="z560" w:id="496"/>
    <w:p>
      <w:pPr>
        <w:spacing w:after="0"/>
        <w:ind w:left="0"/>
        <w:jc w:val="both"/>
      </w:pPr>
      <w:r>
        <w:rPr>
          <w:rFonts w:ascii="Times New Roman"/>
          <w:b w:val="false"/>
          <w:i w:val="false"/>
          <w:color w:val="000000"/>
          <w:sz w:val="28"/>
        </w:rPr>
        <w:t>
      9. В графах 13 и 14 указывается вид держателя отправителя или получателя ценных бумаг (Национальный Банк Республики Казахстан, единый накопительный пенсионный фонд или добровольный накопительный пенсионный фонд (инвестиционный портфель), брокер и (или) дилер, инвестиционный фонд, номинальный держатель, страховая организация в отрасли "Общее страхование", страховая организация в отрасли "Страхование жизни", банки второго уровня, прочие юридические лица, физическое лицо, иное).</w:t>
      </w:r>
    </w:p>
    <w:bookmarkEnd w:id="496"/>
    <w:bookmarkStart w:name="z561" w:id="497"/>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 </w:t>
            </w:r>
          </w:p>
        </w:tc>
      </w:tr>
    </w:tbl>
    <w:bookmarkStart w:name="z563" w:id="49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98"/>
    <w:bookmarkStart w:name="z564" w:id="499"/>
    <w:p>
      <w:pPr>
        <w:spacing w:after="0"/>
        <w:ind w:left="0"/>
        <w:jc w:val="left"/>
      </w:pPr>
      <w:r>
        <w:rPr>
          <w:rFonts w:ascii="Times New Roman"/>
          <w:b/>
          <w:i w:val="false"/>
          <w:color w:val="000000"/>
        </w:rPr>
        <w:t xml:space="preserve"> Отчет об операциях по переводу финансовых инструментов</w:t>
      </w:r>
    </w:p>
    <w:bookmarkEnd w:id="499"/>
    <w:bookmarkStart w:name="z565" w:id="500"/>
    <w:p>
      <w:pPr>
        <w:spacing w:after="0"/>
        <w:ind w:left="0"/>
        <w:jc w:val="left"/>
      </w:pPr>
      <w:r>
        <w:rPr>
          <w:rFonts w:ascii="Times New Roman"/>
          <w:b/>
          <w:i w:val="false"/>
          <w:color w:val="000000"/>
        </w:rPr>
        <w:t xml:space="preserve"> Отчетный период: по состоянию на "___" __________20__года</w:t>
      </w:r>
    </w:p>
    <w:bookmarkEnd w:id="500"/>
    <w:bookmarkStart w:name="z566" w:id="501"/>
    <w:p>
      <w:pPr>
        <w:spacing w:after="0"/>
        <w:ind w:left="0"/>
        <w:jc w:val="both"/>
      </w:pPr>
      <w:r>
        <w:rPr>
          <w:rFonts w:ascii="Times New Roman"/>
          <w:b w:val="false"/>
          <w:i w:val="false"/>
          <w:color w:val="000000"/>
          <w:sz w:val="28"/>
        </w:rPr>
        <w:t>
      Индекс: 1-REG_PEREVOD</w:t>
      </w:r>
    </w:p>
    <w:bookmarkEnd w:id="501"/>
    <w:bookmarkStart w:name="z567" w:id="502"/>
    <w:p>
      <w:pPr>
        <w:spacing w:after="0"/>
        <w:ind w:left="0"/>
        <w:jc w:val="both"/>
      </w:pPr>
      <w:r>
        <w:rPr>
          <w:rFonts w:ascii="Times New Roman"/>
          <w:b w:val="false"/>
          <w:i w:val="false"/>
          <w:color w:val="000000"/>
          <w:sz w:val="28"/>
        </w:rPr>
        <w:t>
      Периодичность: ежеквартальная</w:t>
      </w:r>
    </w:p>
    <w:bookmarkEnd w:id="502"/>
    <w:bookmarkStart w:name="z568" w:id="503"/>
    <w:p>
      <w:pPr>
        <w:spacing w:after="0"/>
        <w:ind w:left="0"/>
        <w:jc w:val="both"/>
      </w:pPr>
      <w:r>
        <w:rPr>
          <w:rFonts w:ascii="Times New Roman"/>
          <w:b w:val="false"/>
          <w:i w:val="false"/>
          <w:color w:val="000000"/>
          <w:sz w:val="28"/>
        </w:rPr>
        <w:t>
      Представляет: центральный депозитарий</w:t>
      </w:r>
    </w:p>
    <w:bookmarkEnd w:id="503"/>
    <w:bookmarkStart w:name="z569" w:id="504"/>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504"/>
    <w:bookmarkStart w:name="z570" w:id="505"/>
    <w:p>
      <w:pPr>
        <w:spacing w:after="0"/>
        <w:ind w:left="0"/>
        <w:jc w:val="both"/>
      </w:pPr>
      <w:r>
        <w:rPr>
          <w:rFonts w:ascii="Times New Roman"/>
          <w:b w:val="false"/>
          <w:i w:val="false"/>
          <w:color w:val="000000"/>
          <w:sz w:val="28"/>
        </w:rPr>
        <w:t>
      Срок представления: ежеквартально, в срок до тридцатого числа месяца, следующего за отчетным кварталом.</w:t>
      </w:r>
    </w:p>
    <w:bookmarkEnd w:id="505"/>
    <w:bookmarkStart w:name="z571" w:id="506"/>
    <w:p>
      <w:pPr>
        <w:spacing w:after="0"/>
        <w:ind w:left="0"/>
        <w:jc w:val="both"/>
      </w:pPr>
      <w:r>
        <w:rPr>
          <w:rFonts w:ascii="Times New Roman"/>
          <w:b w:val="false"/>
          <w:i w:val="false"/>
          <w:color w:val="000000"/>
          <w:sz w:val="28"/>
        </w:rPr>
        <w:t>
      Форма</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(далее - БИН) эмитента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финансового инструмента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права требования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2" w:id="507"/>
    <w:p>
      <w:pPr>
        <w:spacing w:after="0"/>
        <w:ind w:left="0"/>
        <w:jc w:val="both"/>
      </w:pPr>
      <w:r>
        <w:rPr>
          <w:rFonts w:ascii="Times New Roman"/>
          <w:b w:val="false"/>
          <w:i w:val="false"/>
          <w:color w:val="000000"/>
          <w:sz w:val="28"/>
        </w:rPr>
        <w:t>
      продолжение таблицы:</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финансового инструмента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один финансовый инструмент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держателя финансового инструмента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(далее - ИИН) / БИН либо иной идентификационный номер (для нерезидентов Республики Казахстан) владельца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 партнер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либо иной идентификационный номер (для нерезидентов Республики Казахстан) контрпартнера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3" w:id="508"/>
    <w:p>
      <w:pPr>
        <w:spacing w:after="0"/>
        <w:ind w:left="0"/>
        <w:jc w:val="both"/>
      </w:pPr>
      <w:r>
        <w:rPr>
          <w:rFonts w:ascii="Times New Roman"/>
          <w:b w:val="false"/>
          <w:i w:val="false"/>
          <w:color w:val="000000"/>
          <w:sz w:val="28"/>
        </w:rPr>
        <w:t>
      продолжение таблицы:</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 владельца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 контрпартнера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операции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Контрпартнер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4" w:id="509"/>
    <w:p>
      <w:pPr>
        <w:spacing w:after="0"/>
        <w:ind w:left="0"/>
        <w:jc w:val="both"/>
      </w:pPr>
      <w:r>
        <w:rPr>
          <w:rFonts w:ascii="Times New Roman"/>
          <w:b w:val="false"/>
          <w:i w:val="false"/>
          <w:color w:val="000000"/>
          <w:sz w:val="28"/>
        </w:rPr>
        <w:t>
      продолжение таблицы:</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встречного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встречного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5" w:id="510"/>
      <w:r>
        <w:rPr>
          <w:rFonts w:ascii="Times New Roman"/>
          <w:b w:val="false"/>
          <w:i w:val="false"/>
          <w:color w:val="000000"/>
          <w:sz w:val="28"/>
        </w:rPr>
        <w:t>
      Первый руководитель или лицо, уполномоченное им на подписание отчета</w:t>
      </w:r>
    </w:p>
    <w:bookmarkEnd w:id="510"/>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операциях по</w:t>
            </w:r>
            <w:r>
              <w:br/>
            </w:r>
            <w:r>
              <w:rPr>
                <w:rFonts w:ascii="Times New Roman"/>
                <w:b w:val="false"/>
                <w:i w:val="false"/>
                <w:color w:val="000000"/>
                <w:sz w:val="20"/>
              </w:rPr>
              <w:t>переводу финансовых</w:t>
            </w:r>
            <w:r>
              <w:br/>
            </w:r>
            <w:r>
              <w:rPr>
                <w:rFonts w:ascii="Times New Roman"/>
                <w:b w:val="false"/>
                <w:i w:val="false"/>
                <w:color w:val="000000"/>
                <w:sz w:val="20"/>
              </w:rPr>
              <w:t>инструментов</w:t>
            </w:r>
          </w:p>
        </w:tc>
      </w:tr>
    </w:tbl>
    <w:bookmarkStart w:name="z577" w:id="51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11"/>
    <w:bookmarkStart w:name="z578" w:id="512"/>
    <w:p>
      <w:pPr>
        <w:spacing w:after="0"/>
        <w:ind w:left="0"/>
        <w:jc w:val="left"/>
      </w:pPr>
      <w:r>
        <w:rPr>
          <w:rFonts w:ascii="Times New Roman"/>
          <w:b/>
          <w:i w:val="false"/>
          <w:color w:val="000000"/>
        </w:rPr>
        <w:t xml:space="preserve"> Отчет об операциях по переводу финансовых инструментов</w:t>
      </w:r>
    </w:p>
    <w:bookmarkEnd w:id="512"/>
    <w:bookmarkStart w:name="z579" w:id="513"/>
    <w:p>
      <w:pPr>
        <w:spacing w:after="0"/>
        <w:ind w:left="0"/>
        <w:jc w:val="left"/>
      </w:pPr>
      <w:r>
        <w:rPr>
          <w:rFonts w:ascii="Times New Roman"/>
          <w:b/>
          <w:i w:val="false"/>
          <w:color w:val="000000"/>
        </w:rPr>
        <w:t xml:space="preserve"> Глава 1. Общие положения</w:t>
      </w:r>
    </w:p>
    <w:bookmarkEnd w:id="513"/>
    <w:bookmarkStart w:name="z580" w:id="51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операциях по переводу финансовых инструментов" (далее - Форма).</w:t>
      </w:r>
    </w:p>
    <w:bookmarkEnd w:id="514"/>
    <w:bookmarkStart w:name="z581" w:id="515"/>
    <w:p>
      <w:pPr>
        <w:spacing w:after="0"/>
        <w:ind w:left="0"/>
        <w:jc w:val="both"/>
      </w:pPr>
      <w:r>
        <w:rPr>
          <w:rFonts w:ascii="Times New Roman"/>
          <w:b w:val="false"/>
          <w:i w:val="false"/>
          <w:color w:val="000000"/>
          <w:sz w:val="28"/>
        </w:rPr>
        <w:t xml:space="preserve">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515"/>
    <w:bookmarkStart w:name="z582" w:id="516"/>
    <w:p>
      <w:pPr>
        <w:spacing w:after="0"/>
        <w:ind w:left="0"/>
        <w:jc w:val="both"/>
      </w:pPr>
      <w:r>
        <w:rPr>
          <w:rFonts w:ascii="Times New Roman"/>
          <w:b w:val="false"/>
          <w:i w:val="false"/>
          <w:color w:val="000000"/>
          <w:sz w:val="28"/>
        </w:rPr>
        <w:t>
      3. Форма составляется центральным депозитарием ежеквартально по состоянию на конец отчетного периода.</w:t>
      </w:r>
    </w:p>
    <w:bookmarkEnd w:id="516"/>
    <w:bookmarkStart w:name="z583" w:id="517"/>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517"/>
    <w:bookmarkStart w:name="z584" w:id="518"/>
    <w:p>
      <w:pPr>
        <w:spacing w:after="0"/>
        <w:ind w:left="0"/>
        <w:jc w:val="left"/>
      </w:pPr>
      <w:r>
        <w:rPr>
          <w:rFonts w:ascii="Times New Roman"/>
          <w:b/>
          <w:i w:val="false"/>
          <w:color w:val="000000"/>
        </w:rPr>
        <w:t xml:space="preserve"> Глава 2. Пояснение по заполнению Формы</w:t>
      </w:r>
    </w:p>
    <w:bookmarkEnd w:id="518"/>
    <w:bookmarkStart w:name="z585" w:id="519"/>
    <w:p>
      <w:pPr>
        <w:spacing w:after="0"/>
        <w:ind w:left="0"/>
        <w:jc w:val="both"/>
      </w:pPr>
      <w:r>
        <w:rPr>
          <w:rFonts w:ascii="Times New Roman"/>
          <w:b w:val="false"/>
          <w:i w:val="false"/>
          <w:color w:val="000000"/>
          <w:sz w:val="28"/>
        </w:rPr>
        <w:t>
      5. В Форме указываются данные по операциям списания (зачисления) ценных бумаг (прав требования по обязательствам эмитента по эмиссионным ценным бумагам (далее - права требования) с лицевых счетов/субсчетов (на лицевые счета/субсчета) зарегистрированных лиц.</w:t>
      </w:r>
    </w:p>
    <w:bookmarkEnd w:id="519"/>
    <w:bookmarkStart w:name="z586" w:id="520"/>
    <w:p>
      <w:pPr>
        <w:spacing w:after="0"/>
        <w:ind w:left="0"/>
        <w:jc w:val="both"/>
      </w:pPr>
      <w:r>
        <w:rPr>
          <w:rFonts w:ascii="Times New Roman"/>
          <w:b w:val="false"/>
          <w:i w:val="false"/>
          <w:color w:val="000000"/>
          <w:sz w:val="28"/>
        </w:rPr>
        <w:t>
      6. В графе 1 указывается наименование эмитента, с ценными бумагами или правами требования, по обязательствам которого были заключены сделки.</w:t>
      </w:r>
    </w:p>
    <w:bookmarkEnd w:id="520"/>
    <w:bookmarkStart w:name="z587" w:id="521"/>
    <w:p>
      <w:pPr>
        <w:spacing w:after="0"/>
        <w:ind w:left="0"/>
        <w:jc w:val="both"/>
      </w:pPr>
      <w:r>
        <w:rPr>
          <w:rFonts w:ascii="Times New Roman"/>
          <w:b w:val="false"/>
          <w:i w:val="false"/>
          <w:color w:val="000000"/>
          <w:sz w:val="28"/>
        </w:rPr>
        <w:t>
      7. В графе 3 указывается вид финансового инструмента.</w:t>
      </w:r>
    </w:p>
    <w:bookmarkEnd w:id="521"/>
    <w:bookmarkStart w:name="z588" w:id="522"/>
    <w:p>
      <w:pPr>
        <w:spacing w:after="0"/>
        <w:ind w:left="0"/>
        <w:jc w:val="both"/>
      </w:pPr>
      <w:r>
        <w:rPr>
          <w:rFonts w:ascii="Times New Roman"/>
          <w:b w:val="false"/>
          <w:i w:val="false"/>
          <w:color w:val="000000"/>
          <w:sz w:val="28"/>
        </w:rPr>
        <w:t>
      8. В графе 4 указывается присвоенный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w:t>
      </w:r>
    </w:p>
    <w:bookmarkEnd w:id="522"/>
    <w:bookmarkStart w:name="z589" w:id="523"/>
    <w:p>
      <w:pPr>
        <w:spacing w:after="0"/>
        <w:ind w:left="0"/>
        <w:jc w:val="both"/>
      </w:pPr>
      <w:r>
        <w:rPr>
          <w:rFonts w:ascii="Times New Roman"/>
          <w:b w:val="false"/>
          <w:i w:val="false"/>
          <w:color w:val="000000"/>
          <w:sz w:val="28"/>
        </w:rPr>
        <w:t>
      По правам требования указывается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 срок обращения которой истек, и эмитентом не исполнены обязательства по ее погашению.</w:t>
      </w:r>
    </w:p>
    <w:bookmarkEnd w:id="523"/>
    <w:bookmarkStart w:name="z590" w:id="524"/>
    <w:p>
      <w:pPr>
        <w:spacing w:after="0"/>
        <w:ind w:left="0"/>
        <w:jc w:val="both"/>
      </w:pPr>
      <w:r>
        <w:rPr>
          <w:rFonts w:ascii="Times New Roman"/>
          <w:b w:val="false"/>
          <w:i w:val="false"/>
          <w:color w:val="000000"/>
          <w:sz w:val="28"/>
        </w:rPr>
        <w:t>
      9. В графе 6 указывается код валюты выпуска облигаций и исламских ценных бумаг в соответствии с национальным классификатором Республики Казахстан НК РК 07 ISO 4217-2012 "Коды для обозначения валют и фондов".</w:t>
      </w:r>
    </w:p>
    <w:bookmarkEnd w:id="524"/>
    <w:bookmarkStart w:name="z591" w:id="525"/>
    <w:p>
      <w:pPr>
        <w:spacing w:after="0"/>
        <w:ind w:left="0"/>
        <w:jc w:val="both"/>
      </w:pPr>
      <w:r>
        <w:rPr>
          <w:rFonts w:ascii="Times New Roman"/>
          <w:b w:val="false"/>
          <w:i w:val="false"/>
          <w:color w:val="000000"/>
          <w:sz w:val="28"/>
        </w:rPr>
        <w:t>
      10. В графе 7 указывается номинальная стоимость облигаций и исламских ценных бумаг. По облигациям указывается стоимость, определенная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 По исламским ценным бумагам указывается стоимость исламских ценных бумаг, оплачиваемая инвестором при приобретении исламских ценных бумаг в рамках их первичного размещения на условиях, установленных проспектом выпуска исламских ценных бумаг. Стоимость указывается в валюте выпуска.</w:t>
      </w:r>
    </w:p>
    <w:bookmarkEnd w:id="525"/>
    <w:bookmarkStart w:name="z592" w:id="526"/>
    <w:p>
      <w:pPr>
        <w:spacing w:after="0"/>
        <w:ind w:left="0"/>
        <w:jc w:val="both"/>
      </w:pPr>
      <w:r>
        <w:rPr>
          <w:rFonts w:ascii="Times New Roman"/>
          <w:b w:val="false"/>
          <w:i w:val="false"/>
          <w:color w:val="000000"/>
          <w:sz w:val="28"/>
        </w:rPr>
        <w:t>
      11. В графе 8 указывается дата погашения облигаций и исламских ценных бумаг в формате "дд.мм.гггг".</w:t>
      </w:r>
    </w:p>
    <w:bookmarkEnd w:id="526"/>
    <w:bookmarkStart w:name="z593" w:id="527"/>
    <w:p>
      <w:pPr>
        <w:spacing w:after="0"/>
        <w:ind w:left="0"/>
        <w:jc w:val="both"/>
      </w:pPr>
      <w:r>
        <w:rPr>
          <w:rFonts w:ascii="Times New Roman"/>
          <w:b w:val="false"/>
          <w:i w:val="false"/>
          <w:color w:val="000000"/>
          <w:sz w:val="28"/>
        </w:rPr>
        <w:t>
      12. В графе 9 указывается вид сделки (покупка, продажа и иные сделки, за исключением операций открытия и закрытия репо).</w:t>
      </w:r>
    </w:p>
    <w:bookmarkEnd w:id="527"/>
    <w:bookmarkStart w:name="z594" w:id="528"/>
    <w:p>
      <w:pPr>
        <w:spacing w:after="0"/>
        <w:ind w:left="0"/>
        <w:jc w:val="both"/>
      </w:pPr>
      <w:r>
        <w:rPr>
          <w:rFonts w:ascii="Times New Roman"/>
          <w:b w:val="false"/>
          <w:i w:val="false"/>
          <w:color w:val="000000"/>
          <w:sz w:val="28"/>
        </w:rPr>
        <w:t>
      13. В графе 10 указывается количество ценных бумаг или прав требований, по которым проведена операция.</w:t>
      </w:r>
    </w:p>
    <w:bookmarkEnd w:id="528"/>
    <w:bookmarkStart w:name="z595" w:id="529"/>
    <w:p>
      <w:pPr>
        <w:spacing w:after="0"/>
        <w:ind w:left="0"/>
        <w:jc w:val="both"/>
      </w:pPr>
      <w:r>
        <w:rPr>
          <w:rFonts w:ascii="Times New Roman"/>
          <w:b w:val="false"/>
          <w:i w:val="false"/>
          <w:color w:val="000000"/>
          <w:sz w:val="28"/>
        </w:rPr>
        <w:t>
      14. В графах 11 и 12 указываются вид валюты и стоимость одной ценной бумаги (права требования) по которой была проведена операция в соответствующей валюте операции.</w:t>
      </w:r>
    </w:p>
    <w:bookmarkEnd w:id="529"/>
    <w:bookmarkStart w:name="z596" w:id="530"/>
    <w:p>
      <w:pPr>
        <w:spacing w:after="0"/>
        <w:ind w:left="0"/>
        <w:jc w:val="both"/>
      </w:pPr>
      <w:r>
        <w:rPr>
          <w:rFonts w:ascii="Times New Roman"/>
          <w:b w:val="false"/>
          <w:i w:val="false"/>
          <w:color w:val="000000"/>
          <w:sz w:val="28"/>
        </w:rPr>
        <w:t>
      15. В графе 13 указывается объем сделок в тенге. В случае заключения сделки в иностранной валюте, указывается цена в тенге по официальному курсу, установленному Национальным Банком Республики Казахстан, на дату совершения сделки.</w:t>
      </w:r>
    </w:p>
    <w:bookmarkEnd w:id="530"/>
    <w:bookmarkStart w:name="z597" w:id="531"/>
    <w:p>
      <w:pPr>
        <w:spacing w:after="0"/>
        <w:ind w:left="0"/>
        <w:jc w:val="both"/>
      </w:pPr>
      <w:r>
        <w:rPr>
          <w:rFonts w:ascii="Times New Roman"/>
          <w:b w:val="false"/>
          <w:i w:val="false"/>
          <w:color w:val="000000"/>
          <w:sz w:val="28"/>
        </w:rPr>
        <w:t>
      16. В графах 14 и 15 указываются владелец и ИИН/БИН либо иной идентификационный номер (для нерезидентов Республики Казахстан) держателя финансового инструмента с лицевого счета/субсчета, которого списаны ценные бумаги (права требования). По юридическим лицам указывается наименование юридического лица. По физическим лицам указывается фамилия, имя, отчество (при его наличии).</w:t>
      </w:r>
    </w:p>
    <w:bookmarkEnd w:id="531"/>
    <w:bookmarkStart w:name="z598" w:id="532"/>
    <w:p>
      <w:pPr>
        <w:spacing w:after="0"/>
        <w:ind w:left="0"/>
        <w:jc w:val="both"/>
      </w:pPr>
      <w:r>
        <w:rPr>
          <w:rFonts w:ascii="Times New Roman"/>
          <w:b w:val="false"/>
          <w:i w:val="false"/>
          <w:color w:val="000000"/>
          <w:sz w:val="28"/>
        </w:rPr>
        <w:t>
      17. В графах 16 и 17 указываются контрпартнер и ИИН/БИН либо иной идентификационный номер (для нерезидентов Республики Казахстан) зарегистрированного лица, на лицевой счет/субсчет которого зачислены ценные бумаги (права требования). По юридическим лицам указывается наименование юридического лица. По физическим лицам указывается фамилия, имя, отчество (при его наличии).</w:t>
      </w:r>
    </w:p>
    <w:bookmarkEnd w:id="532"/>
    <w:bookmarkStart w:name="z599" w:id="533"/>
    <w:p>
      <w:pPr>
        <w:spacing w:after="0"/>
        <w:ind w:left="0"/>
        <w:jc w:val="both"/>
      </w:pPr>
      <w:r>
        <w:rPr>
          <w:rFonts w:ascii="Times New Roman"/>
          <w:b w:val="false"/>
          <w:i w:val="false"/>
          <w:color w:val="000000"/>
          <w:sz w:val="28"/>
        </w:rPr>
        <w:t>
      18. В графах 18 и 19 указываются наименование и код страны резидентства держателя финансового инструмента, с лицевого счета/субсчета которого списаны ценные бумаги (права требования), в соответствии с классификатором стран мира, размещенном на официальном интернет-ресурсе Комитета по статистике Министерства национальной экономики Республики Казахстан.</w:t>
      </w:r>
    </w:p>
    <w:bookmarkEnd w:id="533"/>
    <w:bookmarkStart w:name="z600" w:id="534"/>
    <w:p>
      <w:pPr>
        <w:spacing w:after="0"/>
        <w:ind w:left="0"/>
        <w:jc w:val="both"/>
      </w:pPr>
      <w:r>
        <w:rPr>
          <w:rFonts w:ascii="Times New Roman"/>
          <w:b w:val="false"/>
          <w:i w:val="false"/>
          <w:color w:val="000000"/>
          <w:sz w:val="28"/>
        </w:rPr>
        <w:t>
      19. В графах 20 и 21 указываются наименование и код страны резидентства зарегистрированного лица, на лицевой счет/субсчет которого зачислены ценные бумаги (права требования), в соответствии с классификатором стран мира, размещенном на официальном интернет-ресурсе Комитета по статистике Министерства национальной экономики Республики Казахстан</w:t>
      </w:r>
    </w:p>
    <w:bookmarkEnd w:id="534"/>
    <w:bookmarkStart w:name="z601" w:id="535"/>
    <w:p>
      <w:pPr>
        <w:spacing w:after="0"/>
        <w:ind w:left="0"/>
        <w:jc w:val="both"/>
      </w:pPr>
      <w:r>
        <w:rPr>
          <w:rFonts w:ascii="Times New Roman"/>
          <w:b w:val="false"/>
          <w:i w:val="false"/>
          <w:color w:val="000000"/>
          <w:sz w:val="28"/>
        </w:rPr>
        <w:t>
      20. В графах 22 и 23 указывается наименование сектора экономики в соответствии с Государственным классификатором Республики Казахстан 03-2007 "Общий классификатор видов экономической деятельности (ОКЭД)". В графе 15 указывается по держателю с лицевого счета/субсчета, которого списаны ценные бумаги (права требования). Графа 23 заполняется по зарегистрированному лицу на лицевой счет/субсчет, которого зачислены ценные бумаги (права требования).</w:t>
      </w:r>
    </w:p>
    <w:bookmarkEnd w:id="535"/>
    <w:bookmarkStart w:name="z602" w:id="536"/>
    <w:p>
      <w:pPr>
        <w:spacing w:after="0"/>
        <w:ind w:left="0"/>
        <w:jc w:val="both"/>
      </w:pPr>
      <w:r>
        <w:rPr>
          <w:rFonts w:ascii="Times New Roman"/>
          <w:b w:val="false"/>
          <w:i w:val="false"/>
          <w:color w:val="000000"/>
          <w:sz w:val="28"/>
        </w:rPr>
        <w:t>
      21. В графе 24 используются следующие символы:</w:t>
      </w:r>
    </w:p>
    <w:bookmarkEnd w:id="536"/>
    <w:bookmarkStart w:name="z603" w:id="537"/>
    <w:p>
      <w:pPr>
        <w:spacing w:after="0"/>
        <w:ind w:left="0"/>
        <w:jc w:val="both"/>
      </w:pPr>
      <w:r>
        <w:rPr>
          <w:rFonts w:ascii="Times New Roman"/>
          <w:b w:val="false"/>
          <w:i w:val="false"/>
          <w:color w:val="000000"/>
          <w:sz w:val="28"/>
        </w:rPr>
        <w:t>
      "1" - первичное размещение ценных бумаг;</w:t>
      </w:r>
    </w:p>
    <w:bookmarkEnd w:id="537"/>
    <w:bookmarkStart w:name="z604" w:id="538"/>
    <w:p>
      <w:pPr>
        <w:spacing w:after="0"/>
        <w:ind w:left="0"/>
        <w:jc w:val="both"/>
      </w:pPr>
      <w:r>
        <w:rPr>
          <w:rFonts w:ascii="Times New Roman"/>
          <w:b w:val="false"/>
          <w:i w:val="false"/>
          <w:color w:val="000000"/>
          <w:sz w:val="28"/>
        </w:rPr>
        <w:t>
      "2" - вторичное обращение ценных бумаг или прав требований.</w:t>
      </w:r>
    </w:p>
    <w:bookmarkEnd w:id="538"/>
    <w:bookmarkStart w:name="z605" w:id="539"/>
    <w:p>
      <w:pPr>
        <w:spacing w:after="0"/>
        <w:ind w:left="0"/>
        <w:jc w:val="both"/>
      </w:pPr>
      <w:r>
        <w:rPr>
          <w:rFonts w:ascii="Times New Roman"/>
          <w:b w:val="false"/>
          <w:i w:val="false"/>
          <w:color w:val="000000"/>
          <w:sz w:val="28"/>
        </w:rPr>
        <w:t>
      22. В случае отсутствия сведений Форма представляется с нулевыми остатками.</w:t>
      </w:r>
    </w:p>
    <w:bookmarkEnd w:id="5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 </w:t>
            </w:r>
          </w:p>
        </w:tc>
      </w:tr>
    </w:tbl>
    <w:bookmarkStart w:name="z607" w:id="54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40"/>
    <w:bookmarkStart w:name="z608" w:id="541"/>
    <w:p>
      <w:pPr>
        <w:spacing w:after="0"/>
        <w:ind w:left="0"/>
        <w:jc w:val="left"/>
      </w:pPr>
      <w:r>
        <w:rPr>
          <w:rFonts w:ascii="Times New Roman"/>
          <w:b/>
          <w:i w:val="false"/>
          <w:color w:val="000000"/>
        </w:rPr>
        <w:t xml:space="preserve"> Отчет об итогах деятельности по ведению системы реестров держателей ценных бумаг</w:t>
      </w:r>
    </w:p>
    <w:bookmarkEnd w:id="541"/>
    <w:bookmarkStart w:name="z609" w:id="542"/>
    <w:p>
      <w:pPr>
        <w:spacing w:after="0"/>
        <w:ind w:left="0"/>
        <w:jc w:val="left"/>
      </w:pPr>
      <w:r>
        <w:rPr>
          <w:rFonts w:ascii="Times New Roman"/>
          <w:b/>
          <w:i w:val="false"/>
          <w:color w:val="000000"/>
        </w:rPr>
        <w:t xml:space="preserve"> Отчетный период: по состоянию на "___" __________20__года</w:t>
      </w:r>
    </w:p>
    <w:bookmarkEnd w:id="542"/>
    <w:bookmarkStart w:name="z610" w:id="543"/>
    <w:p>
      <w:pPr>
        <w:spacing w:after="0"/>
        <w:ind w:left="0"/>
        <w:jc w:val="both"/>
      </w:pPr>
      <w:r>
        <w:rPr>
          <w:rFonts w:ascii="Times New Roman"/>
          <w:b w:val="false"/>
          <w:i w:val="false"/>
          <w:color w:val="000000"/>
          <w:sz w:val="28"/>
        </w:rPr>
        <w:t>
      Индекс: 1-REG_ITOG</w:t>
      </w:r>
    </w:p>
    <w:bookmarkEnd w:id="543"/>
    <w:bookmarkStart w:name="z611" w:id="544"/>
    <w:p>
      <w:pPr>
        <w:spacing w:after="0"/>
        <w:ind w:left="0"/>
        <w:jc w:val="both"/>
      </w:pPr>
      <w:r>
        <w:rPr>
          <w:rFonts w:ascii="Times New Roman"/>
          <w:b w:val="false"/>
          <w:i w:val="false"/>
          <w:color w:val="000000"/>
          <w:sz w:val="28"/>
        </w:rPr>
        <w:t>
      Периодичность: ежеквартальная</w:t>
      </w:r>
    </w:p>
    <w:bookmarkEnd w:id="544"/>
    <w:bookmarkStart w:name="z612" w:id="545"/>
    <w:p>
      <w:pPr>
        <w:spacing w:after="0"/>
        <w:ind w:left="0"/>
        <w:jc w:val="both"/>
      </w:pPr>
      <w:r>
        <w:rPr>
          <w:rFonts w:ascii="Times New Roman"/>
          <w:b w:val="false"/>
          <w:i w:val="false"/>
          <w:color w:val="000000"/>
          <w:sz w:val="28"/>
        </w:rPr>
        <w:t>
      Представляет: центральный депозитарий</w:t>
      </w:r>
    </w:p>
    <w:bookmarkEnd w:id="545"/>
    <w:bookmarkStart w:name="z613" w:id="546"/>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546"/>
    <w:bookmarkStart w:name="z614" w:id="547"/>
    <w:p>
      <w:pPr>
        <w:spacing w:after="0"/>
        <w:ind w:left="0"/>
        <w:jc w:val="both"/>
      </w:pPr>
      <w:r>
        <w:rPr>
          <w:rFonts w:ascii="Times New Roman"/>
          <w:b w:val="false"/>
          <w:i w:val="false"/>
          <w:color w:val="000000"/>
          <w:sz w:val="28"/>
        </w:rPr>
        <w:t>
      Срок представления: ежеквартально, в срок до тридцатого числа (включительно) месяца, следующего за отчетным кварталом.</w:t>
      </w:r>
    </w:p>
    <w:bookmarkEnd w:id="5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права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финансового инструмента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6" w:id="548"/>
    <w:p>
      <w:pPr>
        <w:spacing w:after="0"/>
        <w:ind w:left="0"/>
        <w:jc w:val="both"/>
      </w:pPr>
      <w:r>
        <w:rPr>
          <w:rFonts w:ascii="Times New Roman"/>
          <w:b w:val="false"/>
          <w:i w:val="false"/>
          <w:color w:val="000000"/>
          <w:sz w:val="28"/>
        </w:rPr>
        <w:t>
      продолжение таблицы:</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расторжения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держателей финансовых инструментов и количество финансовых инструментов, находящихся на лицевых счетах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депонентов центрального депозитария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инструменты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617" w:id="549"/>
    <w:p>
      <w:pPr>
        <w:spacing w:after="0"/>
        <w:ind w:left="0"/>
        <w:jc w:val="both"/>
      </w:pPr>
      <w:r>
        <w:rPr>
          <w:rFonts w:ascii="Times New Roman"/>
          <w:b w:val="false"/>
          <w:i w:val="false"/>
          <w:color w:val="000000"/>
          <w:sz w:val="28"/>
        </w:rPr>
        <w:t>
      продолжение таблицы:</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брокеров и (или) дилеров Республики Казахстан – собственников, за исключением банков второго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единого накопительного пенсионного фонда - собственников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инструменты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держатели финансовых инструментов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инструменты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618" w:id="550"/>
    <w:p>
      <w:pPr>
        <w:spacing w:after="0"/>
        <w:ind w:left="0"/>
        <w:jc w:val="both"/>
      </w:pPr>
      <w:r>
        <w:rPr>
          <w:rFonts w:ascii="Times New Roman"/>
          <w:b w:val="false"/>
          <w:i w:val="false"/>
          <w:color w:val="000000"/>
          <w:sz w:val="28"/>
        </w:rPr>
        <w:t>
      продолжение таблицы:</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 второго уровня Республики Казахстан - собственников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страховых (перестраховочных) организаций Республики Казахстан - собственников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619" w:id="551"/>
    <w:p>
      <w:pPr>
        <w:spacing w:after="0"/>
        <w:ind w:left="0"/>
        <w:jc w:val="both"/>
      </w:pPr>
      <w:r>
        <w:rPr>
          <w:rFonts w:ascii="Times New Roman"/>
          <w:b w:val="false"/>
          <w:i w:val="false"/>
          <w:color w:val="000000"/>
          <w:sz w:val="28"/>
        </w:rPr>
        <w:t>
      продолжение таблицы:</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управляющих инвестиционным портфелем - собственников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прочих лицензиатов финансового рынка Республики Казахстан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620" w:id="552"/>
    <w:p>
      <w:pPr>
        <w:spacing w:after="0"/>
        <w:ind w:left="0"/>
        <w:jc w:val="both"/>
      </w:pPr>
      <w:r>
        <w:rPr>
          <w:rFonts w:ascii="Times New Roman"/>
          <w:b w:val="false"/>
          <w:i w:val="false"/>
          <w:color w:val="000000"/>
          <w:sz w:val="28"/>
        </w:rPr>
        <w:t>
      продолжение таблицы:</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юридических лиц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621" w:id="553"/>
    <w:p>
      <w:pPr>
        <w:spacing w:after="0"/>
        <w:ind w:left="0"/>
        <w:jc w:val="both"/>
      </w:pPr>
      <w:r>
        <w:rPr>
          <w:rFonts w:ascii="Times New Roman"/>
          <w:b w:val="false"/>
          <w:i w:val="false"/>
          <w:color w:val="000000"/>
          <w:sz w:val="28"/>
        </w:rPr>
        <w:t>
      продолжение таблицы:</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инструменты (штук)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держатели финансовых инструментов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bookmarkStart w:name="z622" w:id="554"/>
    <w:p>
      <w:pPr>
        <w:spacing w:after="0"/>
        <w:ind w:left="0"/>
        <w:jc w:val="both"/>
      </w:pPr>
      <w:r>
        <w:rPr>
          <w:rFonts w:ascii="Times New Roman"/>
          <w:b w:val="false"/>
          <w:i w:val="false"/>
          <w:color w:val="000000"/>
          <w:sz w:val="28"/>
        </w:rPr>
        <w:t>
      продолжение таблицы:</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учета объявленных ценных бумаг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учета выкупленных ценных бумаг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учета выкупленных прав требования по обязательствам эмитента по эмиссионным ценным бумагам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учета размещенных эмиссионных ценных бумаг, невостребованных их держателями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bookmarkStart w:name="z623" w:id="555"/>
    <w:p>
      <w:pPr>
        <w:spacing w:after="0"/>
        <w:ind w:left="0"/>
        <w:jc w:val="both"/>
      </w:pPr>
      <w:r>
        <w:rPr>
          <w:rFonts w:ascii="Times New Roman"/>
          <w:b w:val="false"/>
          <w:i w:val="false"/>
          <w:color w:val="000000"/>
          <w:sz w:val="28"/>
        </w:rPr>
        <w:t>
      продолжение таблицы:</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финансовых инструментов (штук)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держателей финансовых инструментов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bookmarkStart w:name="z624" w:id="556"/>
      <w:r>
        <w:rPr>
          <w:rFonts w:ascii="Times New Roman"/>
          <w:b w:val="false"/>
          <w:i w:val="false"/>
          <w:color w:val="000000"/>
          <w:sz w:val="28"/>
        </w:rPr>
        <w:t>
      Первый руководитель или лицо, уполномоченное им на подписание отчета</w:t>
      </w:r>
    </w:p>
    <w:bookmarkEnd w:id="556"/>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итогах</w:t>
            </w:r>
            <w:r>
              <w:br/>
            </w:r>
            <w:r>
              <w:rPr>
                <w:rFonts w:ascii="Times New Roman"/>
                <w:b w:val="false"/>
                <w:i w:val="false"/>
                <w:color w:val="000000"/>
                <w:sz w:val="20"/>
              </w:rPr>
              <w:t>деятельности по ведению</w:t>
            </w:r>
            <w:r>
              <w:br/>
            </w:r>
            <w:r>
              <w:rPr>
                <w:rFonts w:ascii="Times New Roman"/>
                <w:b w:val="false"/>
                <w:i w:val="false"/>
                <w:color w:val="000000"/>
                <w:sz w:val="20"/>
              </w:rPr>
              <w:t>системы реестров держателей</w:t>
            </w:r>
            <w:r>
              <w:br/>
            </w:r>
            <w:r>
              <w:rPr>
                <w:rFonts w:ascii="Times New Roman"/>
                <w:b w:val="false"/>
                <w:i w:val="false"/>
                <w:color w:val="000000"/>
                <w:sz w:val="20"/>
              </w:rPr>
              <w:t>ценных бумаг</w:t>
            </w:r>
          </w:p>
        </w:tc>
      </w:tr>
    </w:tbl>
    <w:bookmarkStart w:name="z626" w:id="55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57"/>
    <w:bookmarkStart w:name="z627" w:id="558"/>
    <w:p>
      <w:pPr>
        <w:spacing w:after="0"/>
        <w:ind w:left="0"/>
        <w:jc w:val="left"/>
      </w:pPr>
      <w:r>
        <w:rPr>
          <w:rFonts w:ascii="Times New Roman"/>
          <w:b/>
          <w:i w:val="false"/>
          <w:color w:val="000000"/>
        </w:rPr>
        <w:t xml:space="preserve"> Отчет об итогах деятельности по ведению системы реестров держателей ценных бумаг</w:t>
      </w:r>
    </w:p>
    <w:bookmarkEnd w:id="558"/>
    <w:bookmarkStart w:name="z628" w:id="559"/>
    <w:p>
      <w:pPr>
        <w:spacing w:after="0"/>
        <w:ind w:left="0"/>
        <w:jc w:val="left"/>
      </w:pPr>
      <w:r>
        <w:rPr>
          <w:rFonts w:ascii="Times New Roman"/>
          <w:b/>
          <w:i w:val="false"/>
          <w:color w:val="000000"/>
        </w:rPr>
        <w:t xml:space="preserve"> Глава 1. Общие положения</w:t>
      </w:r>
    </w:p>
    <w:bookmarkEnd w:id="559"/>
    <w:bookmarkStart w:name="z629" w:id="56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об итогах деятельности по ведению системы реестров держателей ценных бумаг" (далее - Форма).</w:t>
      </w:r>
    </w:p>
    <w:bookmarkEnd w:id="560"/>
    <w:bookmarkStart w:name="z630" w:id="561"/>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центральным депозитарием по состоянию на конец отчетного периода.финансовых организаций".</w:t>
      </w:r>
    </w:p>
    <w:bookmarkEnd w:id="561"/>
    <w:bookmarkStart w:name="z631" w:id="562"/>
    <w:p>
      <w:pPr>
        <w:spacing w:after="0"/>
        <w:ind w:left="0"/>
        <w:jc w:val="both"/>
      </w:pPr>
      <w:r>
        <w:rPr>
          <w:rFonts w:ascii="Times New Roman"/>
          <w:b w:val="false"/>
          <w:i w:val="false"/>
          <w:color w:val="000000"/>
          <w:sz w:val="28"/>
        </w:rPr>
        <w:t xml:space="preserve">
      3. Форма составляется ежеквартально </w:t>
      </w:r>
    </w:p>
    <w:bookmarkEnd w:id="562"/>
    <w:bookmarkStart w:name="z632" w:id="563"/>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563"/>
    <w:bookmarkStart w:name="z633" w:id="564"/>
    <w:p>
      <w:pPr>
        <w:spacing w:after="0"/>
        <w:ind w:left="0"/>
        <w:jc w:val="left"/>
      </w:pPr>
      <w:r>
        <w:rPr>
          <w:rFonts w:ascii="Times New Roman"/>
          <w:b/>
          <w:i w:val="false"/>
          <w:color w:val="000000"/>
        </w:rPr>
        <w:t xml:space="preserve"> Глава 2. Пояснение по заполнению Формы</w:t>
      </w:r>
    </w:p>
    <w:bookmarkEnd w:id="564"/>
    <w:bookmarkStart w:name="z634" w:id="565"/>
    <w:p>
      <w:pPr>
        <w:spacing w:after="0"/>
        <w:ind w:left="0"/>
        <w:jc w:val="both"/>
      </w:pPr>
      <w:r>
        <w:rPr>
          <w:rFonts w:ascii="Times New Roman"/>
          <w:b w:val="false"/>
          <w:i w:val="false"/>
          <w:color w:val="000000"/>
          <w:sz w:val="28"/>
        </w:rPr>
        <w:t>
      5. В Форме указываются данные по ценным бумагам и правам требования по обязательствам эмитента по эмиссионным ценным бумагам (далее - права требования), обслуживаемым центральным депозитарием.</w:t>
      </w:r>
    </w:p>
    <w:bookmarkEnd w:id="565"/>
    <w:bookmarkStart w:name="z635" w:id="566"/>
    <w:p>
      <w:pPr>
        <w:spacing w:after="0"/>
        <w:ind w:left="0"/>
        <w:jc w:val="both"/>
      </w:pPr>
      <w:r>
        <w:rPr>
          <w:rFonts w:ascii="Times New Roman"/>
          <w:b w:val="false"/>
          <w:i w:val="false"/>
          <w:color w:val="000000"/>
          <w:sz w:val="28"/>
        </w:rPr>
        <w:t>
      6. В графе 3 указывается присвоенный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w:t>
      </w:r>
    </w:p>
    <w:bookmarkEnd w:id="566"/>
    <w:bookmarkStart w:name="z636" w:id="567"/>
    <w:p>
      <w:pPr>
        <w:spacing w:after="0"/>
        <w:ind w:left="0"/>
        <w:jc w:val="both"/>
      </w:pPr>
      <w:r>
        <w:rPr>
          <w:rFonts w:ascii="Times New Roman"/>
          <w:b w:val="false"/>
          <w:i w:val="false"/>
          <w:color w:val="000000"/>
          <w:sz w:val="28"/>
        </w:rPr>
        <w:t>
      По правам требования указывается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 срок обращения которой истек, и эмитентом не исполнены обязательства по ее погашению.</w:t>
      </w:r>
    </w:p>
    <w:bookmarkEnd w:id="567"/>
    <w:bookmarkStart w:name="z637" w:id="568"/>
    <w:p>
      <w:pPr>
        <w:spacing w:after="0"/>
        <w:ind w:left="0"/>
        <w:jc w:val="both"/>
      </w:pPr>
      <w:r>
        <w:rPr>
          <w:rFonts w:ascii="Times New Roman"/>
          <w:b w:val="false"/>
          <w:i w:val="false"/>
          <w:color w:val="000000"/>
          <w:sz w:val="28"/>
        </w:rPr>
        <w:t>
      7. В графе 5 указывается вид финансового инструмента.</w:t>
      </w:r>
    </w:p>
    <w:bookmarkEnd w:id="568"/>
    <w:bookmarkStart w:name="z638" w:id="569"/>
    <w:p>
      <w:pPr>
        <w:spacing w:after="0"/>
        <w:ind w:left="0"/>
        <w:jc w:val="both"/>
      </w:pPr>
      <w:r>
        <w:rPr>
          <w:rFonts w:ascii="Times New Roman"/>
          <w:b w:val="false"/>
          <w:i w:val="false"/>
          <w:color w:val="000000"/>
          <w:sz w:val="28"/>
        </w:rPr>
        <w:t>
      8. В графах 6 и 7 даты указываются в формате "дата.месяц.год".</w:t>
      </w:r>
    </w:p>
    <w:bookmarkEnd w:id="569"/>
    <w:bookmarkStart w:name="z639" w:id="570"/>
    <w:p>
      <w:pPr>
        <w:spacing w:after="0"/>
        <w:ind w:left="0"/>
        <w:jc w:val="both"/>
      </w:pPr>
      <w:r>
        <w:rPr>
          <w:rFonts w:ascii="Times New Roman"/>
          <w:b w:val="false"/>
          <w:i w:val="false"/>
          <w:color w:val="000000"/>
          <w:sz w:val="28"/>
        </w:rPr>
        <w:t>
      9. В графах 30, 31, 32 и 33 количество финансовых инструментов указывается в зависимости от того, по какому лицевому счету эмитента, осуществляется учет финансовых инструментов.</w:t>
      </w:r>
    </w:p>
    <w:bookmarkEnd w:id="570"/>
    <w:bookmarkStart w:name="z640" w:id="571"/>
    <w:p>
      <w:pPr>
        <w:spacing w:after="0"/>
        <w:ind w:left="0"/>
        <w:jc w:val="both"/>
      </w:pPr>
      <w:r>
        <w:rPr>
          <w:rFonts w:ascii="Times New Roman"/>
          <w:b w:val="false"/>
          <w:i w:val="false"/>
          <w:color w:val="000000"/>
          <w:sz w:val="28"/>
        </w:rPr>
        <w:t>
      10. В графе 34 указывается количество всех финансовых инструментов, находящихся на лицевых счетах эмитента, собственника либо центрального депозитария, рассчитываемое как сумма граф 8, 10, 12, 14, 16, 18, 20, 22, 24, 26, 28, 30, 31, 32 и 33.</w:t>
      </w:r>
    </w:p>
    <w:bookmarkEnd w:id="571"/>
    <w:bookmarkStart w:name="z641" w:id="572"/>
    <w:p>
      <w:pPr>
        <w:spacing w:after="0"/>
        <w:ind w:left="0"/>
        <w:jc w:val="both"/>
      </w:pPr>
      <w:r>
        <w:rPr>
          <w:rFonts w:ascii="Times New Roman"/>
          <w:b w:val="false"/>
          <w:i w:val="false"/>
          <w:color w:val="000000"/>
          <w:sz w:val="28"/>
        </w:rPr>
        <w:t>
      11. В графе 35 указывается количество всех держателей финансовых инструментов, рассчитываемое как сумма граф 9, 11, 13, 15, 17, 19, 21, 23, 25, 27 и 29.</w:t>
      </w:r>
    </w:p>
    <w:bookmarkEnd w:id="572"/>
    <w:bookmarkStart w:name="z642" w:id="573"/>
    <w:p>
      <w:pPr>
        <w:spacing w:after="0"/>
        <w:ind w:left="0"/>
        <w:jc w:val="both"/>
      </w:pPr>
      <w:r>
        <w:rPr>
          <w:rFonts w:ascii="Times New Roman"/>
          <w:b w:val="false"/>
          <w:i w:val="false"/>
          <w:color w:val="000000"/>
          <w:sz w:val="28"/>
        </w:rPr>
        <w:t>
      12. В случае отсутствия сведений Форма представляется с нулевыми остатками.</w:t>
      </w:r>
    </w:p>
    <w:bookmarkEnd w:id="5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 </w:t>
            </w:r>
          </w:p>
        </w:tc>
      </w:tr>
    </w:tbl>
    <w:bookmarkStart w:name="z644" w:id="57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74"/>
    <w:bookmarkStart w:name="z645" w:id="575"/>
    <w:p>
      <w:pPr>
        <w:spacing w:after="0"/>
        <w:ind w:left="0"/>
        <w:jc w:val="left"/>
      </w:pPr>
      <w:r>
        <w:rPr>
          <w:rFonts w:ascii="Times New Roman"/>
          <w:b/>
          <w:i w:val="false"/>
          <w:color w:val="000000"/>
        </w:rPr>
        <w:t xml:space="preserve"> Отчет о голосующих акциях эмитентов</w:t>
      </w:r>
    </w:p>
    <w:bookmarkEnd w:id="575"/>
    <w:bookmarkStart w:name="z646" w:id="576"/>
    <w:p>
      <w:pPr>
        <w:spacing w:after="0"/>
        <w:ind w:left="0"/>
        <w:jc w:val="left"/>
      </w:pPr>
      <w:r>
        <w:rPr>
          <w:rFonts w:ascii="Times New Roman"/>
          <w:b/>
          <w:i w:val="false"/>
          <w:color w:val="000000"/>
        </w:rPr>
        <w:t xml:space="preserve"> Отчетный период: по состоянию на "___" __________20__года</w:t>
      </w:r>
    </w:p>
    <w:bookmarkEnd w:id="576"/>
    <w:bookmarkStart w:name="z647" w:id="577"/>
    <w:p>
      <w:pPr>
        <w:spacing w:after="0"/>
        <w:ind w:left="0"/>
        <w:jc w:val="both"/>
      </w:pPr>
      <w:r>
        <w:rPr>
          <w:rFonts w:ascii="Times New Roman"/>
          <w:b w:val="false"/>
          <w:i w:val="false"/>
          <w:color w:val="000000"/>
          <w:sz w:val="28"/>
        </w:rPr>
        <w:t>
      Индекс: 1-REG_GA</w:t>
      </w:r>
    </w:p>
    <w:bookmarkEnd w:id="577"/>
    <w:bookmarkStart w:name="z648" w:id="578"/>
    <w:p>
      <w:pPr>
        <w:spacing w:after="0"/>
        <w:ind w:left="0"/>
        <w:jc w:val="both"/>
      </w:pPr>
      <w:r>
        <w:rPr>
          <w:rFonts w:ascii="Times New Roman"/>
          <w:b w:val="false"/>
          <w:i w:val="false"/>
          <w:color w:val="000000"/>
          <w:sz w:val="28"/>
        </w:rPr>
        <w:t>
      Периодичность: ежемесячная</w:t>
      </w:r>
    </w:p>
    <w:bookmarkEnd w:id="578"/>
    <w:bookmarkStart w:name="z649" w:id="579"/>
    <w:p>
      <w:pPr>
        <w:spacing w:after="0"/>
        <w:ind w:left="0"/>
        <w:jc w:val="both"/>
      </w:pPr>
      <w:r>
        <w:rPr>
          <w:rFonts w:ascii="Times New Roman"/>
          <w:b w:val="false"/>
          <w:i w:val="false"/>
          <w:color w:val="000000"/>
          <w:sz w:val="28"/>
        </w:rPr>
        <w:t>
      Представляет: центральный депозитарий</w:t>
      </w:r>
    </w:p>
    <w:bookmarkEnd w:id="579"/>
    <w:bookmarkStart w:name="z650" w:id="580"/>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580"/>
    <w:bookmarkStart w:name="z651" w:id="581"/>
    <w:p>
      <w:pPr>
        <w:spacing w:after="0"/>
        <w:ind w:left="0"/>
        <w:jc w:val="both"/>
      </w:pPr>
      <w:r>
        <w:rPr>
          <w:rFonts w:ascii="Times New Roman"/>
          <w:b w:val="false"/>
          <w:i w:val="false"/>
          <w:color w:val="000000"/>
          <w:sz w:val="28"/>
        </w:rPr>
        <w:t>
      Срок представления: ежемесячно, в срок до десятого числа (включительно) месяца, следующего за отчетным месяцем.</w:t>
      </w:r>
    </w:p>
    <w:bookmarkEnd w:id="5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эмитенте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эмитента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государственной регистрации (перерегистрации) юридического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 (перерегистрации) юридического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3" w:id="582"/>
    <w:p>
      <w:pPr>
        <w:spacing w:after="0"/>
        <w:ind w:left="0"/>
        <w:jc w:val="both"/>
      </w:pPr>
      <w:r>
        <w:rPr>
          <w:rFonts w:ascii="Times New Roman"/>
          <w:b w:val="false"/>
          <w:i w:val="false"/>
          <w:color w:val="000000"/>
          <w:sz w:val="28"/>
        </w:rPr>
        <w:t>
      продолжение таблицы:</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выпуске акций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акции (указывается национальный идентификационный номер (НИН) или международный идентификационный номер (ISIN) или другой идентификатор ценной бумаги)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объявленных акций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размещенных акций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выкупленных эмитентом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голосующих акций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54" w:id="583"/>
      <w:r>
        <w:rPr>
          <w:rFonts w:ascii="Times New Roman"/>
          <w:b w:val="false"/>
          <w:i w:val="false"/>
          <w:color w:val="000000"/>
          <w:sz w:val="28"/>
        </w:rPr>
        <w:t>
      Первый руководитель или лицо, уполномоченное им на подписание отчета</w:t>
      </w:r>
    </w:p>
    <w:bookmarkEnd w:id="583"/>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w:t>
            </w:r>
            <w:r>
              <w:br/>
            </w:r>
            <w:r>
              <w:rPr>
                <w:rFonts w:ascii="Times New Roman"/>
                <w:b w:val="false"/>
                <w:i w:val="false"/>
                <w:color w:val="000000"/>
                <w:sz w:val="20"/>
              </w:rPr>
              <w:t>голосующих акциях эмитентов</w:t>
            </w:r>
          </w:p>
        </w:tc>
      </w:tr>
    </w:tbl>
    <w:bookmarkStart w:name="z656" w:id="58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84"/>
    <w:bookmarkStart w:name="z657" w:id="585"/>
    <w:p>
      <w:pPr>
        <w:spacing w:after="0"/>
        <w:ind w:left="0"/>
        <w:jc w:val="left"/>
      </w:pPr>
      <w:r>
        <w:rPr>
          <w:rFonts w:ascii="Times New Roman"/>
          <w:b/>
          <w:i w:val="false"/>
          <w:color w:val="000000"/>
        </w:rPr>
        <w:t xml:space="preserve"> Отчет о голосующих акциях эмитентов</w:t>
      </w:r>
    </w:p>
    <w:bookmarkEnd w:id="585"/>
    <w:bookmarkStart w:name="z658" w:id="586"/>
    <w:p>
      <w:pPr>
        <w:spacing w:after="0"/>
        <w:ind w:left="0"/>
        <w:jc w:val="left"/>
      </w:pPr>
      <w:r>
        <w:rPr>
          <w:rFonts w:ascii="Times New Roman"/>
          <w:b/>
          <w:i w:val="false"/>
          <w:color w:val="000000"/>
        </w:rPr>
        <w:t xml:space="preserve"> Глава 1. Общие положения</w:t>
      </w:r>
    </w:p>
    <w:bookmarkEnd w:id="586"/>
    <w:bookmarkStart w:name="z659" w:id="58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голосующих акциях эмитентов" (далее - Форма).</w:t>
      </w:r>
    </w:p>
    <w:bookmarkEnd w:id="587"/>
    <w:bookmarkStart w:name="z660" w:id="588"/>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588"/>
    <w:bookmarkStart w:name="z661" w:id="589"/>
    <w:p>
      <w:pPr>
        <w:spacing w:after="0"/>
        <w:ind w:left="0"/>
        <w:jc w:val="both"/>
      </w:pPr>
      <w:r>
        <w:rPr>
          <w:rFonts w:ascii="Times New Roman"/>
          <w:b w:val="false"/>
          <w:i w:val="false"/>
          <w:color w:val="000000"/>
          <w:sz w:val="28"/>
        </w:rPr>
        <w:t>
      3. Форма составляется ежемесячно центральным депозитарием по состоянию на конец отчетного периода.</w:t>
      </w:r>
    </w:p>
    <w:bookmarkEnd w:id="589"/>
    <w:bookmarkStart w:name="z662" w:id="590"/>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590"/>
    <w:bookmarkStart w:name="z663" w:id="591"/>
    <w:p>
      <w:pPr>
        <w:spacing w:after="0"/>
        <w:ind w:left="0"/>
        <w:jc w:val="left"/>
      </w:pPr>
      <w:r>
        <w:rPr>
          <w:rFonts w:ascii="Times New Roman"/>
          <w:b/>
          <w:i w:val="false"/>
          <w:color w:val="000000"/>
        </w:rPr>
        <w:t xml:space="preserve"> Глава 2. Пояснение по заполнению Формы</w:t>
      </w:r>
    </w:p>
    <w:bookmarkEnd w:id="591"/>
    <w:bookmarkStart w:name="z664" w:id="592"/>
    <w:p>
      <w:pPr>
        <w:spacing w:after="0"/>
        <w:ind w:left="0"/>
        <w:jc w:val="both"/>
      </w:pPr>
      <w:r>
        <w:rPr>
          <w:rFonts w:ascii="Times New Roman"/>
          <w:b w:val="false"/>
          <w:i w:val="false"/>
          <w:color w:val="000000"/>
          <w:sz w:val="28"/>
        </w:rPr>
        <w:t>
      5. В Форме под голосующими акциями понимаются размещенные акции за вычетом акций, выкупленных эмитентом.</w:t>
      </w:r>
    </w:p>
    <w:bookmarkEnd w:id="592"/>
    <w:bookmarkStart w:name="z665" w:id="593"/>
    <w:p>
      <w:pPr>
        <w:spacing w:after="0"/>
        <w:ind w:left="0"/>
        <w:jc w:val="both"/>
      </w:pPr>
      <w:r>
        <w:rPr>
          <w:rFonts w:ascii="Times New Roman"/>
          <w:b w:val="false"/>
          <w:i w:val="false"/>
          <w:color w:val="000000"/>
          <w:sz w:val="28"/>
        </w:rPr>
        <w:t>
      6. В графе 2 указывается полное официальное наименование эмитента.</w:t>
      </w:r>
    </w:p>
    <w:bookmarkEnd w:id="593"/>
    <w:bookmarkStart w:name="z666" w:id="594"/>
    <w:p>
      <w:pPr>
        <w:spacing w:after="0"/>
        <w:ind w:left="0"/>
        <w:jc w:val="both"/>
      </w:pPr>
      <w:r>
        <w:rPr>
          <w:rFonts w:ascii="Times New Roman"/>
          <w:b w:val="false"/>
          <w:i w:val="false"/>
          <w:color w:val="000000"/>
          <w:sz w:val="28"/>
        </w:rPr>
        <w:t>
      7. В графе 5 дата указывается в формате "дата.месяц.год".</w:t>
      </w:r>
    </w:p>
    <w:bookmarkEnd w:id="594"/>
    <w:bookmarkStart w:name="z667" w:id="595"/>
    <w:p>
      <w:pPr>
        <w:spacing w:after="0"/>
        <w:ind w:left="0"/>
        <w:jc w:val="both"/>
      </w:pPr>
      <w:r>
        <w:rPr>
          <w:rFonts w:ascii="Times New Roman"/>
          <w:b w:val="false"/>
          <w:i w:val="false"/>
          <w:color w:val="000000"/>
          <w:sz w:val="28"/>
        </w:rPr>
        <w:t>
      8. В графе 8 указывается вид акции.</w:t>
      </w:r>
    </w:p>
    <w:bookmarkEnd w:id="595"/>
    <w:bookmarkStart w:name="z668" w:id="596"/>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bookmarkEnd w:id="5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w:t>
            </w:r>
          </w:p>
        </w:tc>
      </w:tr>
    </w:tbl>
    <w:bookmarkStart w:name="z670" w:id="59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97"/>
    <w:bookmarkStart w:name="z671" w:id="598"/>
    <w:p>
      <w:pPr>
        <w:spacing w:after="0"/>
        <w:ind w:left="0"/>
        <w:jc w:val="left"/>
      </w:pPr>
      <w:r>
        <w:rPr>
          <w:rFonts w:ascii="Times New Roman"/>
          <w:b/>
          <w:i w:val="false"/>
          <w:color w:val="000000"/>
        </w:rPr>
        <w:t xml:space="preserve"> Отчет о реестре держателей акций</w:t>
      </w:r>
    </w:p>
    <w:bookmarkEnd w:id="598"/>
    <w:bookmarkStart w:name="z672" w:id="599"/>
    <w:p>
      <w:pPr>
        <w:spacing w:after="0"/>
        <w:ind w:left="0"/>
        <w:jc w:val="left"/>
      </w:pPr>
      <w:r>
        <w:rPr>
          <w:rFonts w:ascii="Times New Roman"/>
          <w:b/>
          <w:i w:val="false"/>
          <w:color w:val="000000"/>
        </w:rPr>
        <w:t xml:space="preserve"> Отчетный период: по состоянию на "___" __________20__года</w:t>
      </w:r>
    </w:p>
    <w:bookmarkEnd w:id="599"/>
    <w:bookmarkStart w:name="z673" w:id="600"/>
    <w:p>
      <w:pPr>
        <w:spacing w:after="0"/>
        <w:ind w:left="0"/>
        <w:jc w:val="both"/>
      </w:pPr>
      <w:r>
        <w:rPr>
          <w:rFonts w:ascii="Times New Roman"/>
          <w:b w:val="false"/>
          <w:i w:val="false"/>
          <w:color w:val="000000"/>
          <w:sz w:val="28"/>
        </w:rPr>
        <w:t>
      Индекс: 1-REG_RD</w:t>
      </w:r>
    </w:p>
    <w:bookmarkEnd w:id="600"/>
    <w:bookmarkStart w:name="z674" w:id="601"/>
    <w:p>
      <w:pPr>
        <w:spacing w:after="0"/>
        <w:ind w:left="0"/>
        <w:jc w:val="both"/>
      </w:pPr>
      <w:r>
        <w:rPr>
          <w:rFonts w:ascii="Times New Roman"/>
          <w:b w:val="false"/>
          <w:i w:val="false"/>
          <w:color w:val="000000"/>
          <w:sz w:val="28"/>
        </w:rPr>
        <w:t>
      Периодичность: ежемесячная</w:t>
      </w:r>
    </w:p>
    <w:bookmarkEnd w:id="601"/>
    <w:bookmarkStart w:name="z675" w:id="602"/>
    <w:p>
      <w:pPr>
        <w:spacing w:after="0"/>
        <w:ind w:left="0"/>
        <w:jc w:val="both"/>
      </w:pPr>
      <w:r>
        <w:rPr>
          <w:rFonts w:ascii="Times New Roman"/>
          <w:b w:val="false"/>
          <w:i w:val="false"/>
          <w:color w:val="000000"/>
          <w:sz w:val="28"/>
        </w:rPr>
        <w:t>
      Представляет: центральный депозитарий</w:t>
      </w:r>
    </w:p>
    <w:bookmarkEnd w:id="602"/>
    <w:bookmarkStart w:name="z676" w:id="603"/>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603"/>
    <w:bookmarkStart w:name="z677" w:id="604"/>
    <w:p>
      <w:pPr>
        <w:spacing w:after="0"/>
        <w:ind w:left="0"/>
        <w:jc w:val="both"/>
      </w:pPr>
      <w:r>
        <w:rPr>
          <w:rFonts w:ascii="Times New Roman"/>
          <w:b w:val="false"/>
          <w:i w:val="false"/>
          <w:color w:val="000000"/>
          <w:sz w:val="28"/>
        </w:rPr>
        <w:t>
      Срок представления: ежемесячно, в срок до двадцатого числа месяца, следующего за отчетным месяцем.</w:t>
      </w:r>
    </w:p>
    <w:bookmarkEnd w:id="6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9" w:id="605"/>
    <w:p>
      <w:pPr>
        <w:spacing w:after="0"/>
        <w:ind w:left="0"/>
        <w:jc w:val="both"/>
      </w:pPr>
      <w:r>
        <w:rPr>
          <w:rFonts w:ascii="Times New Roman"/>
          <w:b w:val="false"/>
          <w:i w:val="false"/>
          <w:color w:val="000000"/>
          <w:sz w:val="28"/>
        </w:rPr>
        <w:t>
      Таблица 1. Сведения об эмитентах и выпуске акций</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(далее - БИН)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объявленных акций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0" w:id="606"/>
    <w:p>
      <w:pPr>
        <w:spacing w:after="0"/>
        <w:ind w:left="0"/>
        <w:jc w:val="both"/>
      </w:pPr>
      <w:r>
        <w:rPr>
          <w:rFonts w:ascii="Times New Roman"/>
          <w:b w:val="false"/>
          <w:i w:val="false"/>
          <w:color w:val="000000"/>
          <w:sz w:val="28"/>
        </w:rPr>
        <w:t>
      продолжение таблицы</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размещенных акций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голосующих акций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выкупленных эмитентом акций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1" w:id="607"/>
    <w:p>
      <w:pPr>
        <w:spacing w:after="0"/>
        <w:ind w:left="0"/>
        <w:jc w:val="both"/>
      </w:pPr>
      <w:r>
        <w:rPr>
          <w:rFonts w:ascii="Times New Roman"/>
          <w:b w:val="false"/>
          <w:i w:val="false"/>
          <w:color w:val="000000"/>
          <w:sz w:val="28"/>
        </w:rPr>
        <w:t>
      Таблица 2. Реестр акционеров</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эмитента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 держателя акций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 юридическое лицо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(далее - ИИН) / БИН либо иной идентификационный номер (для нерезидентов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2" w:id="608"/>
    <w:p>
      <w:pPr>
        <w:spacing w:after="0"/>
        <w:ind w:left="0"/>
        <w:jc w:val="both"/>
      </w:pPr>
      <w:r>
        <w:rPr>
          <w:rFonts w:ascii="Times New Roman"/>
          <w:b w:val="false"/>
          <w:i w:val="false"/>
          <w:color w:val="000000"/>
          <w:sz w:val="28"/>
        </w:rPr>
        <w:t>
      продолжение таблицы</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держателя акций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акций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оффшорная зона (да/нет)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3" w:id="609"/>
    <w:p>
      <w:pPr>
        <w:spacing w:after="0"/>
        <w:ind w:left="0"/>
        <w:jc w:val="both"/>
      </w:pPr>
      <w:r>
        <w:rPr>
          <w:rFonts w:ascii="Times New Roman"/>
          <w:b w:val="false"/>
          <w:i w:val="false"/>
          <w:color w:val="000000"/>
          <w:sz w:val="28"/>
        </w:rPr>
        <w:t>
      продолжение таблицы</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эмитента на лицевом счете держателя акций</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держателю акций, к количеству акций эмитента (в процентах)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эмитента на лицевом счете держателя акций, находящихся в обременении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блокированных акций эмитента на лицевом счете держателя акций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эмитента на лицевом счете держателя акций, переданных в доверительное управление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голосующих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размещенных (за вычетом привилегированных и выкупленных обществом акций)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4" w:id="610"/>
    <w:p>
      <w:pPr>
        <w:spacing w:after="0"/>
        <w:ind w:left="0"/>
        <w:jc w:val="both"/>
      </w:pPr>
      <w:r>
        <w:rPr>
          <w:rFonts w:ascii="Times New Roman"/>
          <w:b w:val="false"/>
          <w:i w:val="false"/>
          <w:color w:val="000000"/>
          <w:sz w:val="28"/>
        </w:rPr>
        <w:t>
      Таблица 3. Сведения по акциям, которые были обременены, заблокированы или переданы в доверительное управление</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эмитента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или наименование юридического лица - держателя акций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 БИН либо иной идентификационный номер (для нерезидентов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ценной бумаги (указывается национальный идентификационный номер (НИН) или международный идентификационный номер (ISIN) или другой идентификатор ценной бумаги)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5" w:id="611"/>
    <w:p>
      <w:pPr>
        <w:spacing w:after="0"/>
        <w:ind w:left="0"/>
        <w:jc w:val="both"/>
      </w:pPr>
      <w:r>
        <w:rPr>
          <w:rFonts w:ascii="Times New Roman"/>
          <w:b w:val="false"/>
          <w:i w:val="false"/>
          <w:color w:val="000000"/>
          <w:sz w:val="28"/>
        </w:rPr>
        <w:t>
      продолжение таблицы:</w:t>
      </w:r>
    </w:p>
    <w:bookmarkEnd w:id="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или наименование лица, в пользу которого осуществлено обременение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либо иной идентификационный номер (для нерезидентов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или наименование доверительного управляющего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либо иной идентификационный номер (для нерезидентов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6" w:id="612"/>
    <w:p>
      <w:pPr>
        <w:spacing w:after="0"/>
        <w:ind w:left="0"/>
        <w:jc w:val="both"/>
      </w:pPr>
      <w:r>
        <w:rPr>
          <w:rFonts w:ascii="Times New Roman"/>
          <w:b w:val="false"/>
          <w:i w:val="false"/>
          <w:color w:val="000000"/>
          <w:sz w:val="28"/>
        </w:rPr>
        <w:t>
      Таблица 4. Отчет о сделках с акциями эмитента</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эмитента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акций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ISIN</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одну акцию</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акции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7" w:id="613"/>
    <w:p>
      <w:pPr>
        <w:spacing w:after="0"/>
        <w:ind w:left="0"/>
        <w:jc w:val="both"/>
      </w:pPr>
      <w:r>
        <w:rPr>
          <w:rFonts w:ascii="Times New Roman"/>
          <w:b w:val="false"/>
          <w:i w:val="false"/>
          <w:color w:val="000000"/>
          <w:sz w:val="28"/>
        </w:rPr>
        <w:t>
      продолжение таблицы:</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 БИН либо иной идентификационный номер (для нерезидентов Республики Казахстан) владельца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 владельца акции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Контрпартнер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 БИН либо иной идентификационный номер (для нерезидентов Республики Казахстан) контрпартнера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 контрпартнера акции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сделки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88" w:id="614"/>
      <w:r>
        <w:rPr>
          <w:rFonts w:ascii="Times New Roman"/>
          <w:b w:val="false"/>
          <w:i w:val="false"/>
          <w:color w:val="000000"/>
          <w:sz w:val="28"/>
        </w:rPr>
        <w:t>
      Первый руководитель или лицо, уполномоченное им на подписание отчета</w:t>
      </w:r>
    </w:p>
    <w:bookmarkEnd w:id="614"/>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Начальник ответственного подразделения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Номер телефона _________</w:t>
      </w:r>
    </w:p>
    <w:p>
      <w:pPr>
        <w:spacing w:after="0"/>
        <w:ind w:left="0"/>
        <w:jc w:val="both"/>
      </w:pPr>
      <w:r>
        <w:rPr>
          <w:rFonts w:ascii="Times New Roman"/>
          <w:b w:val="false"/>
          <w:i w:val="false"/>
          <w:color w:val="000000"/>
          <w:sz w:val="28"/>
        </w:rPr>
        <w:t>Дата подписания отчета "_____" __________ 20_____ года</w:t>
      </w:r>
    </w:p>
    <w:p>
      <w:pPr>
        <w:spacing w:after="0"/>
        <w:ind w:left="0"/>
        <w:jc w:val="both"/>
      </w:pPr>
      <w:r>
        <w:rPr>
          <w:rFonts w:ascii="Times New Roman"/>
          <w:b w:val="false"/>
          <w:i w:val="false"/>
          <w:color w:val="000000"/>
          <w:sz w:val="28"/>
        </w:rPr>
        <w:t>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реестре</w:t>
            </w:r>
            <w:r>
              <w:br/>
            </w:r>
            <w:r>
              <w:rPr>
                <w:rFonts w:ascii="Times New Roman"/>
                <w:b w:val="false"/>
                <w:i w:val="false"/>
                <w:color w:val="000000"/>
                <w:sz w:val="20"/>
              </w:rPr>
              <w:t>держателей акций</w:t>
            </w:r>
          </w:p>
        </w:tc>
      </w:tr>
    </w:tbl>
    <w:bookmarkStart w:name="z690" w:id="61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615"/>
    <w:bookmarkStart w:name="z691" w:id="616"/>
    <w:p>
      <w:pPr>
        <w:spacing w:after="0"/>
        <w:ind w:left="0"/>
        <w:jc w:val="left"/>
      </w:pPr>
      <w:r>
        <w:rPr>
          <w:rFonts w:ascii="Times New Roman"/>
          <w:b/>
          <w:i w:val="false"/>
          <w:color w:val="000000"/>
        </w:rPr>
        <w:t xml:space="preserve"> Отчет о реестре держателей акций</w:t>
      </w:r>
    </w:p>
    <w:bookmarkEnd w:id="616"/>
    <w:bookmarkStart w:name="z692" w:id="617"/>
    <w:p>
      <w:pPr>
        <w:spacing w:after="0"/>
        <w:ind w:left="0"/>
        <w:jc w:val="left"/>
      </w:pPr>
      <w:r>
        <w:rPr>
          <w:rFonts w:ascii="Times New Roman"/>
          <w:b/>
          <w:i w:val="false"/>
          <w:color w:val="000000"/>
        </w:rPr>
        <w:t xml:space="preserve"> Глава 1. Общие положения</w:t>
      </w:r>
    </w:p>
    <w:bookmarkEnd w:id="617"/>
    <w:bookmarkStart w:name="z693" w:id="61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реестре держателей акций" (далее - Форма).</w:t>
      </w:r>
    </w:p>
    <w:bookmarkEnd w:id="618"/>
    <w:bookmarkStart w:name="z694" w:id="619"/>
    <w:p>
      <w:pPr>
        <w:spacing w:after="0"/>
        <w:ind w:left="0"/>
        <w:jc w:val="both"/>
      </w:pPr>
      <w:r>
        <w:rPr>
          <w:rFonts w:ascii="Times New Roman"/>
          <w:b w:val="false"/>
          <w:i w:val="false"/>
          <w:color w:val="000000"/>
          <w:sz w:val="28"/>
        </w:rPr>
        <w:t>
      2. Форма разработана в соответствии с подпунктом 15)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 июля 2003 года "О рынке ценных бумаг" и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619"/>
    <w:bookmarkStart w:name="z695" w:id="620"/>
    <w:p>
      <w:pPr>
        <w:spacing w:after="0"/>
        <w:ind w:left="0"/>
        <w:jc w:val="both"/>
      </w:pPr>
      <w:r>
        <w:rPr>
          <w:rFonts w:ascii="Times New Roman"/>
          <w:b w:val="false"/>
          <w:i w:val="false"/>
          <w:color w:val="000000"/>
          <w:sz w:val="28"/>
        </w:rPr>
        <w:t>
      3. Форма составляется ежемесячно центральным депозитарием по состоянию на конец отчетного периода.</w:t>
      </w:r>
    </w:p>
    <w:bookmarkEnd w:id="620"/>
    <w:bookmarkStart w:name="z696" w:id="621"/>
    <w:p>
      <w:pPr>
        <w:spacing w:after="0"/>
        <w:ind w:left="0"/>
        <w:jc w:val="both"/>
      </w:pPr>
      <w:r>
        <w:rPr>
          <w:rFonts w:ascii="Times New Roman"/>
          <w:b w:val="false"/>
          <w:i w:val="false"/>
          <w:color w:val="000000"/>
          <w:sz w:val="28"/>
        </w:rPr>
        <w:t>
      4. Форму подписывают первый руководитель, главный бухгалтер, начальник ответственного подразделения или лица, уполномоченные ими на подписание отчета, и исполнитель.</w:t>
      </w:r>
    </w:p>
    <w:bookmarkEnd w:id="621"/>
    <w:bookmarkStart w:name="z697" w:id="622"/>
    <w:p>
      <w:pPr>
        <w:spacing w:after="0"/>
        <w:ind w:left="0"/>
        <w:jc w:val="left"/>
      </w:pPr>
      <w:r>
        <w:rPr>
          <w:rFonts w:ascii="Times New Roman"/>
          <w:b/>
          <w:i w:val="false"/>
          <w:color w:val="000000"/>
        </w:rPr>
        <w:t xml:space="preserve"> Глава 2. Пояснение по заполнению Формы</w:t>
      </w:r>
    </w:p>
    <w:bookmarkEnd w:id="622"/>
    <w:p>
      <w:pPr>
        <w:spacing w:after="0"/>
        <w:ind w:left="0"/>
        <w:jc w:val="both"/>
      </w:pPr>
      <w:bookmarkStart w:name="z698" w:id="623"/>
      <w:r>
        <w:rPr>
          <w:rFonts w:ascii="Times New Roman"/>
          <w:b w:val="false"/>
          <w:i w:val="false"/>
          <w:color w:val="000000"/>
          <w:sz w:val="28"/>
        </w:rPr>
        <w:t>
      5. Форма раскрывает структуру держателей акций следующих финансовых организаций:</w:t>
      </w:r>
    </w:p>
    <w:bookmarkEnd w:id="623"/>
    <w:p>
      <w:pPr>
        <w:spacing w:after="0"/>
        <w:ind w:left="0"/>
        <w:jc w:val="both"/>
      </w:pPr>
      <w:r>
        <w:rPr>
          <w:rFonts w:ascii="Times New Roman"/>
          <w:b w:val="false"/>
          <w:i w:val="false"/>
          <w:color w:val="000000"/>
          <w:sz w:val="28"/>
        </w:rPr>
        <w:t>      1) банков второго уровня;</w:t>
      </w:r>
    </w:p>
    <w:p>
      <w:pPr>
        <w:spacing w:after="0"/>
        <w:ind w:left="0"/>
        <w:jc w:val="both"/>
      </w:pPr>
      <w:r>
        <w:rPr>
          <w:rFonts w:ascii="Times New Roman"/>
          <w:b w:val="false"/>
          <w:i w:val="false"/>
          <w:color w:val="000000"/>
          <w:sz w:val="28"/>
        </w:rPr>
        <w:t>      2) организаций, осуществляющих отдельные виды банковских операций за исключением юридических лиц, исключительным видом деятельности которых является организация обменных операций с наличной иностранной валютой, юридических лиц, исключительной деятельностью которых является инкассация банкнот, монет и ценностей и 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p>
      <w:pPr>
        <w:spacing w:after="0"/>
        <w:ind w:left="0"/>
        <w:jc w:val="both"/>
      </w:pPr>
      <w:r>
        <w:rPr>
          <w:rFonts w:ascii="Times New Roman"/>
          <w:b w:val="false"/>
          <w:i w:val="false"/>
          <w:color w:val="000000"/>
          <w:sz w:val="28"/>
        </w:rPr>
        <w:t>      3) страховых (перестраховочных) организаций;</w:t>
      </w:r>
    </w:p>
    <w:p>
      <w:pPr>
        <w:spacing w:after="0"/>
        <w:ind w:left="0"/>
        <w:jc w:val="both"/>
      </w:pPr>
      <w:r>
        <w:rPr>
          <w:rFonts w:ascii="Times New Roman"/>
          <w:b w:val="false"/>
          <w:i w:val="false"/>
          <w:color w:val="000000"/>
          <w:sz w:val="28"/>
        </w:rPr>
        <w:t>      4) управляющих инвестиционным портфелем;</w:t>
      </w:r>
    </w:p>
    <w:p>
      <w:pPr>
        <w:spacing w:after="0"/>
        <w:ind w:left="0"/>
        <w:jc w:val="both"/>
      </w:pPr>
      <w:r>
        <w:rPr>
          <w:rFonts w:ascii="Times New Roman"/>
          <w:b w:val="false"/>
          <w:i w:val="false"/>
          <w:color w:val="000000"/>
          <w:sz w:val="28"/>
        </w:rPr>
        <w:t>      5) банковских холдингов и крупных участников-юридических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Национального Банка РК от 22.02.2021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3" w:id="624"/>
    <w:p>
      <w:pPr>
        <w:spacing w:after="0"/>
        <w:ind w:left="0"/>
        <w:jc w:val="both"/>
      </w:pPr>
      <w:r>
        <w:rPr>
          <w:rFonts w:ascii="Times New Roman"/>
          <w:b w:val="false"/>
          <w:i w:val="false"/>
          <w:color w:val="000000"/>
          <w:sz w:val="28"/>
        </w:rPr>
        <w:t>
      6. Форма заполняется по каждому типу финансовых организаций, указанных в пункте 5, в отдельности.</w:t>
      </w:r>
    </w:p>
    <w:bookmarkEnd w:id="624"/>
    <w:bookmarkStart w:name="z704" w:id="625"/>
    <w:p>
      <w:pPr>
        <w:spacing w:after="0"/>
        <w:ind w:left="0"/>
        <w:jc w:val="both"/>
      </w:pPr>
      <w:r>
        <w:rPr>
          <w:rFonts w:ascii="Times New Roman"/>
          <w:b w:val="false"/>
          <w:i w:val="false"/>
          <w:color w:val="000000"/>
          <w:sz w:val="28"/>
        </w:rPr>
        <w:t>
      7. В таблице 1 указываются наименование эмитентов, бизнес-идентификационные номера, а также количество объявленных, размещенных, голосующих и выкупленных акций эмитента.</w:t>
      </w:r>
    </w:p>
    <w:bookmarkEnd w:id="625"/>
    <w:bookmarkStart w:name="z705" w:id="626"/>
    <w:p>
      <w:pPr>
        <w:spacing w:after="0"/>
        <w:ind w:left="0"/>
        <w:jc w:val="both"/>
      </w:pPr>
      <w:r>
        <w:rPr>
          <w:rFonts w:ascii="Times New Roman"/>
          <w:b w:val="false"/>
          <w:i w:val="false"/>
          <w:color w:val="000000"/>
          <w:sz w:val="28"/>
        </w:rPr>
        <w:t>
      8. По таблице 2:</w:t>
      </w:r>
    </w:p>
    <w:bookmarkEnd w:id="626"/>
    <w:bookmarkStart w:name="z706" w:id="627"/>
    <w:p>
      <w:pPr>
        <w:spacing w:after="0"/>
        <w:ind w:left="0"/>
        <w:jc w:val="both"/>
      </w:pPr>
      <w:r>
        <w:rPr>
          <w:rFonts w:ascii="Times New Roman"/>
          <w:b w:val="false"/>
          <w:i w:val="false"/>
          <w:color w:val="000000"/>
          <w:sz w:val="28"/>
        </w:rPr>
        <w:t>
      1) в графе 4 указывается собственник и (или) номинальный держатель акции с учетом раскрытия информации о собственниках, чьи акции находятся в номинальном держании и сведений, о которых имеются в системе учета центрального депозитария.</w:t>
      </w:r>
    </w:p>
    <w:bookmarkEnd w:id="627"/>
    <w:bookmarkStart w:name="z707" w:id="628"/>
    <w:p>
      <w:pPr>
        <w:spacing w:after="0"/>
        <w:ind w:left="0"/>
        <w:jc w:val="both"/>
      </w:pPr>
      <w:r>
        <w:rPr>
          <w:rFonts w:ascii="Times New Roman"/>
          <w:b w:val="false"/>
          <w:i w:val="false"/>
          <w:color w:val="000000"/>
          <w:sz w:val="28"/>
        </w:rPr>
        <w:t>
      В случае наличия сведений о собственниках, акции которых находятся в номинальном держании, необходимо заполнить таблицу с учетом данных сведений без указания номинального держателя;</w:t>
      </w:r>
    </w:p>
    <w:bookmarkEnd w:id="628"/>
    <w:bookmarkStart w:name="z708" w:id="629"/>
    <w:p>
      <w:pPr>
        <w:spacing w:after="0"/>
        <w:ind w:left="0"/>
        <w:jc w:val="both"/>
      </w:pPr>
      <w:r>
        <w:rPr>
          <w:rFonts w:ascii="Times New Roman"/>
          <w:b w:val="false"/>
          <w:i w:val="false"/>
          <w:color w:val="000000"/>
          <w:sz w:val="28"/>
        </w:rPr>
        <w:t>
      2) в графе 5 указывается субъект гражданского права: физическое или юридическое лицо;</w:t>
      </w:r>
    </w:p>
    <w:bookmarkEnd w:id="629"/>
    <w:bookmarkStart w:name="z709" w:id="630"/>
    <w:p>
      <w:pPr>
        <w:spacing w:after="0"/>
        <w:ind w:left="0"/>
        <w:jc w:val="both"/>
      </w:pPr>
      <w:r>
        <w:rPr>
          <w:rFonts w:ascii="Times New Roman"/>
          <w:b w:val="false"/>
          <w:i w:val="false"/>
          <w:color w:val="000000"/>
          <w:sz w:val="28"/>
        </w:rPr>
        <w:t>
      3) в графе 6 указывается ИИН/БИН либо иной идентификационный номер держателя акции (для нерезидентов Республики Казахстан). Заполнение ИИН/БИН держателя акции - резидента Республики Казахстан обязательно;</w:t>
      </w:r>
    </w:p>
    <w:bookmarkEnd w:id="630"/>
    <w:bookmarkStart w:name="z710" w:id="631"/>
    <w:p>
      <w:pPr>
        <w:spacing w:after="0"/>
        <w:ind w:left="0"/>
        <w:jc w:val="both"/>
      </w:pPr>
      <w:r>
        <w:rPr>
          <w:rFonts w:ascii="Times New Roman"/>
          <w:b w:val="false"/>
          <w:i w:val="false"/>
          <w:color w:val="000000"/>
          <w:sz w:val="28"/>
        </w:rPr>
        <w:t>
      4) в графе 7 указывается вид держателя акций: собственник или номинальный держатель;</w:t>
      </w:r>
    </w:p>
    <w:bookmarkEnd w:id="631"/>
    <w:bookmarkStart w:name="z711" w:id="632"/>
    <w:p>
      <w:pPr>
        <w:spacing w:after="0"/>
        <w:ind w:left="0"/>
        <w:jc w:val="both"/>
      </w:pPr>
      <w:r>
        <w:rPr>
          <w:rFonts w:ascii="Times New Roman"/>
          <w:b w:val="false"/>
          <w:i w:val="false"/>
          <w:color w:val="000000"/>
          <w:sz w:val="28"/>
        </w:rPr>
        <w:t>
      5) в графах 8 и 9 указываются наименование и код страны в соответствии с классификатором стран мира, размещенном на официальном интернет-ресурсе Комитета по статистике Министерства национальной экономики Республики Казахстан;</w:t>
      </w:r>
    </w:p>
    <w:bookmarkEnd w:id="632"/>
    <w:bookmarkStart w:name="z712" w:id="633"/>
    <w:p>
      <w:pPr>
        <w:spacing w:after="0"/>
        <w:ind w:left="0"/>
        <w:jc w:val="both"/>
      </w:pPr>
      <w:r>
        <w:rPr>
          <w:rFonts w:ascii="Times New Roman"/>
          <w:b w:val="false"/>
          <w:i w:val="false"/>
          <w:color w:val="000000"/>
          <w:sz w:val="28"/>
        </w:rPr>
        <w:t xml:space="preserve">
      6) в графе 10 сведения определяются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24 февраля 2020 года № 8 "Об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(зарегистрированным в Реестре государственной регистрации нормативных правовых актов под № 20095);</w:t>
      </w:r>
    </w:p>
    <w:bookmarkEnd w:id="633"/>
    <w:bookmarkStart w:name="z713" w:id="634"/>
    <w:p>
      <w:pPr>
        <w:spacing w:after="0"/>
        <w:ind w:left="0"/>
        <w:jc w:val="both"/>
      </w:pPr>
      <w:r>
        <w:rPr>
          <w:rFonts w:ascii="Times New Roman"/>
          <w:b w:val="false"/>
          <w:i w:val="false"/>
          <w:color w:val="000000"/>
          <w:sz w:val="28"/>
        </w:rPr>
        <w:t>
      7) в графе 11 указывается вид акции: простые или привилегированные;</w:t>
      </w:r>
    </w:p>
    <w:bookmarkEnd w:id="634"/>
    <w:bookmarkStart w:name="z714" w:id="635"/>
    <w:p>
      <w:pPr>
        <w:spacing w:after="0"/>
        <w:ind w:left="0"/>
        <w:jc w:val="both"/>
      </w:pPr>
      <w:r>
        <w:rPr>
          <w:rFonts w:ascii="Times New Roman"/>
          <w:b w:val="false"/>
          <w:i w:val="false"/>
          <w:color w:val="000000"/>
          <w:sz w:val="28"/>
        </w:rPr>
        <w:t>
      8) в графе 20 указываются сведения о реквизитах документа держателя акций, место регистрации и место жительства (либо нахождения) держателя акций.</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постановлением Правления Национального Банка РК от 22.02.2021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5" w:id="636"/>
    <w:p>
      <w:pPr>
        <w:spacing w:after="0"/>
        <w:ind w:left="0"/>
        <w:jc w:val="both"/>
      </w:pPr>
      <w:r>
        <w:rPr>
          <w:rFonts w:ascii="Times New Roman"/>
          <w:b w:val="false"/>
          <w:i w:val="false"/>
          <w:color w:val="000000"/>
          <w:sz w:val="28"/>
        </w:rPr>
        <w:t>
      9. В таблице 3 указываются сведения по всем акциям эмитентов, которые на отчетную дату в соответствии с Реестром акционеров обременены, блокированы или переданы в доверительное управление.</w:t>
      </w:r>
    </w:p>
    <w:bookmarkEnd w:id="636"/>
    <w:bookmarkStart w:name="z716" w:id="637"/>
    <w:p>
      <w:pPr>
        <w:spacing w:after="0"/>
        <w:ind w:left="0"/>
        <w:jc w:val="both"/>
      </w:pPr>
      <w:r>
        <w:rPr>
          <w:rFonts w:ascii="Times New Roman"/>
          <w:b w:val="false"/>
          <w:i w:val="false"/>
          <w:color w:val="000000"/>
          <w:sz w:val="28"/>
        </w:rPr>
        <w:t>
      10. По таблице 3:</w:t>
      </w:r>
    </w:p>
    <w:bookmarkEnd w:id="637"/>
    <w:bookmarkStart w:name="z717" w:id="638"/>
    <w:p>
      <w:pPr>
        <w:spacing w:after="0"/>
        <w:ind w:left="0"/>
        <w:jc w:val="both"/>
      </w:pPr>
      <w:r>
        <w:rPr>
          <w:rFonts w:ascii="Times New Roman"/>
          <w:b w:val="false"/>
          <w:i w:val="false"/>
          <w:color w:val="000000"/>
          <w:sz w:val="28"/>
        </w:rPr>
        <w:t>
      1) в графе 8 используются следующие символы:</w:t>
      </w:r>
    </w:p>
    <w:bookmarkEnd w:id="638"/>
    <w:bookmarkStart w:name="z718" w:id="639"/>
    <w:p>
      <w:pPr>
        <w:spacing w:after="0"/>
        <w:ind w:left="0"/>
        <w:jc w:val="both"/>
      </w:pPr>
      <w:r>
        <w:rPr>
          <w:rFonts w:ascii="Times New Roman"/>
          <w:b w:val="false"/>
          <w:i w:val="false"/>
          <w:color w:val="000000"/>
          <w:sz w:val="28"/>
        </w:rPr>
        <w:t>
      "1" - Сведения об акциях эмитента, находящихся в обременении;</w:t>
      </w:r>
    </w:p>
    <w:bookmarkEnd w:id="639"/>
    <w:bookmarkStart w:name="z719" w:id="640"/>
    <w:p>
      <w:pPr>
        <w:spacing w:after="0"/>
        <w:ind w:left="0"/>
        <w:jc w:val="both"/>
      </w:pPr>
      <w:r>
        <w:rPr>
          <w:rFonts w:ascii="Times New Roman"/>
          <w:b w:val="false"/>
          <w:i w:val="false"/>
          <w:color w:val="000000"/>
          <w:sz w:val="28"/>
        </w:rPr>
        <w:t>
      "2" - Сведения о блокированных акциях эмитента;</w:t>
      </w:r>
    </w:p>
    <w:bookmarkEnd w:id="640"/>
    <w:bookmarkStart w:name="z720" w:id="641"/>
    <w:p>
      <w:pPr>
        <w:spacing w:after="0"/>
        <w:ind w:left="0"/>
        <w:jc w:val="both"/>
      </w:pPr>
      <w:r>
        <w:rPr>
          <w:rFonts w:ascii="Times New Roman"/>
          <w:b w:val="false"/>
          <w:i w:val="false"/>
          <w:color w:val="000000"/>
          <w:sz w:val="28"/>
        </w:rPr>
        <w:t>
      "3" - Сведения об акциях эмитента, переданных в доверительное управление;</w:t>
      </w:r>
    </w:p>
    <w:bookmarkEnd w:id="641"/>
    <w:bookmarkStart w:name="z721" w:id="642"/>
    <w:p>
      <w:pPr>
        <w:spacing w:after="0"/>
        <w:ind w:left="0"/>
        <w:jc w:val="both"/>
      </w:pPr>
      <w:r>
        <w:rPr>
          <w:rFonts w:ascii="Times New Roman"/>
          <w:b w:val="false"/>
          <w:i w:val="false"/>
          <w:color w:val="000000"/>
          <w:sz w:val="28"/>
        </w:rPr>
        <w:t>
      "4" - Сведения по акциям, являющихся объектом операций репо.</w:t>
      </w:r>
    </w:p>
    <w:bookmarkEnd w:id="642"/>
    <w:bookmarkStart w:name="z722" w:id="643"/>
    <w:p>
      <w:pPr>
        <w:spacing w:after="0"/>
        <w:ind w:left="0"/>
        <w:jc w:val="both"/>
      </w:pPr>
      <w:r>
        <w:rPr>
          <w:rFonts w:ascii="Times New Roman"/>
          <w:b w:val="false"/>
          <w:i w:val="false"/>
          <w:color w:val="000000"/>
          <w:sz w:val="28"/>
        </w:rPr>
        <w:t>
      2) в графах 9 и 10 указывается фамилия, имя и отчество (при его наличии) или наименование, ИИН/БИН либо иной идентификационный номер (для нерезидентов Республики Казахстан) лица, в пользу которого осуществлено обременение;</w:t>
      </w:r>
    </w:p>
    <w:bookmarkEnd w:id="643"/>
    <w:bookmarkStart w:name="z723" w:id="644"/>
    <w:p>
      <w:pPr>
        <w:spacing w:after="0"/>
        <w:ind w:left="0"/>
        <w:jc w:val="both"/>
      </w:pPr>
      <w:r>
        <w:rPr>
          <w:rFonts w:ascii="Times New Roman"/>
          <w:b w:val="false"/>
          <w:i w:val="false"/>
          <w:color w:val="000000"/>
          <w:sz w:val="28"/>
        </w:rPr>
        <w:t>
      3) в графах 11 и 12 указывается фамилия, имя и отчество (при его наличии) или наименование, ИИН/БИН либо иной идентификационный номер (для нерезидентов Республики Казахстан) лица, в пользу которого осуществлена передача в доверительное управление;</w:t>
      </w:r>
    </w:p>
    <w:bookmarkEnd w:id="644"/>
    <w:bookmarkStart w:name="z724" w:id="645"/>
    <w:p>
      <w:pPr>
        <w:spacing w:after="0"/>
        <w:ind w:left="0"/>
        <w:jc w:val="both"/>
      </w:pPr>
      <w:r>
        <w:rPr>
          <w:rFonts w:ascii="Times New Roman"/>
          <w:b w:val="false"/>
          <w:i w:val="false"/>
          <w:color w:val="000000"/>
          <w:sz w:val="28"/>
        </w:rPr>
        <w:t>
      4) в графе 13 указываются основания обременения, блокирования и передачи в доверительное управление с указанием наименования и реквизитов подтверждающих документов.</w:t>
      </w:r>
    </w:p>
    <w:bookmarkEnd w:id="645"/>
    <w:bookmarkStart w:name="z725" w:id="646"/>
    <w:p>
      <w:pPr>
        <w:spacing w:after="0"/>
        <w:ind w:left="0"/>
        <w:jc w:val="both"/>
      </w:pPr>
      <w:r>
        <w:rPr>
          <w:rFonts w:ascii="Times New Roman"/>
          <w:b w:val="false"/>
          <w:i w:val="false"/>
          <w:color w:val="000000"/>
          <w:sz w:val="28"/>
        </w:rPr>
        <w:t>
      В таблице 3 необходимо указывать, в том числе информацию по акциям, являющимся объектом операций репо.</w:t>
      </w:r>
    </w:p>
    <w:bookmarkEnd w:id="646"/>
    <w:bookmarkStart w:name="z726" w:id="647"/>
    <w:p>
      <w:pPr>
        <w:spacing w:after="0"/>
        <w:ind w:left="0"/>
        <w:jc w:val="both"/>
      </w:pPr>
      <w:r>
        <w:rPr>
          <w:rFonts w:ascii="Times New Roman"/>
          <w:b w:val="false"/>
          <w:i w:val="false"/>
          <w:color w:val="000000"/>
          <w:sz w:val="28"/>
        </w:rPr>
        <w:t>
      11. По таблице 4:</w:t>
      </w:r>
    </w:p>
    <w:bookmarkEnd w:id="647"/>
    <w:bookmarkStart w:name="z727" w:id="648"/>
    <w:p>
      <w:pPr>
        <w:spacing w:after="0"/>
        <w:ind w:left="0"/>
        <w:jc w:val="both"/>
      </w:pPr>
      <w:r>
        <w:rPr>
          <w:rFonts w:ascii="Times New Roman"/>
          <w:b w:val="false"/>
          <w:i w:val="false"/>
          <w:color w:val="000000"/>
          <w:sz w:val="28"/>
        </w:rPr>
        <w:t>
      1) в графе 2 указывается наименование эмитента, с акциями, по обязательствам которого были заключены сделки;</w:t>
      </w:r>
    </w:p>
    <w:bookmarkEnd w:id="648"/>
    <w:bookmarkStart w:name="z728" w:id="649"/>
    <w:p>
      <w:pPr>
        <w:spacing w:after="0"/>
        <w:ind w:left="0"/>
        <w:jc w:val="both"/>
      </w:pPr>
      <w:r>
        <w:rPr>
          <w:rFonts w:ascii="Times New Roman"/>
          <w:b w:val="false"/>
          <w:i w:val="false"/>
          <w:color w:val="000000"/>
          <w:sz w:val="28"/>
        </w:rPr>
        <w:t>
      2) в графе 6 указывается вид сделки (покупка, продажа и иные сделки, за исключением операций открытия и закрытия репо);</w:t>
      </w:r>
    </w:p>
    <w:bookmarkEnd w:id="649"/>
    <w:bookmarkStart w:name="z729" w:id="650"/>
    <w:p>
      <w:pPr>
        <w:spacing w:after="0"/>
        <w:ind w:left="0"/>
        <w:jc w:val="both"/>
      </w:pPr>
      <w:r>
        <w:rPr>
          <w:rFonts w:ascii="Times New Roman"/>
          <w:b w:val="false"/>
          <w:i w:val="false"/>
          <w:color w:val="000000"/>
          <w:sz w:val="28"/>
        </w:rPr>
        <w:t>
      3) в графе 7 указывается количество акций, по которым проведена сделка;</w:t>
      </w:r>
    </w:p>
    <w:bookmarkEnd w:id="650"/>
    <w:bookmarkStart w:name="z730" w:id="651"/>
    <w:p>
      <w:pPr>
        <w:spacing w:after="0"/>
        <w:ind w:left="0"/>
        <w:jc w:val="both"/>
      </w:pPr>
      <w:r>
        <w:rPr>
          <w:rFonts w:ascii="Times New Roman"/>
          <w:b w:val="false"/>
          <w:i w:val="false"/>
          <w:color w:val="000000"/>
          <w:sz w:val="28"/>
        </w:rPr>
        <w:t>
      4) в графах 8 и 9 указывается вид валюты и стоимость одной акции по которой была проведена сделка в соответствующей валюте сделки;</w:t>
      </w:r>
    </w:p>
    <w:bookmarkEnd w:id="651"/>
    <w:bookmarkStart w:name="z731" w:id="652"/>
    <w:p>
      <w:pPr>
        <w:spacing w:after="0"/>
        <w:ind w:left="0"/>
        <w:jc w:val="both"/>
      </w:pPr>
      <w:r>
        <w:rPr>
          <w:rFonts w:ascii="Times New Roman"/>
          <w:b w:val="false"/>
          <w:i w:val="false"/>
          <w:color w:val="000000"/>
          <w:sz w:val="28"/>
        </w:rPr>
        <w:t>
      5) в графе 10 указывается объем сделок (в тенге);</w:t>
      </w:r>
    </w:p>
    <w:bookmarkEnd w:id="652"/>
    <w:bookmarkStart w:name="z732" w:id="653"/>
    <w:p>
      <w:pPr>
        <w:spacing w:after="0"/>
        <w:ind w:left="0"/>
        <w:jc w:val="both"/>
      </w:pPr>
      <w:r>
        <w:rPr>
          <w:rFonts w:ascii="Times New Roman"/>
          <w:b w:val="false"/>
          <w:i w:val="false"/>
          <w:color w:val="000000"/>
          <w:sz w:val="28"/>
        </w:rPr>
        <w:t>
      6) в графе 11 указывается владелец акции с лицевого счета, которого списаны акции. По юридическим лицам указывается наименование юридического лица. По физическим лицам указывается фамилия, имя, отчество (при его наличии);</w:t>
      </w:r>
    </w:p>
    <w:bookmarkEnd w:id="653"/>
    <w:bookmarkStart w:name="z733" w:id="654"/>
    <w:p>
      <w:pPr>
        <w:spacing w:after="0"/>
        <w:ind w:left="0"/>
        <w:jc w:val="both"/>
      </w:pPr>
      <w:r>
        <w:rPr>
          <w:rFonts w:ascii="Times New Roman"/>
          <w:b w:val="false"/>
          <w:i w:val="false"/>
          <w:color w:val="000000"/>
          <w:sz w:val="28"/>
        </w:rPr>
        <w:t>
      7) в графах 13 и 14 указываются наименование и код страны резидентства держателя акции, с лицевого счета которого списаны акции, в соответствии с классификатором стран мира, размещенном на официальном интернет-ресурсе Комитета по статистике Министерства национальной экономики Республики Казахстан;</w:t>
      </w:r>
    </w:p>
    <w:bookmarkEnd w:id="654"/>
    <w:bookmarkStart w:name="z734" w:id="655"/>
    <w:p>
      <w:pPr>
        <w:spacing w:after="0"/>
        <w:ind w:left="0"/>
        <w:jc w:val="both"/>
      </w:pPr>
      <w:r>
        <w:rPr>
          <w:rFonts w:ascii="Times New Roman"/>
          <w:b w:val="false"/>
          <w:i w:val="false"/>
          <w:color w:val="000000"/>
          <w:sz w:val="28"/>
        </w:rPr>
        <w:t>
      8) в графе 15 указывается контрпартнер, на лицевой счет которого зачислены акции. По юридическим лицам указывается наименование юридического лица. По физическим лицам указывается фамилия, имя, отчество (при его наличии);</w:t>
      </w:r>
    </w:p>
    <w:bookmarkEnd w:id="655"/>
    <w:bookmarkStart w:name="z735" w:id="656"/>
    <w:p>
      <w:pPr>
        <w:spacing w:after="0"/>
        <w:ind w:left="0"/>
        <w:jc w:val="both"/>
      </w:pPr>
      <w:r>
        <w:rPr>
          <w:rFonts w:ascii="Times New Roman"/>
          <w:b w:val="false"/>
          <w:i w:val="false"/>
          <w:color w:val="000000"/>
          <w:sz w:val="28"/>
        </w:rPr>
        <w:t>
      9) в графах 17 и 18 указывается наименование и код страны резидентства зарегистрированного лица, на лицевой счет которого зачислены акции, в соответствии с классификатором стран мира, размещенном на официальном интернет-ресурсе Комитета по статистике Министерства национальной экономики Республики Казахстан;</w:t>
      </w:r>
    </w:p>
    <w:bookmarkEnd w:id="656"/>
    <w:bookmarkStart w:name="z736" w:id="657"/>
    <w:p>
      <w:pPr>
        <w:spacing w:after="0"/>
        <w:ind w:left="0"/>
        <w:jc w:val="both"/>
      </w:pPr>
      <w:r>
        <w:rPr>
          <w:rFonts w:ascii="Times New Roman"/>
          <w:b w:val="false"/>
          <w:i w:val="false"/>
          <w:color w:val="000000"/>
          <w:sz w:val="28"/>
        </w:rPr>
        <w:t>
      10) в графе 19 указывается дата регистрации сделки в формате "дд.мм.гггг".</w:t>
      </w:r>
    </w:p>
    <w:bookmarkEnd w:id="657"/>
    <w:bookmarkStart w:name="z737" w:id="658"/>
    <w:p>
      <w:pPr>
        <w:spacing w:after="0"/>
        <w:ind w:left="0"/>
        <w:jc w:val="both"/>
      </w:pPr>
      <w:r>
        <w:rPr>
          <w:rFonts w:ascii="Times New Roman"/>
          <w:b w:val="false"/>
          <w:i w:val="false"/>
          <w:color w:val="000000"/>
          <w:sz w:val="28"/>
        </w:rPr>
        <w:t>
      В таблице 4 указываются данные по сделкам списания (зачисления) акций с лицевых счетов (на лицевые счета) зарегистрированных лиц, за исключением данных по операциям открытия и закрытия репо.</w:t>
      </w:r>
    </w:p>
    <w:bookmarkEnd w:id="658"/>
    <w:bookmarkStart w:name="z738" w:id="659"/>
    <w:p>
      <w:pPr>
        <w:spacing w:after="0"/>
        <w:ind w:left="0"/>
        <w:jc w:val="both"/>
      </w:pPr>
      <w:r>
        <w:rPr>
          <w:rFonts w:ascii="Times New Roman"/>
          <w:b w:val="false"/>
          <w:i w:val="false"/>
          <w:color w:val="000000"/>
          <w:sz w:val="28"/>
        </w:rPr>
        <w:t>
      12. В случае отсутствия сведений Форма представляется с нулевыми остатками.</w:t>
      </w:r>
    </w:p>
    <w:bookmarkEnd w:id="6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 </w:t>
            </w:r>
          </w:p>
        </w:tc>
      </w:tr>
    </w:tbl>
    <w:bookmarkStart w:name="z740" w:id="660"/>
    <w:p>
      <w:pPr>
        <w:spacing w:after="0"/>
        <w:ind w:left="0"/>
        <w:jc w:val="left"/>
      </w:pPr>
      <w:r>
        <w:rPr>
          <w:rFonts w:ascii="Times New Roman"/>
          <w:b/>
          <w:i w:val="false"/>
          <w:color w:val="000000"/>
        </w:rPr>
        <w:t xml:space="preserve"> Правила представления отчетности центральным депозитарием</w:t>
      </w:r>
    </w:p>
    <w:bookmarkEnd w:id="660"/>
    <w:bookmarkStart w:name="z741" w:id="661"/>
    <w:p>
      <w:pPr>
        <w:spacing w:after="0"/>
        <w:ind w:left="0"/>
        <w:jc w:val="both"/>
      </w:pPr>
      <w:r>
        <w:rPr>
          <w:rFonts w:ascii="Times New Roman"/>
          <w:b w:val="false"/>
          <w:i w:val="false"/>
          <w:color w:val="000000"/>
          <w:sz w:val="28"/>
        </w:rPr>
        <w:t>
      1. Правила представления отчетности центральным депозитарием разработаны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и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и определяют порядок представления отчетности центральным депозитарием в Национальный Банк Республики Казахстан (далее - уполномоченный орган).</w:t>
      </w:r>
    </w:p>
    <w:bookmarkEnd w:id="661"/>
    <w:bookmarkStart w:name="z742" w:id="662"/>
    <w:p>
      <w:pPr>
        <w:spacing w:after="0"/>
        <w:ind w:left="0"/>
        <w:jc w:val="both"/>
      </w:pPr>
      <w:r>
        <w:rPr>
          <w:rFonts w:ascii="Times New Roman"/>
          <w:b w:val="false"/>
          <w:i w:val="false"/>
          <w:color w:val="000000"/>
          <w:sz w:val="28"/>
        </w:rPr>
        <w:t>
      2. Центральный депозитарий представляет отчетность в уполномоченный орган в электронном формате.</w:t>
      </w:r>
    </w:p>
    <w:bookmarkEnd w:id="662"/>
    <w:bookmarkStart w:name="z743" w:id="663"/>
    <w:p>
      <w:pPr>
        <w:spacing w:after="0"/>
        <w:ind w:left="0"/>
        <w:jc w:val="both"/>
      </w:pPr>
      <w:r>
        <w:rPr>
          <w:rFonts w:ascii="Times New Roman"/>
          <w:b w:val="false"/>
          <w:i w:val="false"/>
          <w:color w:val="000000"/>
          <w:sz w:val="28"/>
        </w:rPr>
        <w:t>
      3. Данные в отчетности указываются в национальной валюте Республики Казахстан - тенге.</w:t>
      </w:r>
    </w:p>
    <w:bookmarkEnd w:id="6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263</w:t>
            </w:r>
          </w:p>
        </w:tc>
      </w:tr>
    </w:tbl>
    <w:bookmarkStart w:name="z745" w:id="664"/>
    <w:p>
      <w:pPr>
        <w:spacing w:after="0"/>
        <w:ind w:left="0"/>
        <w:jc w:val="left"/>
      </w:pPr>
      <w:r>
        <w:rPr>
          <w:rFonts w:ascii="Times New Roman"/>
          <w:b/>
          <w:i w:val="false"/>
          <w:color w:val="000000"/>
        </w:rPr>
        <w:t xml:space="preserve"> Перечень некоторых постановлений Правления Национального Банка Республики Казахстан, признанных утратившими силу</w:t>
      </w:r>
    </w:p>
    <w:bookmarkEnd w:id="664"/>
    <w:bookmarkStart w:name="z746" w:id="6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17 июля 2015 года № 130 "Об утверждении перечня, форм, сроков отчетности центрального депозитария и Правил их представления" (зарегистрировано в Реестре государственной регистрации нормативных правовых актов под № 12071, опубликовано 28 октября 2015 года в информационно-правовой системе "Әділет");</w:t>
      </w:r>
    </w:p>
    <w:bookmarkEnd w:id="665"/>
    <w:bookmarkStart w:name="z747" w:id="6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19 декабря 2015 года № 256 "Об утверждении перечня, форм, сроков отчетности регистратора и Правил их представления" (зарегистрировано в Реестре государственной регистрации нормативных правовых актов под № 13140, опубликовано 4 марта 2016 года в информационно-правовой системе "Әділет");</w:t>
      </w:r>
    </w:p>
    <w:bookmarkEnd w:id="666"/>
    <w:bookmarkStart w:name="z748" w:id="6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Перечня нормативных правовых актов Республики Казахстан, в которые вносятся изменения и дополнения по вопросам представления отчетности профессиональными участниками рынка ценных бумаг, утвержденного постановлением Правления Национального Банка Республики Казахстан от 29 января 2018 года № 5 "О внесении изменений и дополнений в некоторые нормативные правовые акты Республики Казахстан по вопросам представления отчетности профессиональными участниками рынка ценных бумаг" (зарегистрировано в Реестре государственной регистрации нормативных правовых актов под № 16498, опубликовано 19 марта 2018 года в Эталонном контрольном банке нормативных правовых актов Республики Казахстан).</w:t>
      </w:r>
    </w:p>
    <w:bookmarkEnd w:id="6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