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d9f7" w14:textId="dcf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8 ноября 2018 года № 774. Зарегистрирован в Министерстве юстиции Республики Казахстан 28 ноября 2018 года № 17815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апреля 2015 года № 442 "Об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10914, опубликован 12 мая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октября 2016 года № 750 "О внесении изменения в приказ Министра по инвестициям и развитию Республики Казахстан от 14 апреля 2015 года № 442 "Об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 (опубликован 23 ноября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