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b6d7" w14:textId="8d9b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по инвестициям и развитию Республики Казахстан от 25 июля 2016 года № 575 и Министра национальной экономики Республики Казахстан от 29 июля 2016 года № 351 "Об утверждении критериев оценки степени риска и проверочного листа в сфере реализации ювелирных и других изделий из драгоценных металлов и драгоценных камней"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29 ноября 2018 года № 829 и Министра национальной экономики Республики Казахстан от 29 ноября 2018 года № 88. Зарегистрирован в Министерстве юстиции Республики Казахстан 30 ноября 2018 года № 17830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25 июля 2016 года № 575 и Министра национальной экономики Республики Казахстан от 29 июля 2016 года № 351 "Об утверждении критериев оценки степени риска и проверочного листа в сфере реализации ювелирных и других изделий из драгоценных металлов и драгоценных камней" (зарегистрирован в Реестре государственной регистрации нормативных правовых актов за № 14163)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для отбора субъектов (объектов) контроля в сфере реализации ювелирных и других изделий из драгоценных металлов и драгоценных камней согласно приложению 1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реализации ювелирных и других изделий из драгоценных металлов и драгоценных камней согласно приложению 2 к настоящему совместному приказу;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по правовой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"__"___________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июля 2018 года №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2018 года № 351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для отбора субъектов (объектов) контроля в сфере реализации ювелирных и других изделий из драгоценных металлов и драгоценных камней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для отбора субъектов (объектов) контроля в сфере реализации ювелирных и других изделий из драгоценных металлов и драгоценных камней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за № 17371).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ювелирные и другие изделия из драгоценных металлов и драгоценных камней (далее – ювелирные и другие изделия) – изделия, за исключением монет из драгоценных металлов, изготовленные из драгоценных камней, драгоценных металлов и их сплавов с использованием различных видов художественной обработки, со вставками из драгоценных камней и других материалов природного или искусственного происхождения либо без них, применяемые в качестве различных украшений, утилитарных предметов быта и (или) для культовых и декоративных целей;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в сфере реализации ювелирных и других изделий – наличие официальных сообщений в средствах массовой информации о нарушениях;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в сфере реализации ювелирных и других изделий – нарушения требований в виде реализации ювелирных и других изделий без информации на ярлыках об использовании недрагоценного камня в качестве вставок в ювелирные и другие изделия, отсутствие регистрации именника в уполномоченной организации, наличие одной подтвержденной жалобы или обращения в сфере реализации ювелирных и других изделий;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в сфере реализации ювелирных и других изделий – нарушения требований в части реализации ювелирных и других изделий без наличия пробирного клейма, оттиска именника, проставляемого субъектом производства ювелирных и других изделий, экспертного заключения, акта государственного контроля, выданного на каждую партию товара при ввозе на территорию Республики Казахстан из стран, не входящих в Евразийский экономический союз, наличие двух или более подтвержденных жалоб или обращений в сфере реализации ювелирных и других изделий;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в сфере реализации ювелирных и других изделий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в сфере реализации ювелирных и других изделий (далее - субъекты контроля) – юридические лица и индивидуальные предприниматели, осуществляющие реализацию ювелирных и других изделий на территории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в сфере реализации ювелирных и других изделий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в сфере реализации ювелирных и других изделий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оценки рисков в сфере реализации ювелирных и других изделий – комплекс мероприятий, проводимых органом контроля с целью назначения профилактического контроля с посещением субъекта (объекта) контроля;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в сфере реализации ювелирных и других изделий для профилактического контроля с посещением субъекта (объекта) контроля формируются посредством объективных и субъективных критериев.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сфере реализации ювелирных и других изделий к высокой степени риска относятся субъекты (объекты) которые осуществляют следующие виды деятельности: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ввоз на территорию Республики Казахстан из стран, не входящих в Евразийский экономический союз, и вывоз с территории Республики Казахстан в эти страны драгоценных камней, ювелирных и других изделий, монет из драгоценных металлов;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ювелирных и других изделий за исключением продукции отечественного производителя Республики Казахстан.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субъектам, не отнесенным к высокой степени риска, относятся субъекты осуществляющие реализацию ювелирных и других изделий согласно реестру уведомлений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отношении субъектов (объектов) контроля, отнесенных по объективным критериям к высокой степени риска, применяются субъективные критерии с целью проведения профилактического контроля с посещением субъекта (объекта) контроля.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не отнесенных к высокой степени риска, проводятся внеплановые проверки и профилактический контроль без посещения субъекта (объекта).</w:t>
      </w:r>
    </w:p>
    <w:bookmarkEnd w:id="32"/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субъективных критериев осуществляется с применением следующих этапов: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сфере реализации ювелирных и других изделий.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профилактического контроля без посещения субъекта (объекта) контроля;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 (степень тяжести нарушения устанавливается при несоблюдении перечисленных требований);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официальных интернет ресурсов государственных органов, средств массовой информации, в случае наличия, рейтингов "нарушителей", перечня выявленных нарушений по результатам лабораторных исследований;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анализа сведений, представленных уполномоченными органами и организациями.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основании имеющихся источников информации формируются субъективные критерии в сфере реализации ювелирных и других изделий из драгоценных металлов и драгоценных камней по которым присваиваются показатели степени риска согласно приложению к настоящим Критериям.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анализе и оценке не применяются данные субъективных критериев, ранее учтенных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Критерии оценки степени риска делятся на 3 (три) степени нарушения: грубое, значительное, незначительное.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Рз = (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Р2 х 100/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0,7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Р3 – показатель значительных нарушений;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требуемое количество значительных нарушений;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значительных нарушений;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=(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Р1)х0,3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требуемое количество незначительных нарушений;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незначительных нарушений;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Рз + 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показателям степени риска субъект (объект) контроля относится: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 включительно и в отношении него проводится профилактический контроль с посещением субъекта (объекта) контроля;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включительно и в отношении него не проводится профилактический контроль с посещением субъекта (объекта) контроля.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в отношении субъектов, отнесенных к высокой степени риска, составляет один раз в год.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для отбора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(объектов) контроля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ювелирных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 и драгоценных камней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сфере реализации ювелирных и других изделий из драгоценных металлов и драгоценных камней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0040"/>
        <w:gridCol w:w="3"/>
        <w:gridCol w:w="640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профилактического контроля без посещения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в установленный срок уведомления об устранении нарушений, выявленных по результатам профилактического контроля без посещения субъекта (объекта) контроля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предыдущих проверок и профилактического контроля с посещением субъектов (объектов) контроля (степень тяжести нарушения устанавливается при несоблюдении 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пробирного клейма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оттиска именника, проставляемого субъектом производства ювелирных и других изделий на всех собственных ювелирных и других изделиях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ярлыках об использовании недрагоценного камня в качестве вставок в ювелирные и другие изделия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регистрации именника в уполномоченной организации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экспертного заключения уполномоченной организации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акта государственного контроля, выданного на каждую партию товара при ввозе на территорию Республики Казахстан из стран, не входящих в Евразийский экономический союз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или обращения в сфере реализации ювелирных и других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или более подтвержденных жалоб или обращений в сфере реализации ювелирных и других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 официальных интернет ресурсов государственных органов, средств массовой информации, в случае наличия, рейтингов "нарушителей", перечня выявленных нарушений по результатам лабораторных исследований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на интернет ресурсах государственных органов, в средствах массовой информации, в случае наличия, рейтингов "нарушителей", перечня выявленных нарушений по результатам лабораторных исследований о нарушениях в сфере реализации ювелирных и других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Результаты анализа сведений, представленных уполномоченными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нарушениях в сфере реализации ювелирных и других изделий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июля 2018 года №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2018 года № 351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реализации ювелирных и других изделий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из драгоценных металлов и драгоценных камней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субъекта (объекта) осуществляющего реализацию ювелирных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изделий из драгоценных металлов и драгоценных камней Государственный орган,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назначивший проверку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нахождения________________________________________________________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7224"/>
        <w:gridCol w:w="1015"/>
        <w:gridCol w:w="1015"/>
        <w:gridCol w:w="1015"/>
        <w:gridCol w:w="1016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пробирного клейма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оттиска именника, проставляемого субъектом производства ювелирных и других изделий на всех собственных ювелирных и других изделиях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ярлыках об использовании недрагоценного камня в качестве вставок в ювелирные и другие изделия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регистрации именника в уполномоченной организации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экспертного заключения уполномоченной организации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акта государственного контроля, выданного на каждую партию товара при ввозе на территорию Республики Казахстан из стран, не входящих в Евразийский экономический союз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фамилия, имя, отчество (при его наличии)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