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dedb" w14:textId="97dd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культуры и спорта Республики Казахстан от 29 июня 2016 года № 195 и Министра национальной экономики Республики Казахстан от 18 июля 2016 года № 323 "Об утверждении критериев оценки степени риска и проверочных листов за соблюдением законодательства Республики Казахстан о лотереях и лотерейной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29 ноября 2018 года № 340 и Министра национальной экономики Республики Казахстан от 30 ноября 2018 года № 91. Зарегистрирован в Министерстве юстиции Республики Казахстан 30 ноября 2018 года № 17832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июня 2016 года № 195 и Министра национальной экономики Республики Казахстан от 18 июля 2016 года № 323 "Об утверждении критериев оценки степени риска и проверочных листов за соблюдением законодательства Республики Казахстан о лотереях и лотерейной деятельности" (зарегистрирован в Реестре государственной регистрации нормативных правовых актов за № 14142, опубликован 9 сентября 2016 года в информационно-правовой системе "Әділет"),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проверочного листа в сфере государственного контроля за соблюдением законодательства Республики Казахстан о лотереях и лотерейной деятельности в отношении оператора лотереи";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за соблюдением законодательства Республики Казахстан о лотереях и лотерейной деятельности в отношении оператора лотереи согласно приложению к настоящему совместному приказу.";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совместного приказа размещение его на интернет-ресурсе Министерства культуры и спорта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340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 № 195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2016 года № 323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государственного контроля за соблюдением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законодательства Республики Казахстан о лотереях и лотерейной деятельности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отношении оператора лотереи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субъекта (объекта) контроля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9264"/>
        <w:gridCol w:w="547"/>
        <w:gridCol w:w="547"/>
        <w:gridCol w:w="547"/>
        <w:gridCol w:w="547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по неразглашению сведений о выигравшем участнике лотереи, если не получено его письменное согласие, за исключением случая предоставления информации уполномоченному органу, позволяющему осуществлять контроль за соблюдением требований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по нахождению центра обработки лотерейной информации на территории Республики Казахстан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к лотерейному оборудованию: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технические характеристики обеспечивают случайность распределения выигрышей при розыгрыше 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отсутствие скрытых возможностей и (или) процедур и алгоритмов, позволяющих предопределить результат проведения розыгрыша призового фонда до начала такого розыгрыша;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должно обеспечивать прием и регистрацию лотерейной ставки, а также не должно иметь соединения по сети связи с лотерейными терминалами</w:t>
            </w:r>
          </w:p>
          <w:bookmarkEnd w:id="16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противодействию легализации (отмыванию) доходов, полученных преступным путем, и финансированию терроризма, а именно: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проведении надлежащей проверки своих клиентов (их представителей) и бенефициарных собственников осуществление следующих 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достоверности и обновление сведений о клиенте (его представителе) и бенефициарном собственнике;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  <w:bookmarkEnd w:id="17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требований к условиям проведения лотереи, включающие в себя следующие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вид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наименование оператора лотереи с указанием его места нахождения, банковских реквизитов, бизнес-идентификационного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сроки проведения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описание концепции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организационно-технологическое описание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права и обязанности участников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порядок и сроки выплаты выигрыша участнику лотереи, признанному выигравшим, а также сроки проведения экспертизы выигрышных лотерейных билетов, квитанций или иных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порядок информирования участников лотереи о правилах участия в лотерее и результатах розыгрыша 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порядок распространения (реализации) лотерейных билетов, квитанций или иных документов, приема и регистрации лотерейных 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цена лотерейного билета, квитанции или иного документа (размеры лотерейных ставок);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размер и форма (денежная или в натуре) выигрыша;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планируемый размер призового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порядок проведения розыгрыша призового фонда, алгоритм определения выигрышей, правила формирования и розыгрыша суперприза (при наличии)</w:t>
            </w:r>
          </w:p>
          <w:bookmarkEnd w:id="18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обязанности по обеспечению формирования призового фонда в размере не менее пятидесяти процентов от выручки от реализованных лотерейных билетов, квитанций или иных документов, зарегистрированных лотерейных ставок конкретной лотереи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по осуществлению выплаты выигрышей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по хранению в течение трех лет с момента опубликования результатов соответствующего тиража (розыгрыша призового фонда) выигрышей не востребованных в установленный условиями проведения лотереи срок, а также в последующем по зачислению их в доход бюджета в виде неналогового платежа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по содержанию следующей обязательной информации в лотерейных билетах, квитанциях или иных документах: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наименование, место нахождения, номера телефонов и интернет-ресурса оператора лотереи;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номера или наименования тиража (для тиражных лотерей);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номера лотерейного билета, квитанции или иного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цена лотерейного билета, квитанции или иного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дата и место проведения розыгрыша призового фонда (для тиражной лотереи);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данные о месте и сроках получения выигрыша;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размер призового фонда</w:t>
            </w:r>
          </w:p>
          <w:bookmarkEnd w:id="19"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тиражной комиссией обязанностей по подтверждению количества участвующих в розыгрыше тиража лотерейных билетов, квитанций или иных документов и (или) зарегистрированных лотерейных ставок, которые фиксируются путем подписания протокола членами тиражной комиссии и официальной таблицы результатов проведения тиража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требования к опубликованию результатов каждого розыгрыша призового фонда и выигрышей по лотерейным билетам, квитанциям или иным документам, зарегистрированным лотерейным ставкам тиражной лотереи в периодических печатных изданиях, распространяемых на всей территории Республики Казахстан, в течение трех рабочих дней или размещению на интернет-ресурсе оператора лотереи в течение двенадцати часов с момента проведения указанного розыгрыша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оператором лотереи обязанности ежеквартально направлять на развитие спорта не менее десяти процентов от разницы между выручкой от реализованных лотерейных билетов, квитанций или иных документов, зарегистрированных лотерейных ставок и призовым фондом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наличии))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