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0b0c3" w14:textId="270b0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ассистанс компании, с которой страховщик заключает договор о предоставлении застрахованному ассистанса, а также Правил взаимодействия страховщика с ассистанс компанией и оплаты стоимости оказанных медицинским и иным учреждением услуг застрахованному по согласованию с ассистанс компанией, Территории страхования по обязательным программам страхования туриста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октября 2018 года № 260. Зарегистрировано в Министерстве юстиции Республики Казахстан 30 ноября 2018 года № 17837.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Настоящее постановление вводится в действие с 1 января 2019 года.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декабря 2003 года "Об обязательном страховании туриста" Правление Национального Банка Республики Казахстан ПОСТАНОВЛЯЕТ: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Требования к ассистанс компании, с которой страховщик заключает договор о предоставлении застрахованному ассистанса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взаимодействия страховщика с ассистанс компанией и оплаты стоимости оказанных медицинским и иным учреждением услуг застрахованному по согласованию с ассистанс компанией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Территорию страхования по обязательным программам страхования туриста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регулирования небанковских финансовых организаций (Кошербаева А.М.) в установленном законодательством Республики Казахстан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3 настоящего постановления.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Курманова Ж.Б.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января 2019 года и подлежит официальному опубликованию.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2018 года № 260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ассистанс компании, с которой страховщик заключает договор о предоставлении застрахованному ассистанса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ассистанс компании, с которой страховщик заключает договор о предоставлении застрахованному ассистанса (далее –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декабря 2003 года "Об обязательном страховании туриста" (далее – Закон) и определяют требования к ассистанс компании, с которой страховщик заключает договор о предоставлении застрахованному ассистанса (далее – договор).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заключения договора страховщик выбирает ассистанс компанию, имеющую круглосуточный многоязычный координационный центр и региональную сеть в стране (месте) временного пребывания застрахованного или договоры с перевозчиками, медицинскими и иными учреждениями, имеющими лицензии на оказание предоставляемых услуг застрахованному, соответствующую следующим требованиям: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является юридическим лицом резидентом или нерезидентом Республики Казахстан;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предоставляет ассистанс не менее 10 (десяти) лет;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имеет интернет-ресурс, многоканальный номер телефона и (или) мобильное приложение для экстренного получения уведомления о наступлении страхового случая, сообщения данных о страховом сертификате и (или) страховом полисе от застрахованного или его представителя с целью предоставления ассистанса, согласования действий и осуществления расходов, предусмотренных Программой обязательного страхования туриста согласно приложению к Закону;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обслуживает застрахованных посредством интернет-ресурса, многоканального номера телефона и (или) мобильного приложения 365 (триста шестьдесят пять) дней в году работниками, владеющими, в том числе, казахским и (или) русским и английским языками, путем: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предоставления рекомендаций и (или) указаний о действиях застрахованного при наступлении событий, имеющих признаки страхового случая, и порядке получения необходимых услуг на территории страхования;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медицинских и иных услуг застрахованному при получении информации о произошедшим событии и признании его страховым случаем;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предоставления гарантии оплаты стоимости оказываемых медицинских и иных услуг застрахованному, в том числе путем запроса такой гарантии у страховщика (в случае наличия такого требования у медицинских и иных учреждений);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качества и объема оказанных медицинских и иных услуг застрахованному, а также сроков их оказания;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соответствия оказанных медицинских и иных услуг застрахованному выставленному к оплате за оказанные услуги счету, а также соответствия стоимости оказанных медицинских и иных услуг ценам, действующим на территории страхования в период их оказания;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оплаты стоимости оказанных услуг медицинскому и иному учреждению в соответствии с Правилами взаимодействия страховщика с ассистанс компанией и оплаты стоимости оказанных медицинским и иным учреждением услуг застрахованному по согласованию с ассистанс компанией, утвержденными настоящим постановлением;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ведение учета обращений застрахованных, а также прием и хранение информации и (или) документов, полученных от: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страховщика по оформленным страховым полисам;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застрахованного или его представителя о событиях, признаваемых в качестве страховых случаев (телефонные разговоры, изображения, текстовые, аудио, видео сообщения);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медицинских и иных учреждений об оказанных услугах застрахованному.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Ассистанс компания соответствует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Требований, на дату заключения договора со страховщиком, а также в течение всего срока действия договора.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2018 года № 260</w:t>
            </w:r>
          </w:p>
        </w:tc>
      </w:tr>
    </w:tbl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взаимодействия страховщика с ассистанс компанией и оплаты стоимости оказанных медицинским и иным учреждением услуг застрахованному по согласованию с ассистанс компанией</w:t>
      </w:r>
    </w:p>
    <w:bookmarkEnd w:id="32"/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взаимодействия страховщика с ассистанс компанией и оплаты стоимости оказанных медицинским и иным учреждением услуг застрахованному по согласованию с ассистанс компанией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декабря 2003 года "Об обязательном страховании туриста" (далее – Закон) и определяют порядок взаимодействия страховщика с ассистанс компанией и оплаты стоимости оказанных медицинским и иным учреждением услуг застрахованному по согласованию с ассистанс компанией.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Взаимодействие страховщика с ассистанс компанией для обеспечения страховой защиты имущественных интересов застрахованного, в стране (месте) временного пребывания, в случае возникновения непредвиденных расходов вследствие событий, признаваемых в качестве страховых случаев,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Закона, осуществляется в соответствии с договором о предоставлении застрахованному ассистанса (далее – договор).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взаимодействии страховщика с ассистанс компанией каждая из сторон руководствуется следующими принципами: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законность совершаемых действий (оказываемых услуг);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своевременность совершения действий (оказания услуг);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полнота совершения действий (оказания услуг);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прозрачность совершаемых действий (оказываемых услуг);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за совершаемыми действиями (оказываемыми услугами).</w:t>
      </w:r>
    </w:p>
    <w:bookmarkEnd w:id="41"/>
    <w:bookmarkStart w:name="z4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взаимодействия страховщика с ассистанс компанией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Страховщик поручает ассистанс компании предоставление ассистанса застрахованному при наступлении страховых случаев,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целях организации в незамедлительном порядке ассистанса застрахованному, обратившемуся в ассистанс компанию, страховщик: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предоставляет ассистанс компании после оформления страхового полиса и страхового сертификата в онлайн режиме либо на ежедневной и ежемесячной основе информацию, включающую номер и срок действия страхового полиса, территорию страхования, страховую сумму, фамилию, имя, отчество (при его наличии), дату рождения и место жительства застрахованного;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получает информацию от ассистанс компании о страховых случаях, поставленных диагнозах застрахованным, стоимости расходов по медицинским и иным услугам застрахованным;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взаимодействует с ассистанс компанией в круглосуточном режиме 365 (триста шестьдесят пять) дней в году;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устанавливает порядок принятия решения о признании события, имеющего признаки страхового случая, страховыми случаями;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предоставляет гарантии оплаты стоимости оказываемых медицинских и иных услуг застрахованному (в случае наличия такого требования у медицинских и иных учреждений);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сроки хранения информации и документов, предоставляемых в рамках договора, а также требование об их уничтожении;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определяет порядок и сроки представления отчета о выполненных работах по организации ассистанса застрахованному ассистанс компанией.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Информация и документы, предоставляемые в рамках договора, не подлежат разглашению и (или) передаче третьим лицам, за исключением медицинских и иных учреждений с целью оказания медицинских и иных услуг в интересах застрахованного. При этом информация о застрахованном, указанная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Правил, передается медицинским и иным учреждениям только в объеме, необходимом для оказания медицинских и иных услуг застрахованному.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Страховщик и ассистанс компания самостоятельно определяют стоимость, срок, валюту и способ оплаты услуг ассистанс компании.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выявлении страховщиком несоответствия ассистанс компании требованиям, установленным в пункте 2 Требований к ассистанс компании, с которой страховщик заключает договор о предоставлении застрахованному ассистанса, утвержденных настоящим постановлением, страховщик прекращает взаимодействие с данной ассистанс компанией и заключает новый договор с ассистанс компанией, соответствующей требованиям, установленным в пункте 2 Требований к ассистанс компании, с которой страховщик заключает договор о предоставлении застрахованному ассистанса, утвержденных настоящим постановлением.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Страховщик и ассистанс компания в незамедлительном порядке информируют друг друга о любых обстоятельствах, препятствующих исполнению обязательств по договору, для принятия оперативных мер по предоставлению, застрахованному ассистанса.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Ответственность за неполучение застрахованным ассистанса либо получение ассистанса не в полном объеме лежит на страховщике.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оплаты стоимости оказанных медицинским и иным учреждением услуг застрахованному по согласованию с ассистанс компанией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Страховая выплата производится страховщиком путем оплаты стоимости оказанных медицинским и иным учреждением услуг застрахованному по согласованию с ассистанс компанией в иностранной валюте в соответствии с валютным законодательством Республики Казахстан.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признании события страховым случаем и организации ассистанса застрахованному ассистанс компания предоставляет медицинским и иным учреждениям гарантии оплаты стоимости их услуг (в случае наличия такого требования у медицинских и иных учреждений).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Страховщик и ассистанс компания по соглашению определяют один из следующих вариантов оплаты стоимости оказанных медицинским и иным учреждениям услуг застрахованному ассистанс компанией: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 получения от страховщика страховой выплаты;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счет денег страховщика, предназначенных для экстренного (неотложного) урегулирования страховых случаев, находящихся на банковском счете ассистанс компании;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 счет денег ассистанс компании (восполняемых в полном объеме в последующем за счет получения от страховщика страховой выплаты).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обеспечения своевременной страховой защитой интересов застрахованного на территории страхования сроки оплаты стоимости оказанных медицинским и иным учреждением услуг застрахованному ассистанс компанией устанавливаются на основании сроков, установленных в договорах, заключаемых ассистанс компанией с медицинскими и иными учреждениями, имеющими разрешения (лицензии) на оказание предоставляемых услуг застрахованному или являющимися государственными учреждениями страны (места) временного пребывания застрахованного.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осуществления страховой выплаты страховщиком устанавливаются страховщиком и ассистанс компанией по соглашению исходя из порядка и сроков оплаты стоимости оказанных медицинским и иным учреждением услуг застрахованному ассистанс компанией.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2018 года № 260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bookmarkStart w:name="z7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Территория страхования по программам обязательного страхования туриста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6"/>
        <w:gridCol w:w="3913"/>
        <w:gridCol w:w="4701"/>
      </w:tblGrid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2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3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Европы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Европы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Северной и Южной Америки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(Республика Беларусь)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Австрия (Республика Австрия)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Босния и Герцеговина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Албания (Республика Албания)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Антигуа и Барбуда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Молдова (Республика Молдова)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Андорра (Княжество Андорра)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Аргентина (Аргентинская Республика)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Сербия (Республика Сербия)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Бельгия (Королевство Бельгия)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Багамские Острова (Содружество Багамских Островов)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Россия (Российская Федерация)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Болгария (Республика Болгария)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Барбадос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Ватикан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Белиз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Черногория (Республика Черногория)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Венгрия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Боливия (Многонациональная Государство Боливия)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Азии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(Федеративная Республика Германия)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Бразилия (Федеративная Республика Бразилия)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Абхазия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Греция (Греческая Республика)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Венесуэла (Боливарианская Республика Венесуэла)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(Республика Армения)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Дания (Королевство Дания) 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Гаити (Республика Гаити)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Афганистан (Исламская Республика Афганистан)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Ирландия (Республика Ирландия)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Гайана (Кооперативная Республика Гайана)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 (Азербайджанская Республика)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Исландия (Исландская Республика)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Гватемала (Республика Гватемала)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Бангладеш (Народная Республика Бангладеш)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Испания (Королевство Испания)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Гондурас (Республика Гондурас)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Бахрейн (Королевство Бахрейн)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Италия (Итальянская Республика)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Гренада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Бруней (Государство Бруней-Даруссалам)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Латвия (Латвийская Республика)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Доминика (Доминиканская Республика)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 (Республика Бутан)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Литва (Литовская Республика)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Объединенные Арабские Эмираты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Лихтенштейн (Княжество Лихтенштейн)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Колумбия (Республика Колумбия)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Люксембург (Великое Герцогство Люксембург)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Коста-Рика (Республика Коста-Рика)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Иордания (Иорданское Хашимитское Королевство)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Македония (Македонская Республика)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 (Республика Куба)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Иран (Исламская Республика Иран)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Мальта (Республика Мальта)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Мексика (Мексиканские Соединенные Штаты)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Йемен (Йеменская Республика)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Монако (Княжество Монако)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Никарагуа (Республика Никарагуа)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Камбоджа (Королевство Камбоджа)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 (Королевство Нидерландов)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Панама (Республика Панама)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 (Государство Катар)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Норвегия (Королевство Норвегия)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Парагвай (Республика Парагвай)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Кувейт (Государство Кувейт)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Польша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Перу (Республика Перу)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Кыргызстан (Кыргызская Республика)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Португалия (Португальская Республика)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Сальвадор (Республика Эль-Сальвадор)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 (Китайская Народная Республика)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Румыния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Сент-Винсент и Гренадины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Ливан (Ливанская Республика)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– Марино (Республика Сан-Марино)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Сент-Китс и Невис (Федерация Сент-Китс и Невис)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Монголия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Словакия (Словацкая Республика)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Сент-Люсия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Мьянма (Республика Союз Мьянма)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Словения (Республика Словения)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Суринам (Республика Суринам)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Непал (Федеративная Демократическая Республика Непал)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Финляндия (Финляндская Республика) 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Тринидад и Тобаго (Республика Тринидад и Тобаго)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Оман (Султанат Оман)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(Французская Республика)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Уругвай (Восточная Республика Уругвай)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Осетия (Республика Южная Осетия)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Чехия (Чешская Республика)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Чили (Республика Чили)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 (Республика Узбекистан)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Швейцария (Швейцарская Конфедерация)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Эквадор (Республика Эквадор)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Пакистан (Исламская Республика Пакистан)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 (Королевство Швеция)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Ямайка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Саудовская Аравия (Королевство Саудовская Аравия)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 (Соединенное Королевство Великобритании и Северной Ирландии)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Австралии и Океании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Сирия (Сирийская Арабская Республика)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Эстония (Эстонская Республика) 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Австралия (Австралийский Союз)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Таиланд (Королевство Таиланд)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Азии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Вануату (Республика Вануату) 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Таджикистан (Республика Таджикистан)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Вьетнам (Социалистическая Республика Вьетнам)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Зеландия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Турция (Турецкая Республика)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Япония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Кирибати (Республика Кирибати)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Израиль (Государство Израиль)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Маршалловы Острова (Республика Маршалловы Острова) 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Индия (Республика Индия)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Индонезия (Республика Индонезия)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Микронезия (Федеративные Штаты Микронезии)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Филиппины (Республика Филиппины)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Ирак (Республика Ирак)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Науру (Республика Науру)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Шри-Ланка (Демократическая Социалистическая Республика Шри-Ланка)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Кипр (Республика Кипр)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Палау (Республика Палау)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 Тимор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(Корейская Народно-Демократическая Республика)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Папуа-Новая Гвинея (Независимое Государство Папуа-Новая Гвинея)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(Республика Корея)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Самоа (Независимое Государство Самоа)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Лаос (Лаосская Народно-Демократическая Республика)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Соломоновы Острова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Малайзия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Тонга (Королевство Тонга)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Мальдивы (Мальдивская Республика)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Тувалу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Палестина (Государство Палестина)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Фиджи (Республика Островов Фиджи)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 (Республика Сингапур)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Африки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Африки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Бенин (Республика Бенин)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Алжир (Алжирская Народная Демократическая Республика)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Ботсвана (Республика Ботсвана)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Ангола (Республика Ангола)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Буркина-Фасо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Египет (Арабская Республика Египет)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Бурунди (Республика Бурунди)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Ливия (Государство Ливия)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Габон (Габонская Республика)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Гамбия (Республика Гамбия)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Гана (Республика Гана)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Гвинея (Государство Гвинея)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Гвинея-Бисау (Республика Гвинея-Бисау)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Джибути (Республика Джибути)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Конго (Республика Конго)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Замбия (Республика Замбия)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Зимбабве (Республика Зимбабве)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Кабо-Верде (Республика Кабо-Верде)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Камерун (Республика Камерун)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Кения (Республика Кения)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Коморы (Союз Коморских Островов)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Кот-д Ивуар (Республика Кот-д Ивуар)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Лесото (Королевство Лесото)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Либерия (Республика Либерия)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Маврикий (Республика Маврикий)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Мавритания (Исламская Республика Мавритания)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Мадагаскар (Республика Мадагаскар)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Малави (Республика Малави)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 (Республика Мали)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Марокко (Королевство Марокко)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Мозамбик (Республика Мозамбик)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Намибия (Республика Намибия)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Нигер (Республика Нигер)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Нигерия (Федеративная Республика Нигерия)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Южно-Африканская Республика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 Судан (Республика Южный Судан)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Центральноафриканская Республика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Руанда (Республика Руанда)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Сейшелы (Республика Сейшельские Острова)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Сан-Томе и Принсипи (Демократическая Республика Сан-Томе и Принсипи)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Свазиленд (Королевство Свазиленд)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Сенегал (Республика Сенегал)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Сомали (Федеративная Республика Сомали)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Судан (Республика Судан)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Сьерра-Леоне (Республика Сьерра-Леоне)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Танзания (ОбъединҰнная Республика Танзания)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Того (Тоголезская Республика)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Тунис (Тунисская Республика)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Уганда (Республика Уганда)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Чад (Республика Чад)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Экваториальная Гвинея (Республика Экваториальная Гвинея)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Эритрея (Государство Эритрея)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Эфиопия (Федеративная Демократическая Республика Эфиопия)</w:t>
            </w:r>
          </w:p>
        </w:tc>
      </w:tr>
    </w:tbl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тур предполагает посещение застрахованным нескольких стран, относящихся к территории страхования по разным программам обязательного страхования туриста, то выбирается территория страхования по программе обязательного страхования туриста с наибольшей страховой суммой, указанной в Программе обязательного страхования туриста согласно приложению к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декабря 2003 года "Об обязательном страховании туриста".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