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4e68" w14:textId="76a4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22 мая 2015 года № 190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общественного развития Республики Казахстан от 29 ноября 2018 года № 01-01/82. Зарегистрирован в Министерстве юстиции Республики Казахстан 4 декабря 2018 года № 17851. Утратил силу приказом Министра информации и общественного развития Республики Казахстан от 31 марта 2020 года № 97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31.03.2020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июня 2018 года № 707 "О мерах по дальнейшему совершенствованию системы государственного управления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22 мая 2015 года № 190 "Об утверждении регламентов государственных услуг в сфере религиозной деятельности" (зарегистрирован в Реестре государственной регистрации нормативных правовых актов, за № 11290, опубликован 14 июля 2015 года в информационно-правовой системе "Әділет"),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религиоведческой экспертизы",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"Проведение религиоведческой экспертизы" (далее – государственная услуга) оказывается Комитетом общественного согласия Министерства общественного развития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религиоведческой экспертизы", утвержденным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деятельности", зарегистрированным в Реестре государственной регистрации нормативных правовых актов за № 11183 (далее – Стандарт).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канцелярией услугодателя.";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"Проведение религиоведческой экспертизы",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общественного развития Республики Казахстан www.qogam.gov.kz.";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деятельности иностранных религиозных объединений на территории Республики Казахстан", утвержденном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"Согласование деятельности иностранных религиозных объединений на территории Республики Казахстан" (далее – государственная услуга) оказывается Комитетом общественного согласия Министерства общественного развития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деятельности иностранных религиозных объединений на территории Республики Казахстан", утвержденным приказом Министра культуры и спорта Республики Казахстан от 23 апреля 2015 года № 147, зарегистрированным в Реестре государственной регистрации нормативных правовых актов за № 11183 (далее – Стандарт).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"Согласование деятельности иностранных религиозных объединений на территории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общественного развития Республики Казахстан www.qogam.gov.kz.";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назначения иностранными религиозными центрами руководителей религиозных объединений в Республике Казахстан",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"Согласование назначения иностранными религиозными центрами руководителей религиозных объединений в Республике Казахстан" (далее – государственная услуга) оказывается Комитетом общественного согласия Министерства общественного развития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назначения иностранными религиозными центрами руководителей религиозных объединений в Республике Казахстан", утвержденным приказом Министра культуры и спорта Республики Казахстан от 23 апреля 2015 года № 147, зарегистрированным в Реестре государственной регистрации нормативных правовых актов за № 11183 (далее – Стандарт).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"Согласование назначения иностранными религиозными центрами руководителей религиозных объединений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общественного развития Республики Казахстан www.qogam.gov.kz.".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общественного согласия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общественного развития Республики Казахстан после его официального опубликования;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общественного развития.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