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0448d" w14:textId="0104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исполняющего обязанности Министра по инвестициям и развитию Республики Казахстан от 14 декабря 2015 года № 1205 и Министра национальной экономики Республики Казахстан от 29 декабря 2015 года № 823 "Об утверждении критериев оценки степени риска и проверочных листов в области автомобильного, железнодорожного, внутреннего водного транспорта и торгового мореплавания"</w:t>
      </w:r>
    </w:p>
    <w:p>
      <w:pPr>
        <w:spacing w:after="0"/>
        <w:ind w:left="0"/>
        <w:jc w:val="both"/>
      </w:pPr>
      <w:r>
        <w:rPr>
          <w:rFonts w:ascii="Times New Roman"/>
          <w:b w:val="false"/>
          <w:i w:val="false"/>
          <w:color w:val="000000"/>
          <w:sz w:val="28"/>
        </w:rPr>
        <w:t>Совместный приказ Министра по инвестициям и развитию Республики Казахстан от 31 октября 2018 года № 755 и Министра национальной экономики Республики Казахстан от 31 октября 2018 года № 37. Зарегистрирован в Министерстве юстиции Республики Казахстан 4 декабря 2018 года № 17854</w:t>
      </w:r>
    </w:p>
    <w:p>
      <w:pPr>
        <w:spacing w:after="0"/>
        <w:ind w:left="0"/>
        <w:jc w:val="both"/>
      </w:pPr>
      <w:bookmarkStart w:name="z4" w:id="0"/>
      <w:r>
        <w:rPr>
          <w:rFonts w:ascii="Times New Roman"/>
          <w:b w:val="false"/>
          <w:i w:val="false"/>
          <w:color w:val="000000"/>
          <w:sz w:val="28"/>
        </w:rPr>
        <w:t xml:space="preserve">
      ПРИКАЗЫВАЕМ: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14 декабря 2015 года № 1205 и Министра национальной экономики Республики Казахстан от 29 декабря 2015 года № 823 "Об утверждении критериев оценки степени риска и проверочных листов в области автомобильного, железнодорожного, внутреннего водного транспорта и торгового мореплавания" (зарегистрирован в Реестре государственной регистрации нормативных правовых актов под № 12769, опубликован 10 февраля 2016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дополнить подпунктами 2-1) и 2-2) следующего содержания:</w:t>
      </w:r>
    </w:p>
    <w:bookmarkEnd w:id="3"/>
    <w:bookmarkStart w:name="z8" w:id="4"/>
    <w:p>
      <w:pPr>
        <w:spacing w:after="0"/>
        <w:ind w:left="0"/>
        <w:jc w:val="both"/>
      </w:pPr>
      <w:r>
        <w:rPr>
          <w:rFonts w:ascii="Times New Roman"/>
          <w:b w:val="false"/>
          <w:i w:val="false"/>
          <w:color w:val="000000"/>
          <w:sz w:val="28"/>
        </w:rPr>
        <w:t>
      "2-1) критерии оценки степени риска в области внутреннего водного транспорта согласно приложению 2-1 к настоящему совместному приказу;</w:t>
      </w:r>
    </w:p>
    <w:bookmarkEnd w:id="4"/>
    <w:bookmarkStart w:name="z9" w:id="5"/>
    <w:p>
      <w:pPr>
        <w:spacing w:after="0"/>
        <w:ind w:left="0"/>
        <w:jc w:val="both"/>
      </w:pPr>
      <w:r>
        <w:rPr>
          <w:rFonts w:ascii="Times New Roman"/>
          <w:b w:val="false"/>
          <w:i w:val="false"/>
          <w:color w:val="000000"/>
          <w:sz w:val="28"/>
        </w:rPr>
        <w:t>
      2-2) критерии оценки степени риска в области торгового мореплавания согласно приложению 2-2 к настоящему совместному приказу;";</w:t>
      </w:r>
    </w:p>
    <w:bookmarkEnd w:id="5"/>
    <w:bookmarkStart w:name="z10" w:id="6"/>
    <w:p>
      <w:pPr>
        <w:spacing w:after="0"/>
        <w:ind w:left="0"/>
        <w:jc w:val="both"/>
      </w:pPr>
      <w:r>
        <w:rPr>
          <w:rFonts w:ascii="Times New Roman"/>
          <w:b w:val="false"/>
          <w:i w:val="false"/>
          <w:color w:val="000000"/>
          <w:sz w:val="28"/>
        </w:rPr>
        <w:t>
      подпункт 3) изложить в следующей редакции:</w:t>
      </w:r>
    </w:p>
    <w:bookmarkEnd w:id="6"/>
    <w:bookmarkStart w:name="z11"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в области автомобильного транспорта в отношении перевозчиков такси и информационно-диспетчерских служб такси согласно приложению 3 к настоящему совместному приказу;";</w:t>
      </w:r>
    </w:p>
    <w:bookmarkEnd w:id="7"/>
    <w:bookmarkStart w:name="z12" w:id="8"/>
    <w:p>
      <w:pPr>
        <w:spacing w:after="0"/>
        <w:ind w:left="0"/>
        <w:jc w:val="both"/>
      </w:pPr>
      <w:r>
        <w:rPr>
          <w:rFonts w:ascii="Times New Roman"/>
          <w:b w:val="false"/>
          <w:i w:val="false"/>
          <w:color w:val="000000"/>
          <w:sz w:val="28"/>
        </w:rPr>
        <w:t>
      дополнить подпунктами 3-1), 3-2), 3-3), 3-4), 3-5), 3-6), 3-7), 3-8) и 3-9) следующего содержания:</w:t>
      </w:r>
    </w:p>
    <w:bookmarkEnd w:id="8"/>
    <w:bookmarkStart w:name="z13" w:id="9"/>
    <w:p>
      <w:pPr>
        <w:spacing w:after="0"/>
        <w:ind w:left="0"/>
        <w:jc w:val="both"/>
      </w:pPr>
      <w:r>
        <w:rPr>
          <w:rFonts w:ascii="Times New Roman"/>
          <w:b w:val="false"/>
          <w:i w:val="false"/>
          <w:color w:val="000000"/>
          <w:sz w:val="28"/>
        </w:rPr>
        <w:t>
      "3-1) проверочный лист в сфере государственного контроля в области автомобильного транспорта в отношении лиц, оказывающих услуги автовокзалов, автостанций и пунктов обслуживания пассажиров согласно приложению 3-1 к настоящему совместному приказу;</w:t>
      </w:r>
    </w:p>
    <w:bookmarkEnd w:id="9"/>
    <w:bookmarkStart w:name="z14" w:id="10"/>
    <w:p>
      <w:pPr>
        <w:spacing w:after="0"/>
        <w:ind w:left="0"/>
        <w:jc w:val="both"/>
      </w:pPr>
      <w:r>
        <w:rPr>
          <w:rFonts w:ascii="Times New Roman"/>
          <w:b w:val="false"/>
          <w:i w:val="false"/>
          <w:color w:val="000000"/>
          <w:sz w:val="28"/>
        </w:rPr>
        <w:t>
      3-2) проверочный лист в сфере государственного контроля в области автомобильного транспорта в отношении автомобильных перевозчиков, осуществляющих и (или) оказывающих услуги по перевозке пассажиров и багажа согласно приложению 3-2 к настоящему совместному приказу;</w:t>
      </w:r>
    </w:p>
    <w:bookmarkEnd w:id="10"/>
    <w:bookmarkStart w:name="z15" w:id="11"/>
    <w:p>
      <w:pPr>
        <w:spacing w:after="0"/>
        <w:ind w:left="0"/>
        <w:jc w:val="both"/>
      </w:pPr>
      <w:r>
        <w:rPr>
          <w:rFonts w:ascii="Times New Roman"/>
          <w:b w:val="false"/>
          <w:i w:val="false"/>
          <w:color w:val="000000"/>
          <w:sz w:val="28"/>
        </w:rPr>
        <w:t xml:space="preserve">
      3-3) проверочный лист в сфере государственного контроля в области автомобильного транспорта в отношении автомобильных перевозчиков, осуществляющих и (или) предоставляющих услуги по перевозке опасных грузов согласно приложению 3-3 к настоящему совместному приказу; </w:t>
      </w:r>
    </w:p>
    <w:bookmarkEnd w:id="11"/>
    <w:bookmarkStart w:name="z16" w:id="12"/>
    <w:p>
      <w:pPr>
        <w:spacing w:after="0"/>
        <w:ind w:left="0"/>
        <w:jc w:val="both"/>
      </w:pPr>
      <w:r>
        <w:rPr>
          <w:rFonts w:ascii="Times New Roman"/>
          <w:b w:val="false"/>
          <w:i w:val="false"/>
          <w:color w:val="000000"/>
          <w:sz w:val="28"/>
        </w:rPr>
        <w:t>
      3-4) проверочный лист в сфере государственного контроля в области автомобильного транспорта в отношении автомобильных перевозчиков, осуществляющих и (или) предоставляющих услуги по перевозке грузов, а также перевозке крупногабаритных и (или) тяжеловесных грузов согласно приложению 3-4 к настоящему совместному приказу;</w:t>
      </w:r>
    </w:p>
    <w:bookmarkEnd w:id="12"/>
    <w:bookmarkStart w:name="z17" w:id="13"/>
    <w:p>
      <w:pPr>
        <w:spacing w:after="0"/>
        <w:ind w:left="0"/>
        <w:jc w:val="both"/>
      </w:pPr>
      <w:r>
        <w:rPr>
          <w:rFonts w:ascii="Times New Roman"/>
          <w:b w:val="false"/>
          <w:i w:val="false"/>
          <w:color w:val="000000"/>
          <w:sz w:val="28"/>
        </w:rPr>
        <w:t>
      3-5) проверочный лист в сфере государственного контроля в области автомобильного транспорта в отношении лиц, выступающих в качестве грузоотправителей и (или) грузополучателей согласно приложению 3-5 к настоящему совместному приказу;</w:t>
      </w:r>
    </w:p>
    <w:bookmarkEnd w:id="13"/>
    <w:bookmarkStart w:name="z18" w:id="14"/>
    <w:p>
      <w:pPr>
        <w:spacing w:after="0"/>
        <w:ind w:left="0"/>
        <w:jc w:val="both"/>
      </w:pPr>
      <w:r>
        <w:rPr>
          <w:rFonts w:ascii="Times New Roman"/>
          <w:b w:val="false"/>
          <w:i w:val="false"/>
          <w:color w:val="000000"/>
          <w:sz w:val="28"/>
        </w:rPr>
        <w:t>
      3-6) проверочный лист в сфере государственного контроля в области автомобильного транспорта в отношении автомобильных перевозчиков, осуществляющих международные автомобильные перевозки согласно приложению 3-6 к настоящему совместному приказу;</w:t>
      </w:r>
    </w:p>
    <w:bookmarkEnd w:id="14"/>
    <w:bookmarkStart w:name="z19" w:id="15"/>
    <w:p>
      <w:pPr>
        <w:spacing w:after="0"/>
        <w:ind w:left="0"/>
        <w:jc w:val="both"/>
      </w:pPr>
      <w:r>
        <w:rPr>
          <w:rFonts w:ascii="Times New Roman"/>
          <w:b w:val="false"/>
          <w:i w:val="false"/>
          <w:color w:val="000000"/>
          <w:sz w:val="28"/>
        </w:rPr>
        <w:t>
      3-7) проверочный лист в сфере государственного контроля в области автомобильного транспорта в отношении автомобильных перевозчиков, предоставляющих услуги по перевозке скоропортящихся грузов согласно приложению 3-7 к настоящему совместному приказу;</w:t>
      </w:r>
    </w:p>
    <w:bookmarkEnd w:id="15"/>
    <w:bookmarkStart w:name="z20" w:id="16"/>
    <w:p>
      <w:pPr>
        <w:spacing w:after="0"/>
        <w:ind w:left="0"/>
        <w:jc w:val="both"/>
      </w:pPr>
      <w:r>
        <w:rPr>
          <w:rFonts w:ascii="Times New Roman"/>
          <w:b w:val="false"/>
          <w:i w:val="false"/>
          <w:color w:val="000000"/>
          <w:sz w:val="28"/>
        </w:rPr>
        <w:t>
      3-8) проверочный лист в сфере государственного контроля в области автомобильного транспорта в отношении операторов технического осмотра согласно приложению 3-8 к настоящему совместному приказу;</w:t>
      </w:r>
    </w:p>
    <w:bookmarkEnd w:id="16"/>
    <w:bookmarkStart w:name="z21" w:id="17"/>
    <w:p>
      <w:pPr>
        <w:spacing w:after="0"/>
        <w:ind w:left="0"/>
        <w:jc w:val="both"/>
      </w:pPr>
      <w:r>
        <w:rPr>
          <w:rFonts w:ascii="Times New Roman"/>
          <w:b w:val="false"/>
          <w:i w:val="false"/>
          <w:color w:val="000000"/>
          <w:sz w:val="28"/>
        </w:rPr>
        <w:t>
      3-9) проверочный лист в сфере государственного контроля в области автомобильного транспорта в отношении лиц, осуществляющих деятельность по установке и обслуживанию тахографов, изготовлению и выдаче электронных карточек к электронным (цифровым) тахографам согласно приложению 3-9 к настоящему совместному приказу;";</w:t>
      </w:r>
    </w:p>
    <w:bookmarkEnd w:id="17"/>
    <w:bookmarkStart w:name="z22" w:id="18"/>
    <w:p>
      <w:pPr>
        <w:spacing w:after="0"/>
        <w:ind w:left="0"/>
        <w:jc w:val="both"/>
      </w:pPr>
      <w:r>
        <w:rPr>
          <w:rFonts w:ascii="Times New Roman"/>
          <w:b w:val="false"/>
          <w:i w:val="false"/>
          <w:color w:val="000000"/>
          <w:sz w:val="28"/>
        </w:rPr>
        <w:t>
      подпункт 4) изложить в следующей редакции:</w:t>
      </w:r>
    </w:p>
    <w:bookmarkEnd w:id="18"/>
    <w:bookmarkStart w:name="z23"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в области железнодорожного транспорта в отношении ветвевладельцев согласно приложению 4 к настоящему совместному приказу;";</w:t>
      </w:r>
    </w:p>
    <w:bookmarkEnd w:id="19"/>
    <w:bookmarkStart w:name="z24" w:id="20"/>
    <w:p>
      <w:pPr>
        <w:spacing w:after="0"/>
        <w:ind w:left="0"/>
        <w:jc w:val="both"/>
      </w:pPr>
      <w:r>
        <w:rPr>
          <w:rFonts w:ascii="Times New Roman"/>
          <w:b w:val="false"/>
          <w:i w:val="false"/>
          <w:color w:val="000000"/>
          <w:sz w:val="28"/>
        </w:rPr>
        <w:t>
      дополнить подпунктами 4-1), 4-2), 4-3), 4-4), 4-5), 4-6), 4-7) и 4-8) следующего содержания:</w:t>
      </w:r>
    </w:p>
    <w:bookmarkEnd w:id="20"/>
    <w:bookmarkStart w:name="z25" w:id="21"/>
    <w:p>
      <w:pPr>
        <w:spacing w:after="0"/>
        <w:ind w:left="0"/>
        <w:jc w:val="both"/>
      </w:pPr>
      <w:r>
        <w:rPr>
          <w:rFonts w:ascii="Times New Roman"/>
          <w:b w:val="false"/>
          <w:i w:val="false"/>
          <w:color w:val="000000"/>
          <w:sz w:val="28"/>
        </w:rPr>
        <w:t>
      "4-1) проверочный лист в сфере государственного контроля в области железнодорожного транспорта в отношении вспомогательной службы железнодорожного транспорта согласно приложению 4-1 к настоящему совместному приказу;</w:t>
      </w:r>
    </w:p>
    <w:bookmarkEnd w:id="21"/>
    <w:bookmarkStart w:name="z26" w:id="22"/>
    <w:p>
      <w:pPr>
        <w:spacing w:after="0"/>
        <w:ind w:left="0"/>
        <w:jc w:val="both"/>
      </w:pPr>
      <w:r>
        <w:rPr>
          <w:rFonts w:ascii="Times New Roman"/>
          <w:b w:val="false"/>
          <w:i w:val="false"/>
          <w:color w:val="000000"/>
          <w:sz w:val="28"/>
        </w:rPr>
        <w:t>
      4-2) проверочный лист в сфере государственного контроля в области железнодорожного транспорта в отношении национального оператора инфраструктуры согласно приложению 4-2 к настоящему совместному приказу;</w:t>
      </w:r>
    </w:p>
    <w:bookmarkEnd w:id="22"/>
    <w:bookmarkStart w:name="z27" w:id="23"/>
    <w:p>
      <w:pPr>
        <w:spacing w:after="0"/>
        <w:ind w:left="0"/>
        <w:jc w:val="both"/>
      </w:pPr>
      <w:r>
        <w:rPr>
          <w:rFonts w:ascii="Times New Roman"/>
          <w:b w:val="false"/>
          <w:i w:val="false"/>
          <w:color w:val="000000"/>
          <w:sz w:val="28"/>
        </w:rPr>
        <w:t>
      4-3) проверочный лист в сфере государственного контроля в области железнодорожного транспорта в отношении перевозчика согласно приложению 4-3 к настоящему совместному приказу;</w:t>
      </w:r>
    </w:p>
    <w:bookmarkEnd w:id="23"/>
    <w:bookmarkStart w:name="z28" w:id="24"/>
    <w:p>
      <w:pPr>
        <w:spacing w:after="0"/>
        <w:ind w:left="0"/>
        <w:jc w:val="both"/>
      </w:pPr>
      <w:r>
        <w:rPr>
          <w:rFonts w:ascii="Times New Roman"/>
          <w:b w:val="false"/>
          <w:i w:val="false"/>
          <w:color w:val="000000"/>
          <w:sz w:val="28"/>
        </w:rPr>
        <w:t>
      4-4) проверочный лист в сфере государственного контроля в области железнодорожного транспорта в отношении оператора локомотивной тяги согласно приложению 4-4 к настоящему совместному приказу;</w:t>
      </w:r>
    </w:p>
    <w:bookmarkEnd w:id="24"/>
    <w:bookmarkStart w:name="z29" w:id="25"/>
    <w:p>
      <w:pPr>
        <w:spacing w:after="0"/>
        <w:ind w:left="0"/>
        <w:jc w:val="both"/>
      </w:pPr>
      <w:r>
        <w:rPr>
          <w:rFonts w:ascii="Times New Roman"/>
          <w:b w:val="false"/>
          <w:i w:val="false"/>
          <w:color w:val="000000"/>
          <w:sz w:val="28"/>
        </w:rPr>
        <w:t>
      4-5) проверочный лист в сфере государственного контроля в области железнодорожного транспорта в отношении железнодорожных вокзалов согласно приложению 4-5 к настоящему совместному приказу;</w:t>
      </w:r>
    </w:p>
    <w:bookmarkEnd w:id="25"/>
    <w:bookmarkStart w:name="z30" w:id="26"/>
    <w:p>
      <w:pPr>
        <w:spacing w:after="0"/>
        <w:ind w:left="0"/>
        <w:jc w:val="both"/>
      </w:pPr>
      <w:r>
        <w:rPr>
          <w:rFonts w:ascii="Times New Roman"/>
          <w:b w:val="false"/>
          <w:i w:val="false"/>
          <w:color w:val="000000"/>
          <w:sz w:val="28"/>
        </w:rPr>
        <w:t>
      4-6) проверочный лист в сфере государственного контроля в области железнодорожного транспорта в отношении операторов вагонов (контейнеров) согласно приложению 4-6 к настоящему совместному приказу;</w:t>
      </w:r>
    </w:p>
    <w:bookmarkEnd w:id="26"/>
    <w:bookmarkStart w:name="z31" w:id="27"/>
    <w:p>
      <w:pPr>
        <w:spacing w:after="0"/>
        <w:ind w:left="0"/>
        <w:jc w:val="both"/>
      </w:pPr>
      <w:r>
        <w:rPr>
          <w:rFonts w:ascii="Times New Roman"/>
          <w:b w:val="false"/>
          <w:i w:val="false"/>
          <w:color w:val="000000"/>
          <w:sz w:val="28"/>
        </w:rPr>
        <w:t>
      4-7) проверочный лист в сфере государственного контроля в области железнодорожного транспорта в отношении городского рельсового транспорта (метрополитен) согласно приложению 4-7 к настоящему совместному приказу;</w:t>
      </w:r>
    </w:p>
    <w:bookmarkEnd w:id="27"/>
    <w:bookmarkStart w:name="z32" w:id="28"/>
    <w:p>
      <w:pPr>
        <w:spacing w:after="0"/>
        <w:ind w:left="0"/>
        <w:jc w:val="both"/>
      </w:pPr>
      <w:r>
        <w:rPr>
          <w:rFonts w:ascii="Times New Roman"/>
          <w:b w:val="false"/>
          <w:i w:val="false"/>
          <w:color w:val="000000"/>
          <w:sz w:val="28"/>
        </w:rPr>
        <w:t>
      4-8) проверочный лист в сфере государственного контроля в области железнодорожного транспорта в отношении городского рельсового транспорта (трамвай) согласно приложению 4-8 к настоящему совместному приказу;";</w:t>
      </w:r>
    </w:p>
    <w:bookmarkEnd w:id="28"/>
    <w:bookmarkStart w:name="z33" w:id="29"/>
    <w:p>
      <w:pPr>
        <w:spacing w:after="0"/>
        <w:ind w:left="0"/>
        <w:jc w:val="both"/>
      </w:pPr>
      <w:r>
        <w:rPr>
          <w:rFonts w:ascii="Times New Roman"/>
          <w:b w:val="false"/>
          <w:i w:val="false"/>
          <w:color w:val="000000"/>
          <w:sz w:val="28"/>
        </w:rPr>
        <w:t>
      подпункт 5) изложить в следующей редакции:</w:t>
      </w:r>
    </w:p>
    <w:bookmarkEnd w:id="29"/>
    <w:bookmarkStart w:name="z34" w:id="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и надзора в области внутреннего водного транспорта в отношении владельцев судоходных водных путей и сооружений, расположенных на внутренних водных путях согласно приложению 5 к настоящему совместному приказу;";</w:t>
      </w:r>
    </w:p>
    <w:bookmarkEnd w:id="30"/>
    <w:bookmarkStart w:name="z35" w:id="31"/>
    <w:p>
      <w:pPr>
        <w:spacing w:after="0"/>
        <w:ind w:left="0"/>
        <w:jc w:val="both"/>
      </w:pPr>
      <w:r>
        <w:rPr>
          <w:rFonts w:ascii="Times New Roman"/>
          <w:b w:val="false"/>
          <w:i w:val="false"/>
          <w:color w:val="000000"/>
          <w:sz w:val="28"/>
        </w:rPr>
        <w:t>
      дополнить подпунктом 5-1) следующего содержания:</w:t>
      </w:r>
    </w:p>
    <w:bookmarkEnd w:id="31"/>
    <w:bookmarkStart w:name="z36" w:id="32"/>
    <w:p>
      <w:pPr>
        <w:spacing w:after="0"/>
        <w:ind w:left="0"/>
        <w:jc w:val="both"/>
      </w:pPr>
      <w:r>
        <w:rPr>
          <w:rFonts w:ascii="Times New Roman"/>
          <w:b w:val="false"/>
          <w:i w:val="false"/>
          <w:color w:val="000000"/>
          <w:sz w:val="28"/>
        </w:rPr>
        <w:t>
      "5-1) проверочный лист в сфере государственного контроля и надзора в области внутреннего водного транспорта в отношении владельцев баз-стоянок для маломерных судов согласно приложению 5-1 к настоящему совместному приказу;";</w:t>
      </w:r>
    </w:p>
    <w:bookmarkEnd w:id="32"/>
    <w:bookmarkStart w:name="z37" w:id="33"/>
    <w:p>
      <w:pPr>
        <w:spacing w:after="0"/>
        <w:ind w:left="0"/>
        <w:jc w:val="both"/>
      </w:pPr>
      <w:r>
        <w:rPr>
          <w:rFonts w:ascii="Times New Roman"/>
          <w:b w:val="false"/>
          <w:i w:val="false"/>
          <w:color w:val="000000"/>
          <w:sz w:val="28"/>
        </w:rPr>
        <w:t>
      подпункт 6) изложить в следующей редакции:</w:t>
      </w:r>
    </w:p>
    <w:bookmarkEnd w:id="33"/>
    <w:bookmarkStart w:name="z38" w:id="3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и надзора в области торгового мореплавания в отношении владельцев портов и портовых сооружений согласно приложению 6 к настоящему совместному приказу;";</w:t>
      </w:r>
    </w:p>
    <w:bookmarkEnd w:id="34"/>
    <w:bookmarkStart w:name="z39" w:id="35"/>
    <w:p>
      <w:pPr>
        <w:spacing w:after="0"/>
        <w:ind w:left="0"/>
        <w:jc w:val="both"/>
      </w:pPr>
      <w:r>
        <w:rPr>
          <w:rFonts w:ascii="Times New Roman"/>
          <w:b w:val="false"/>
          <w:i w:val="false"/>
          <w:color w:val="000000"/>
          <w:sz w:val="28"/>
        </w:rPr>
        <w:t>
      дополнить подпунктом 6-1) следующего содержания:</w:t>
      </w:r>
    </w:p>
    <w:bookmarkEnd w:id="35"/>
    <w:bookmarkStart w:name="z40" w:id="36"/>
    <w:p>
      <w:pPr>
        <w:spacing w:after="0"/>
        <w:ind w:left="0"/>
        <w:jc w:val="both"/>
      </w:pPr>
      <w:r>
        <w:rPr>
          <w:rFonts w:ascii="Times New Roman"/>
          <w:b w:val="false"/>
          <w:i w:val="false"/>
          <w:color w:val="000000"/>
          <w:sz w:val="28"/>
        </w:rPr>
        <w:t>
      "6-1) проверочный лист в сфере государственного контроля и надзора в области торгового мореплавания в отношении владельцев баз-стоянок для маломерных судов согласно приложению 6-1 к настоящему совместному приказу.";</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критерии</w:t>
      </w:r>
      <w:r>
        <w:rPr>
          <w:rFonts w:ascii="Times New Roman"/>
          <w:b w:val="false"/>
          <w:i w:val="false"/>
          <w:color w:val="000000"/>
          <w:sz w:val="28"/>
        </w:rPr>
        <w:t xml:space="preserve"> оценки степени риска в области автомобильного транспорта, утвержденные указанным совместным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критерии</w:t>
      </w:r>
      <w:r>
        <w:rPr>
          <w:rFonts w:ascii="Times New Roman"/>
          <w:b w:val="false"/>
          <w:i w:val="false"/>
          <w:color w:val="000000"/>
          <w:sz w:val="28"/>
        </w:rPr>
        <w:t xml:space="preserve"> оценки степени риска в области железнодорожного транспорта, утвержденные указанным совместным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в области автомобильного транспорта, утвержденный указанным совместным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в области железнодорожного транспорта, утвержденный указанным совместным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и надзора в области внутреннего водного транспорта, утвержденный указанным совместным приказом,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и надзора в области торгового мореплавания, утвержденный указанным совместным приказом,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Start w:name="z47" w:id="37"/>
    <w:p>
      <w:pPr>
        <w:spacing w:after="0"/>
        <w:ind w:left="0"/>
        <w:jc w:val="both"/>
      </w:pPr>
      <w:r>
        <w:rPr>
          <w:rFonts w:ascii="Times New Roman"/>
          <w:b w:val="false"/>
          <w:i w:val="false"/>
          <w:color w:val="000000"/>
          <w:sz w:val="28"/>
        </w:rPr>
        <w:t xml:space="preserve">
      дополнить приложениями 2-1, 2-2, 3-1, 3-2, 3-3, 3-4, 3-5, 3-6, 3-7, 3-8, 3-9, 4-1, 4-2, 4-3, 4-4, 4-5, 4-6, 4-7, 4-8, 5-1 и 6-1 согласно </w:t>
      </w:r>
      <w:r>
        <w:rPr>
          <w:rFonts w:ascii="Times New Roman"/>
          <w:b w:val="false"/>
          <w:i w:val="false"/>
          <w:color w:val="000000"/>
          <w:sz w:val="28"/>
        </w:rPr>
        <w:t>приложениям 7</w:t>
      </w:r>
      <w:r>
        <w:rPr>
          <w:rFonts w:ascii="Times New Roman"/>
          <w:b w:val="false"/>
          <w:i w:val="false"/>
          <w:color w:val="000000"/>
          <w:sz w:val="28"/>
        </w:rPr>
        <w:t xml:space="preserve">, 8,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16, 17,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26 и 27.</w:t>
      </w:r>
    </w:p>
    <w:bookmarkEnd w:id="37"/>
    <w:bookmarkStart w:name="z48" w:id="38"/>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в установленном законодательством порядке, обеспечить:</w:t>
      </w:r>
    </w:p>
    <w:bookmarkEnd w:id="38"/>
    <w:bookmarkStart w:name="z49" w:id="39"/>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39"/>
    <w:bookmarkStart w:name="z50" w:id="4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0"/>
    <w:bookmarkStart w:name="z51" w:id="41"/>
    <w:p>
      <w:pPr>
        <w:spacing w:after="0"/>
        <w:ind w:left="0"/>
        <w:jc w:val="both"/>
      </w:pPr>
      <w:r>
        <w:rPr>
          <w:rFonts w:ascii="Times New Roman"/>
          <w:b w:val="false"/>
          <w:i w:val="false"/>
          <w:color w:val="000000"/>
          <w:sz w:val="28"/>
        </w:rPr>
        <w:t>
      3) размещение настоящего совместного приказа на интернет-ресурсе Министерства по инвестициям и развитию Республики Казахстан;</w:t>
      </w:r>
    </w:p>
    <w:bookmarkEnd w:id="41"/>
    <w:bookmarkStart w:name="z52" w:id="4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42"/>
    <w:bookmarkStart w:name="z53" w:id="43"/>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по инвестициям и развитию Республики Казахстан.</w:t>
      </w:r>
    </w:p>
    <w:bookmarkEnd w:id="43"/>
    <w:bookmarkStart w:name="z54" w:id="44"/>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57" w:id="4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Комитет по правовой </w:t>
      </w:r>
      <w:r>
        <w:br/>
      </w:r>
      <w:r>
        <w:rPr>
          <w:rFonts w:ascii="Times New Roman"/>
          <w:b w:val="false"/>
          <w:i w:val="false"/>
          <w:color w:val="000000"/>
          <w:sz w:val="28"/>
        </w:rPr>
        <w:t>статистике и специальным учетам</w:t>
      </w:r>
      <w:r>
        <w:br/>
      </w:r>
      <w:r>
        <w:rPr>
          <w:rFonts w:ascii="Times New Roman"/>
          <w:b w:val="false"/>
          <w:i w:val="false"/>
          <w:color w:val="000000"/>
          <w:sz w:val="28"/>
        </w:rPr>
        <w:t xml:space="preserve">Генеральной прокуратуры </w:t>
      </w:r>
      <w:r>
        <w:br/>
      </w:r>
      <w:r>
        <w:rPr>
          <w:rFonts w:ascii="Times New Roman"/>
          <w:b w:val="false"/>
          <w:i w:val="false"/>
          <w:color w:val="000000"/>
          <w:sz w:val="28"/>
        </w:rPr>
        <w:t>Республики Казахстан</w:t>
      </w:r>
      <w:r>
        <w:br/>
      </w:r>
      <w:r>
        <w:rPr>
          <w:rFonts w:ascii="Times New Roman"/>
          <w:b w:val="false"/>
          <w:i w:val="false"/>
          <w:color w:val="000000"/>
          <w:sz w:val="28"/>
        </w:rPr>
        <w:t>"___" _________ 2018 года</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60" w:id="46"/>
    <w:p>
      <w:pPr>
        <w:spacing w:after="0"/>
        <w:ind w:left="0"/>
        <w:jc w:val="left"/>
      </w:pPr>
      <w:r>
        <w:rPr>
          <w:rFonts w:ascii="Times New Roman"/>
          <w:b/>
          <w:i w:val="false"/>
          <w:color w:val="000000"/>
        </w:rPr>
        <w:t xml:space="preserve"> Критерии оценки степени риска в области автомобильного транспорта</w:t>
      </w:r>
    </w:p>
    <w:bookmarkEnd w:id="46"/>
    <w:bookmarkStart w:name="z61" w:id="47"/>
    <w:p>
      <w:pPr>
        <w:spacing w:after="0"/>
        <w:ind w:left="0"/>
        <w:jc w:val="left"/>
      </w:pPr>
      <w:r>
        <w:rPr>
          <w:rFonts w:ascii="Times New Roman"/>
          <w:b/>
          <w:i w:val="false"/>
          <w:color w:val="000000"/>
        </w:rPr>
        <w:t xml:space="preserve"> Глава 1. Общие положения</w:t>
      </w:r>
    </w:p>
    <w:bookmarkEnd w:id="47"/>
    <w:bookmarkStart w:name="z62" w:id="48"/>
    <w:p>
      <w:pPr>
        <w:spacing w:after="0"/>
        <w:ind w:left="0"/>
        <w:jc w:val="both"/>
      </w:pPr>
      <w:r>
        <w:rPr>
          <w:rFonts w:ascii="Times New Roman"/>
          <w:b w:val="false"/>
          <w:i w:val="false"/>
          <w:color w:val="000000"/>
          <w:sz w:val="28"/>
        </w:rPr>
        <w:t xml:space="preserve">
      1. Настоящие критерии оценки степени риска в области автомобильного транспорта (далее – критерии)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от 29 октября 2015 года и </w:t>
      </w:r>
      <w:r>
        <w:rPr>
          <w:rFonts w:ascii="Times New Roman"/>
          <w:b w:val="false"/>
          <w:i w:val="false"/>
          <w:color w:val="000000"/>
          <w:sz w:val="28"/>
        </w:rPr>
        <w:t>Правилами</w:t>
      </w:r>
      <w:r>
        <w:rPr>
          <w:rFonts w:ascii="Times New Roman"/>
          <w:b w:val="false"/>
          <w:i w:val="false"/>
          <w:color w:val="000000"/>
          <w:sz w:val="28"/>
        </w:rPr>
        <w:t xml:space="preserve">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актов за № 17371).</w:t>
      </w:r>
    </w:p>
    <w:bookmarkEnd w:id="48"/>
    <w:bookmarkStart w:name="z63" w:id="49"/>
    <w:p>
      <w:pPr>
        <w:spacing w:after="0"/>
        <w:ind w:left="0"/>
        <w:jc w:val="both"/>
      </w:pPr>
      <w:r>
        <w:rPr>
          <w:rFonts w:ascii="Times New Roman"/>
          <w:b w:val="false"/>
          <w:i w:val="false"/>
          <w:color w:val="000000"/>
          <w:sz w:val="28"/>
        </w:rPr>
        <w:t>
      2. В критериях используются следующие основные понятия:</w:t>
      </w:r>
    </w:p>
    <w:bookmarkEnd w:id="49"/>
    <w:bookmarkStart w:name="z64" w:id="50"/>
    <w:p>
      <w:pPr>
        <w:spacing w:after="0"/>
        <w:ind w:left="0"/>
        <w:jc w:val="both"/>
      </w:pPr>
      <w:r>
        <w:rPr>
          <w:rFonts w:ascii="Times New Roman"/>
          <w:b w:val="false"/>
          <w:i w:val="false"/>
          <w:color w:val="000000"/>
          <w:sz w:val="28"/>
        </w:rPr>
        <w:t>
      1) субъекты (объекты) контроля в области автомобильного транспорта – перевозчики такси и информационно-диспетчерские службы такси, лица, оказывающие услуги автовокзалов, автостанций и пунктов обслуживания пассажиров, автомобильные перевозчики, оказывающие услуги по перевозке пассажиров и грузов, лица, выступающие в качестве грузоотправителя и (или) грузополучателя, автомобильные перевозчики, предоставляющие услуги по перевозке опасного груза, автомобильные перевозчики, предоставляющие услуги по перевозке крупногабаритных и тяжеловесных грузов, автомобильные перевозчики, осуществляющие международные автомобильные перевозки, автомобильные перевозчики, предоставляющие услуги по перевозке скоропортящихся грузов, операторы технического осмотра, лица, осуществляющие деятельность по установке и обслуживанию тахографов, лица, осуществляющие деятельность по изготовлению и выдаче электронных карточек к электронным (цифровым) тахографам;</w:t>
      </w:r>
    </w:p>
    <w:bookmarkEnd w:id="50"/>
    <w:bookmarkStart w:name="z65" w:id="51"/>
    <w:p>
      <w:pPr>
        <w:spacing w:after="0"/>
        <w:ind w:left="0"/>
        <w:jc w:val="both"/>
      </w:pPr>
      <w:r>
        <w:rPr>
          <w:rFonts w:ascii="Times New Roman"/>
          <w:b w:val="false"/>
          <w:i w:val="false"/>
          <w:color w:val="000000"/>
          <w:sz w:val="28"/>
        </w:rPr>
        <w:t>
      2) значительное нарушение – нарушение требований, установленных нормативными правовыми актами в области автомобильного транспорта при организации и осуществлении автомобильных перевозок скоропортящихся грузов, а также при осуществлении деятельности по установке и обслуживанию тахографов, изготовлению и выдаче электронных карточек к электронным (цифровым) тахографам, которое может привести к наступлению неблагоприятных происшествии для жизни или здоровья человека, законных интересов физических и юридических лиц, государства;</w:t>
      </w:r>
    </w:p>
    <w:bookmarkEnd w:id="51"/>
    <w:bookmarkStart w:name="z66" w:id="52"/>
    <w:p>
      <w:pPr>
        <w:spacing w:after="0"/>
        <w:ind w:left="0"/>
        <w:jc w:val="both"/>
      </w:pPr>
      <w:r>
        <w:rPr>
          <w:rFonts w:ascii="Times New Roman"/>
          <w:b w:val="false"/>
          <w:i w:val="false"/>
          <w:color w:val="000000"/>
          <w:sz w:val="28"/>
        </w:rPr>
        <w:t>
      3) незначительное нарушение – нарушение требований, установленных нормативными правовыми актами в области автомобильного транспорта, которое не угрожает жизни и здоровью человека, законным интересам физических и юридических лиц, государства, но носит обязательный характер;</w:t>
      </w:r>
    </w:p>
    <w:bookmarkEnd w:id="52"/>
    <w:bookmarkStart w:name="z67" w:id="53"/>
    <w:p>
      <w:pPr>
        <w:spacing w:after="0"/>
        <w:ind w:left="0"/>
        <w:jc w:val="both"/>
      </w:pPr>
      <w:r>
        <w:rPr>
          <w:rFonts w:ascii="Times New Roman"/>
          <w:b w:val="false"/>
          <w:i w:val="false"/>
          <w:color w:val="000000"/>
          <w:sz w:val="28"/>
        </w:rPr>
        <w:t>
      4) грубое нарушение – нарушение требований, установленных нормативными правовыми актами в области автомобильного транспорта при организации и осуществлении автомобильных перевозок пассажиров и грузов, опасных грузов, крупногабаритных и тяжеловесных грузов с использованием автотранспортных средств, осуществлении международных автомобильных перевозок, перевозок такси и информационно-диспетчерских служб такси, а также при оказании услуг по проведению обязательного технического осмотра, услуг автовокзалов, автостанций и пунктов обслуживания пассажиров, и лицами, выступающими в качестве грузоотправителей и (или) грузополучателей, которое угрожает жизни, здоровью человека и законным интересам физических и юридических лиц, государства;</w:t>
      </w:r>
    </w:p>
    <w:bookmarkEnd w:id="53"/>
    <w:bookmarkStart w:name="z68" w:id="54"/>
    <w:p>
      <w:pPr>
        <w:spacing w:after="0"/>
        <w:ind w:left="0"/>
        <w:jc w:val="both"/>
      </w:pPr>
      <w:r>
        <w:rPr>
          <w:rFonts w:ascii="Times New Roman"/>
          <w:b w:val="false"/>
          <w:i w:val="false"/>
          <w:color w:val="000000"/>
          <w:sz w:val="28"/>
        </w:rPr>
        <w:t>
      5) риск – вероятность причинения вреда в результате деятельности субъекта контроля жизни или здоровью человека, законным интересам физических и юридических лиц, имущественным интересам государства с учетом степени тяжести его последствий;</w:t>
      </w:r>
    </w:p>
    <w:bookmarkEnd w:id="54"/>
    <w:bookmarkStart w:name="z69" w:id="55"/>
    <w:p>
      <w:pPr>
        <w:spacing w:after="0"/>
        <w:ind w:left="0"/>
        <w:jc w:val="both"/>
      </w:pPr>
      <w:r>
        <w:rPr>
          <w:rFonts w:ascii="Times New Roman"/>
          <w:b w:val="false"/>
          <w:i w:val="false"/>
          <w:color w:val="000000"/>
          <w:sz w:val="28"/>
        </w:rPr>
        <w:t>
      6) система оценки рисков – комплекс мероприятий, проводимых органом контроля с целью назначения профилактического контроля с посещением субъекта (объекта) контроля;</w:t>
      </w:r>
    </w:p>
    <w:bookmarkEnd w:id="55"/>
    <w:bookmarkStart w:name="z70" w:id="56"/>
    <w:p>
      <w:pPr>
        <w:spacing w:after="0"/>
        <w:ind w:left="0"/>
        <w:jc w:val="both"/>
      </w:pPr>
      <w:r>
        <w:rPr>
          <w:rFonts w:ascii="Times New Roman"/>
          <w:b w:val="false"/>
          <w:i w:val="false"/>
          <w:color w:val="000000"/>
          <w:sz w:val="28"/>
        </w:rPr>
        <w:t>
      7)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56"/>
    <w:bookmarkStart w:name="z71" w:id="57"/>
    <w:p>
      <w:pPr>
        <w:spacing w:after="0"/>
        <w:ind w:left="0"/>
        <w:jc w:val="both"/>
      </w:pPr>
      <w:r>
        <w:rPr>
          <w:rFonts w:ascii="Times New Roman"/>
          <w:b w:val="false"/>
          <w:i w:val="false"/>
          <w:color w:val="000000"/>
          <w:sz w:val="28"/>
        </w:rPr>
        <w:t>
      8)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57"/>
    <w:bookmarkStart w:name="z72" w:id="58"/>
    <w:p>
      <w:pPr>
        <w:spacing w:after="0"/>
        <w:ind w:left="0"/>
        <w:jc w:val="both"/>
      </w:pPr>
      <w:r>
        <w:rPr>
          <w:rFonts w:ascii="Times New Roman"/>
          <w:b w:val="false"/>
          <w:i w:val="false"/>
          <w:color w:val="000000"/>
          <w:sz w:val="28"/>
        </w:rPr>
        <w:t>
      9) проверочный лист – перечень требований, включающий в себя требования к деятельности субъектов контроля, несоблюдение которых влечет за собой угрозу жизни и здоровью человека, законным интересам физических и юридических лиц, государства.</w:t>
      </w:r>
    </w:p>
    <w:bookmarkEnd w:id="58"/>
    <w:bookmarkStart w:name="z73" w:id="59"/>
    <w:p>
      <w:pPr>
        <w:spacing w:after="0"/>
        <w:ind w:left="0"/>
        <w:jc w:val="both"/>
      </w:pPr>
      <w:r>
        <w:rPr>
          <w:rFonts w:ascii="Times New Roman"/>
          <w:b w:val="false"/>
          <w:i w:val="false"/>
          <w:color w:val="000000"/>
          <w:sz w:val="28"/>
        </w:rPr>
        <w:t>
      3. Критерии оценки степени риска для профилактического контроля с посещением субъекта (объекта) контроля формируются посредством объективных и субъективных критериев.</w:t>
      </w:r>
    </w:p>
    <w:bookmarkEnd w:id="59"/>
    <w:bookmarkStart w:name="z74" w:id="60"/>
    <w:p>
      <w:pPr>
        <w:spacing w:after="0"/>
        <w:ind w:left="0"/>
        <w:jc w:val="left"/>
      </w:pPr>
      <w:r>
        <w:rPr>
          <w:rFonts w:ascii="Times New Roman"/>
          <w:b/>
          <w:i w:val="false"/>
          <w:color w:val="000000"/>
        </w:rPr>
        <w:t xml:space="preserve"> Глава 2. Объективные критерии</w:t>
      </w:r>
    </w:p>
    <w:bookmarkEnd w:id="60"/>
    <w:bookmarkStart w:name="z75" w:id="61"/>
    <w:p>
      <w:pPr>
        <w:spacing w:after="0"/>
        <w:ind w:left="0"/>
        <w:jc w:val="both"/>
      </w:pPr>
      <w:r>
        <w:rPr>
          <w:rFonts w:ascii="Times New Roman"/>
          <w:b w:val="false"/>
          <w:i w:val="false"/>
          <w:color w:val="000000"/>
          <w:sz w:val="28"/>
        </w:rPr>
        <w:t>
      4. Определение риска в области автомобильного транспорта осуществляется в зависимости от вероятности причинения вреда в результате деятельности проверяемого субъекта жизни или здоровью человека, законным интересам физических и юридических лиц, от несоблюдения безопасности эксплуатации автотранспортных средств.</w:t>
      </w:r>
    </w:p>
    <w:bookmarkEnd w:id="61"/>
    <w:bookmarkStart w:name="z76" w:id="62"/>
    <w:p>
      <w:pPr>
        <w:spacing w:after="0"/>
        <w:ind w:left="0"/>
        <w:jc w:val="both"/>
      </w:pPr>
      <w:r>
        <w:rPr>
          <w:rFonts w:ascii="Times New Roman"/>
          <w:b w:val="false"/>
          <w:i w:val="false"/>
          <w:color w:val="000000"/>
          <w:sz w:val="28"/>
        </w:rPr>
        <w:t>
      5. По объективным критериям к высокой степени риска относятся:</w:t>
      </w:r>
    </w:p>
    <w:bookmarkEnd w:id="62"/>
    <w:bookmarkStart w:name="z77" w:id="63"/>
    <w:p>
      <w:pPr>
        <w:spacing w:after="0"/>
        <w:ind w:left="0"/>
        <w:jc w:val="both"/>
      </w:pPr>
      <w:r>
        <w:rPr>
          <w:rFonts w:ascii="Times New Roman"/>
          <w:b w:val="false"/>
          <w:i w:val="false"/>
          <w:color w:val="000000"/>
          <w:sz w:val="28"/>
        </w:rPr>
        <w:t>
      1) перевозчики такси и информационно-диспетчерские службы такси;</w:t>
      </w:r>
    </w:p>
    <w:bookmarkEnd w:id="63"/>
    <w:bookmarkStart w:name="z78" w:id="64"/>
    <w:p>
      <w:pPr>
        <w:spacing w:after="0"/>
        <w:ind w:left="0"/>
        <w:jc w:val="both"/>
      </w:pPr>
      <w:r>
        <w:rPr>
          <w:rFonts w:ascii="Times New Roman"/>
          <w:b w:val="false"/>
          <w:i w:val="false"/>
          <w:color w:val="000000"/>
          <w:sz w:val="28"/>
        </w:rPr>
        <w:t>
      2) автомобильные перевозчики, оказывающие услуги по перевозке пассажиров и грузов;</w:t>
      </w:r>
    </w:p>
    <w:bookmarkEnd w:id="64"/>
    <w:bookmarkStart w:name="z79" w:id="65"/>
    <w:p>
      <w:pPr>
        <w:spacing w:after="0"/>
        <w:ind w:left="0"/>
        <w:jc w:val="both"/>
      </w:pPr>
      <w:r>
        <w:rPr>
          <w:rFonts w:ascii="Times New Roman"/>
          <w:b w:val="false"/>
          <w:i w:val="false"/>
          <w:color w:val="000000"/>
          <w:sz w:val="28"/>
        </w:rPr>
        <w:t>
      3) лица, выступающие в качестве грузоотправителя и (или) грузополучателя;</w:t>
      </w:r>
    </w:p>
    <w:bookmarkEnd w:id="65"/>
    <w:bookmarkStart w:name="z80" w:id="66"/>
    <w:p>
      <w:pPr>
        <w:spacing w:after="0"/>
        <w:ind w:left="0"/>
        <w:jc w:val="both"/>
      </w:pPr>
      <w:r>
        <w:rPr>
          <w:rFonts w:ascii="Times New Roman"/>
          <w:b w:val="false"/>
          <w:i w:val="false"/>
          <w:color w:val="000000"/>
          <w:sz w:val="28"/>
        </w:rPr>
        <w:t>
      4) автомобильные перевозчики, предоставляющие услуги по перевозке опасного груза;</w:t>
      </w:r>
    </w:p>
    <w:bookmarkEnd w:id="66"/>
    <w:bookmarkStart w:name="z81" w:id="67"/>
    <w:p>
      <w:pPr>
        <w:spacing w:after="0"/>
        <w:ind w:left="0"/>
        <w:jc w:val="both"/>
      </w:pPr>
      <w:r>
        <w:rPr>
          <w:rFonts w:ascii="Times New Roman"/>
          <w:b w:val="false"/>
          <w:i w:val="false"/>
          <w:color w:val="000000"/>
          <w:sz w:val="28"/>
        </w:rPr>
        <w:t>
      5) автомобильные перевозчики, предоставляющие услуги по перевозке крупногабаритных и тяжеловесных грузов;</w:t>
      </w:r>
    </w:p>
    <w:bookmarkEnd w:id="67"/>
    <w:bookmarkStart w:name="z82" w:id="68"/>
    <w:p>
      <w:pPr>
        <w:spacing w:after="0"/>
        <w:ind w:left="0"/>
        <w:jc w:val="both"/>
      </w:pPr>
      <w:r>
        <w:rPr>
          <w:rFonts w:ascii="Times New Roman"/>
          <w:b w:val="false"/>
          <w:i w:val="false"/>
          <w:color w:val="000000"/>
          <w:sz w:val="28"/>
        </w:rPr>
        <w:t>
      6) автомобильные перевозчики, осуществляющие международные автомобильные перевозки;</w:t>
      </w:r>
    </w:p>
    <w:bookmarkEnd w:id="68"/>
    <w:bookmarkStart w:name="z83" w:id="69"/>
    <w:p>
      <w:pPr>
        <w:spacing w:after="0"/>
        <w:ind w:left="0"/>
        <w:jc w:val="both"/>
      </w:pPr>
      <w:r>
        <w:rPr>
          <w:rFonts w:ascii="Times New Roman"/>
          <w:b w:val="false"/>
          <w:i w:val="false"/>
          <w:color w:val="000000"/>
          <w:sz w:val="28"/>
        </w:rPr>
        <w:t>
      7) лица, оказывающие услуги автовокзалов, автостанций и пунктов обслуживания пассажиров;</w:t>
      </w:r>
    </w:p>
    <w:bookmarkEnd w:id="69"/>
    <w:bookmarkStart w:name="z84" w:id="70"/>
    <w:p>
      <w:pPr>
        <w:spacing w:after="0"/>
        <w:ind w:left="0"/>
        <w:jc w:val="both"/>
      </w:pPr>
      <w:r>
        <w:rPr>
          <w:rFonts w:ascii="Times New Roman"/>
          <w:b w:val="false"/>
          <w:i w:val="false"/>
          <w:color w:val="000000"/>
          <w:sz w:val="28"/>
        </w:rPr>
        <w:t>
      8) операторы технического осмотра.</w:t>
      </w:r>
    </w:p>
    <w:bookmarkEnd w:id="70"/>
    <w:bookmarkStart w:name="z85" w:id="71"/>
    <w:p>
      <w:pPr>
        <w:spacing w:after="0"/>
        <w:ind w:left="0"/>
        <w:jc w:val="both"/>
      </w:pPr>
      <w:r>
        <w:rPr>
          <w:rFonts w:ascii="Times New Roman"/>
          <w:b w:val="false"/>
          <w:i w:val="false"/>
          <w:color w:val="000000"/>
          <w:sz w:val="28"/>
        </w:rPr>
        <w:t>
      К не высокой степени риска относятся:</w:t>
      </w:r>
    </w:p>
    <w:bookmarkEnd w:id="71"/>
    <w:bookmarkStart w:name="z86" w:id="72"/>
    <w:p>
      <w:pPr>
        <w:spacing w:after="0"/>
        <w:ind w:left="0"/>
        <w:jc w:val="both"/>
      </w:pPr>
      <w:r>
        <w:rPr>
          <w:rFonts w:ascii="Times New Roman"/>
          <w:b w:val="false"/>
          <w:i w:val="false"/>
          <w:color w:val="000000"/>
          <w:sz w:val="28"/>
        </w:rPr>
        <w:t>
      1) автомобильные перевозчики, предоставляющие услуги по перевозке скоропортящихся грузов;</w:t>
      </w:r>
    </w:p>
    <w:bookmarkEnd w:id="72"/>
    <w:bookmarkStart w:name="z87" w:id="73"/>
    <w:p>
      <w:pPr>
        <w:spacing w:after="0"/>
        <w:ind w:left="0"/>
        <w:jc w:val="both"/>
      </w:pPr>
      <w:r>
        <w:rPr>
          <w:rFonts w:ascii="Times New Roman"/>
          <w:b w:val="false"/>
          <w:i w:val="false"/>
          <w:color w:val="000000"/>
          <w:sz w:val="28"/>
        </w:rPr>
        <w:t>
      2) лица, осуществляющие деятельность по установке и обслуживанию тахографов;</w:t>
      </w:r>
    </w:p>
    <w:bookmarkEnd w:id="73"/>
    <w:bookmarkStart w:name="z88" w:id="74"/>
    <w:p>
      <w:pPr>
        <w:spacing w:after="0"/>
        <w:ind w:left="0"/>
        <w:jc w:val="both"/>
      </w:pPr>
      <w:r>
        <w:rPr>
          <w:rFonts w:ascii="Times New Roman"/>
          <w:b w:val="false"/>
          <w:i w:val="false"/>
          <w:color w:val="000000"/>
          <w:sz w:val="28"/>
        </w:rPr>
        <w:t>
      3) лица, осуществляющие деятельность по изготовлению и выдаче электронных карточек к электронным (цифровым) тахографам.</w:t>
      </w:r>
    </w:p>
    <w:bookmarkEnd w:id="74"/>
    <w:bookmarkStart w:name="z89" w:id="75"/>
    <w:p>
      <w:pPr>
        <w:spacing w:after="0"/>
        <w:ind w:left="0"/>
        <w:jc w:val="both"/>
      </w:pPr>
      <w:r>
        <w:rPr>
          <w:rFonts w:ascii="Times New Roman"/>
          <w:b w:val="false"/>
          <w:i w:val="false"/>
          <w:color w:val="000000"/>
          <w:sz w:val="28"/>
        </w:rPr>
        <w:t>
      6. В отношении субъектов (объектов) контроля, отнесенных по объективным критериям к высокой степени риска, применяются субъективные критерий с целью проведения профилактического контроля с посещением субъекта (объекта) контроля.</w:t>
      </w:r>
    </w:p>
    <w:bookmarkEnd w:id="75"/>
    <w:bookmarkStart w:name="z90" w:id="76"/>
    <w:p>
      <w:pPr>
        <w:spacing w:after="0"/>
        <w:ind w:left="0"/>
        <w:jc w:val="left"/>
      </w:pPr>
      <w:r>
        <w:rPr>
          <w:rFonts w:ascii="Times New Roman"/>
          <w:b/>
          <w:i w:val="false"/>
          <w:color w:val="000000"/>
        </w:rPr>
        <w:t xml:space="preserve"> Глава 3. Субъективные критерии</w:t>
      </w:r>
    </w:p>
    <w:bookmarkEnd w:id="76"/>
    <w:bookmarkStart w:name="z91" w:id="77"/>
    <w:p>
      <w:pPr>
        <w:spacing w:after="0"/>
        <w:ind w:left="0"/>
        <w:jc w:val="both"/>
      </w:pPr>
      <w:r>
        <w:rPr>
          <w:rFonts w:ascii="Times New Roman"/>
          <w:b w:val="false"/>
          <w:i w:val="false"/>
          <w:color w:val="000000"/>
          <w:sz w:val="28"/>
        </w:rPr>
        <w:t>
      7. Определение субъективных критериев осуществляется с применением следующих этапов:</w:t>
      </w:r>
    </w:p>
    <w:bookmarkEnd w:id="77"/>
    <w:bookmarkStart w:name="z92" w:id="78"/>
    <w:p>
      <w:pPr>
        <w:spacing w:after="0"/>
        <w:ind w:left="0"/>
        <w:jc w:val="both"/>
      </w:pPr>
      <w:r>
        <w:rPr>
          <w:rFonts w:ascii="Times New Roman"/>
          <w:b w:val="false"/>
          <w:i w:val="false"/>
          <w:color w:val="000000"/>
          <w:sz w:val="28"/>
        </w:rPr>
        <w:t>
      1) формирование базы данных и сбор информации;</w:t>
      </w:r>
    </w:p>
    <w:bookmarkEnd w:id="78"/>
    <w:bookmarkStart w:name="z93" w:id="79"/>
    <w:p>
      <w:pPr>
        <w:spacing w:after="0"/>
        <w:ind w:left="0"/>
        <w:jc w:val="both"/>
      </w:pPr>
      <w:r>
        <w:rPr>
          <w:rFonts w:ascii="Times New Roman"/>
          <w:b w:val="false"/>
          <w:i w:val="false"/>
          <w:color w:val="000000"/>
          <w:sz w:val="28"/>
        </w:rPr>
        <w:t>
      2) анализ информации и оценки рисков.</w:t>
      </w:r>
    </w:p>
    <w:bookmarkEnd w:id="79"/>
    <w:bookmarkStart w:name="z94" w:id="80"/>
    <w:p>
      <w:pPr>
        <w:spacing w:after="0"/>
        <w:ind w:left="0"/>
        <w:jc w:val="both"/>
      </w:pPr>
      <w:r>
        <w:rPr>
          <w:rFonts w:ascii="Times New Roman"/>
          <w:b w:val="false"/>
          <w:i w:val="false"/>
          <w:color w:val="000000"/>
          <w:sz w:val="28"/>
        </w:rPr>
        <w:t>
      8. Для оценки субъективных критериев используются следующие источники информации:</w:t>
      </w:r>
    </w:p>
    <w:bookmarkEnd w:id="80"/>
    <w:bookmarkStart w:name="z95" w:id="81"/>
    <w:p>
      <w:pPr>
        <w:spacing w:after="0"/>
        <w:ind w:left="0"/>
        <w:jc w:val="both"/>
      </w:pPr>
      <w:r>
        <w:rPr>
          <w:rFonts w:ascii="Times New Roman"/>
          <w:b w:val="false"/>
          <w:i w:val="false"/>
          <w:color w:val="000000"/>
          <w:sz w:val="28"/>
        </w:rPr>
        <w:t>
      1) результаты предыдущих проверок и профилактического контроля с посещением субъектов (объектов) контроля;</w:t>
      </w:r>
    </w:p>
    <w:bookmarkEnd w:id="81"/>
    <w:bookmarkStart w:name="z96" w:id="82"/>
    <w:p>
      <w:pPr>
        <w:spacing w:after="0"/>
        <w:ind w:left="0"/>
        <w:jc w:val="both"/>
      </w:pPr>
      <w:r>
        <w:rPr>
          <w:rFonts w:ascii="Times New Roman"/>
          <w:b w:val="false"/>
          <w:i w:val="false"/>
          <w:color w:val="000000"/>
          <w:sz w:val="28"/>
        </w:rPr>
        <w:t>
      2) результаты мониторинга отчетности и сведений, представляемых субъектом контроля, в том числе посредством автоматизированных информационных систем, проводимого государственными органами, учреждениями и отраслевыми организациями;</w:t>
      </w:r>
    </w:p>
    <w:bookmarkEnd w:id="82"/>
    <w:bookmarkStart w:name="z97" w:id="83"/>
    <w:p>
      <w:pPr>
        <w:spacing w:after="0"/>
        <w:ind w:left="0"/>
        <w:jc w:val="both"/>
      </w:pPr>
      <w:r>
        <w:rPr>
          <w:rFonts w:ascii="Times New Roman"/>
          <w:b w:val="false"/>
          <w:i w:val="false"/>
          <w:color w:val="000000"/>
          <w:sz w:val="28"/>
        </w:rPr>
        <w:t>
      3) наличие неблагоприятных происшествий, возникших по вине субъекта контроля. К неблагоприятным происшествиям относятся пожары, происшествия, инциденты, аварий, крушения, дорожно-транспортные происшествия и иные чрезвычайные ситуации на автомобильном транспорте;</w:t>
      </w:r>
    </w:p>
    <w:bookmarkEnd w:id="83"/>
    <w:bookmarkStart w:name="z98" w:id="84"/>
    <w:p>
      <w:pPr>
        <w:spacing w:after="0"/>
        <w:ind w:left="0"/>
        <w:jc w:val="both"/>
      </w:pPr>
      <w:r>
        <w:rPr>
          <w:rFonts w:ascii="Times New Roman"/>
          <w:b w:val="false"/>
          <w:i w:val="false"/>
          <w:color w:val="000000"/>
          <w:sz w:val="28"/>
        </w:rPr>
        <w:t>
      4)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bookmarkEnd w:id="84"/>
    <w:bookmarkStart w:name="z99" w:id="85"/>
    <w:p>
      <w:pPr>
        <w:spacing w:after="0"/>
        <w:ind w:left="0"/>
        <w:jc w:val="both"/>
      </w:pPr>
      <w:r>
        <w:rPr>
          <w:rFonts w:ascii="Times New Roman"/>
          <w:b w:val="false"/>
          <w:i w:val="false"/>
          <w:color w:val="000000"/>
          <w:sz w:val="28"/>
        </w:rPr>
        <w:t>
      5) наличие и количество подтвержденных жалоб и обращений, анализ официальных интернет-ресурсов государственных органов, средств массовой информации;</w:t>
      </w:r>
    </w:p>
    <w:bookmarkEnd w:id="85"/>
    <w:bookmarkStart w:name="z100" w:id="86"/>
    <w:p>
      <w:pPr>
        <w:spacing w:after="0"/>
        <w:ind w:left="0"/>
        <w:jc w:val="both"/>
      </w:pPr>
      <w:r>
        <w:rPr>
          <w:rFonts w:ascii="Times New Roman"/>
          <w:b w:val="false"/>
          <w:i w:val="false"/>
          <w:color w:val="000000"/>
          <w:sz w:val="28"/>
        </w:rPr>
        <w:t>
      6) результаты анализа сведений, представляемых уполномоченными государственными органами и организациями.</w:t>
      </w:r>
    </w:p>
    <w:bookmarkEnd w:id="86"/>
    <w:bookmarkStart w:name="z101" w:id="87"/>
    <w:p>
      <w:pPr>
        <w:spacing w:after="0"/>
        <w:ind w:left="0"/>
        <w:jc w:val="both"/>
      </w:pPr>
      <w:r>
        <w:rPr>
          <w:rFonts w:ascii="Times New Roman"/>
          <w:b w:val="false"/>
          <w:i w:val="false"/>
          <w:color w:val="000000"/>
          <w:sz w:val="28"/>
        </w:rPr>
        <w:t>
      С целью повышения эффективности оценки рисков, проводится работа по взаимному обмену информацией с другими государственными органами.</w:t>
      </w:r>
    </w:p>
    <w:bookmarkEnd w:id="87"/>
    <w:bookmarkStart w:name="z102" w:id="88"/>
    <w:p>
      <w:pPr>
        <w:spacing w:after="0"/>
        <w:ind w:left="0"/>
        <w:jc w:val="both"/>
      </w:pPr>
      <w:r>
        <w:rPr>
          <w:rFonts w:ascii="Times New Roman"/>
          <w:b w:val="false"/>
          <w:i w:val="false"/>
          <w:color w:val="000000"/>
          <w:sz w:val="28"/>
        </w:rPr>
        <w:t>
      9. На основании источников информации, указанных в пункте 8 настоящих критериев определяются субъективные критерии, подлежащие оценке.</w:t>
      </w:r>
    </w:p>
    <w:bookmarkEnd w:id="88"/>
    <w:bookmarkStart w:name="z103" w:id="89"/>
    <w:p>
      <w:pPr>
        <w:spacing w:after="0"/>
        <w:ind w:left="0"/>
        <w:jc w:val="both"/>
      </w:pPr>
      <w:r>
        <w:rPr>
          <w:rFonts w:ascii="Times New Roman"/>
          <w:b w:val="false"/>
          <w:i w:val="false"/>
          <w:color w:val="000000"/>
          <w:sz w:val="28"/>
        </w:rPr>
        <w:t>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законодательством Республики Казахстан.</w:t>
      </w:r>
    </w:p>
    <w:bookmarkEnd w:id="89"/>
    <w:bookmarkStart w:name="z104" w:id="90"/>
    <w:p>
      <w:pPr>
        <w:spacing w:after="0"/>
        <w:ind w:left="0"/>
        <w:jc w:val="both"/>
      </w:pPr>
      <w:r>
        <w:rPr>
          <w:rFonts w:ascii="Times New Roman"/>
          <w:b w:val="false"/>
          <w:i w:val="false"/>
          <w:color w:val="000000"/>
          <w:sz w:val="28"/>
        </w:rPr>
        <w:t>
      10.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определяются субъективные критерии, которые в соответствии с настоящими критериями соответствуют степени нарушения – грубое, значительное и не значительное.</w:t>
      </w:r>
    </w:p>
    <w:bookmarkEnd w:id="90"/>
    <w:bookmarkStart w:name="z105" w:id="91"/>
    <w:p>
      <w:pPr>
        <w:spacing w:after="0"/>
        <w:ind w:left="0"/>
        <w:jc w:val="both"/>
      </w:pPr>
      <w:r>
        <w:rPr>
          <w:rFonts w:ascii="Times New Roman"/>
          <w:b w:val="false"/>
          <w:i w:val="false"/>
          <w:color w:val="000000"/>
          <w:sz w:val="28"/>
        </w:rPr>
        <w:t>
      При формировании субъективных критериев степень нарушения (грубое, значительное, незначительное) присваивается в соответствии с установленными в настоящих критериях определениями грубых, значительных, незначительных нарушений.</w:t>
      </w:r>
    </w:p>
    <w:bookmarkEnd w:id="91"/>
    <w:bookmarkStart w:name="z106" w:id="92"/>
    <w:p>
      <w:pPr>
        <w:spacing w:after="0"/>
        <w:ind w:left="0"/>
        <w:jc w:val="both"/>
      </w:pPr>
      <w:r>
        <w:rPr>
          <w:rFonts w:ascii="Times New Roman"/>
          <w:b w:val="false"/>
          <w:i w:val="false"/>
          <w:color w:val="000000"/>
          <w:sz w:val="28"/>
        </w:rPr>
        <w:t>
      11. Показатель степени риска по субъективным критериям оценивается по шкале от 0 до 100.</w:t>
      </w:r>
    </w:p>
    <w:bookmarkEnd w:id="92"/>
    <w:bookmarkStart w:name="z107" w:id="93"/>
    <w:p>
      <w:pPr>
        <w:spacing w:after="0"/>
        <w:ind w:left="0"/>
        <w:jc w:val="both"/>
      </w:pPr>
      <w:r>
        <w:rPr>
          <w:rFonts w:ascii="Times New Roman"/>
          <w:b w:val="false"/>
          <w:i w:val="false"/>
          <w:color w:val="000000"/>
          <w:sz w:val="28"/>
        </w:rPr>
        <w:t>
      По показателям степени риска субъект (объект) контроля относится:</w:t>
      </w:r>
    </w:p>
    <w:bookmarkEnd w:id="93"/>
    <w:bookmarkStart w:name="z108" w:id="94"/>
    <w:p>
      <w:pPr>
        <w:spacing w:after="0"/>
        <w:ind w:left="0"/>
        <w:jc w:val="both"/>
      </w:pPr>
      <w:r>
        <w:rPr>
          <w:rFonts w:ascii="Times New Roman"/>
          <w:b w:val="false"/>
          <w:i w:val="false"/>
          <w:color w:val="000000"/>
          <w:sz w:val="28"/>
        </w:rPr>
        <w:t>
      1) к высокой степени риска – при показателе степени риска от 61 до 100 включительно и в отношении него проводится профилактический контроль с посещением субъекта (объекта) контроля;</w:t>
      </w:r>
    </w:p>
    <w:bookmarkEnd w:id="94"/>
    <w:bookmarkStart w:name="z109" w:id="95"/>
    <w:p>
      <w:pPr>
        <w:spacing w:after="0"/>
        <w:ind w:left="0"/>
        <w:jc w:val="both"/>
      </w:pPr>
      <w:r>
        <w:rPr>
          <w:rFonts w:ascii="Times New Roman"/>
          <w:b w:val="false"/>
          <w:i w:val="false"/>
          <w:color w:val="000000"/>
          <w:sz w:val="28"/>
        </w:rPr>
        <w:t>
      2) не отнесенной к высокой степени риска – при показателе степени риска от 0 до 60 включительно и в отношении него не проводится профилактический контроль с посещением субъекта (объекта) контроля.</w:t>
      </w:r>
    </w:p>
    <w:bookmarkEnd w:id="95"/>
    <w:bookmarkStart w:name="z110" w:id="96"/>
    <w:p>
      <w:pPr>
        <w:spacing w:after="0"/>
        <w:ind w:left="0"/>
        <w:jc w:val="both"/>
      </w:pPr>
      <w:r>
        <w:rPr>
          <w:rFonts w:ascii="Times New Roman"/>
          <w:b w:val="false"/>
          <w:i w:val="false"/>
          <w:color w:val="000000"/>
          <w:sz w:val="28"/>
        </w:rPr>
        <w:t>
      12. Кратность проведения профилактического контроля с посещением субъекта (объекта) контроля определяется по результатам проводимого анализа и оценки получаемых сведений по субъективным критериям и не чаще одного раза в год.</w:t>
      </w:r>
    </w:p>
    <w:bookmarkEnd w:id="96"/>
    <w:bookmarkStart w:name="z111" w:id="97"/>
    <w:p>
      <w:pPr>
        <w:spacing w:after="0"/>
        <w:ind w:left="0"/>
        <w:jc w:val="both"/>
      </w:pPr>
      <w:r>
        <w:rPr>
          <w:rFonts w:ascii="Times New Roman"/>
          <w:b w:val="false"/>
          <w:i w:val="false"/>
          <w:color w:val="000000"/>
          <w:sz w:val="28"/>
        </w:rPr>
        <w:t xml:space="preserve">
      13. Профилактический контроль с посещением субъекта (объекта) контроля проводятся на основании полугодовых списков профилактического контроля с посещением субъекта (объекта) контроля, формируемых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Кодекса.</w:t>
      </w:r>
    </w:p>
    <w:bookmarkEnd w:id="97"/>
    <w:bookmarkStart w:name="z112" w:id="98"/>
    <w:p>
      <w:pPr>
        <w:spacing w:after="0"/>
        <w:ind w:left="0"/>
        <w:jc w:val="both"/>
      </w:pPr>
      <w:r>
        <w:rPr>
          <w:rFonts w:ascii="Times New Roman"/>
          <w:b w:val="false"/>
          <w:i w:val="false"/>
          <w:color w:val="000000"/>
          <w:sz w:val="28"/>
        </w:rPr>
        <w:t>
      14. Списки профилактического контроля с посещением субъекта (объекта) контроля составляются с учетом приоритетности субъекта контроля с наибольшим показателем степени риска по субъективным критериям.</w:t>
      </w:r>
    </w:p>
    <w:bookmarkEnd w:id="98"/>
    <w:bookmarkStart w:name="z113" w:id="99"/>
    <w:p>
      <w:pPr>
        <w:spacing w:after="0"/>
        <w:ind w:left="0"/>
        <w:jc w:val="left"/>
      </w:pPr>
      <w:r>
        <w:rPr>
          <w:rFonts w:ascii="Times New Roman"/>
          <w:b/>
          <w:i w:val="false"/>
          <w:color w:val="000000"/>
        </w:rPr>
        <w:t xml:space="preserve"> Глава 4. Порядок расчета общего показателя степени риска по субъективным критериям</w:t>
      </w:r>
    </w:p>
    <w:bookmarkEnd w:id="99"/>
    <w:bookmarkStart w:name="z114" w:id="100"/>
    <w:p>
      <w:pPr>
        <w:spacing w:after="0"/>
        <w:ind w:left="0"/>
        <w:jc w:val="both"/>
      </w:pPr>
      <w:r>
        <w:rPr>
          <w:rFonts w:ascii="Times New Roman"/>
          <w:b w:val="false"/>
          <w:i w:val="false"/>
          <w:color w:val="000000"/>
          <w:sz w:val="28"/>
        </w:rPr>
        <w:t>
      15. Для отнесения субъекта контроля к степени риска в соответствии с пунктом 11 настоящих критериев, применяется следующий порядок расчета показателя степени риска.</w:t>
      </w:r>
    </w:p>
    <w:bookmarkEnd w:id="100"/>
    <w:bookmarkStart w:name="z115" w:id="101"/>
    <w:p>
      <w:pPr>
        <w:spacing w:after="0"/>
        <w:ind w:left="0"/>
        <w:jc w:val="both"/>
      </w:pPr>
      <w:r>
        <w:rPr>
          <w:rFonts w:ascii="Times New Roman"/>
          <w:b w:val="false"/>
          <w:i w:val="false"/>
          <w:color w:val="000000"/>
          <w:sz w:val="28"/>
        </w:rPr>
        <w:t>
      Каждое выявленное нарушение при определении значительных и незначительных показателей считается как отдельное нарушение.</w:t>
      </w:r>
    </w:p>
    <w:bookmarkEnd w:id="101"/>
    <w:bookmarkStart w:name="z116" w:id="102"/>
    <w:p>
      <w:pPr>
        <w:spacing w:after="0"/>
        <w:ind w:left="0"/>
        <w:jc w:val="both"/>
      </w:pPr>
      <w:r>
        <w:rPr>
          <w:rFonts w:ascii="Times New Roman"/>
          <w:b w:val="false"/>
          <w:i w:val="false"/>
          <w:color w:val="000000"/>
          <w:sz w:val="28"/>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 контроля.</w:t>
      </w:r>
    </w:p>
    <w:bookmarkEnd w:id="102"/>
    <w:bookmarkStart w:name="z117" w:id="103"/>
    <w:p>
      <w:pPr>
        <w:spacing w:after="0"/>
        <w:ind w:left="0"/>
        <w:jc w:val="both"/>
      </w:pPr>
      <w:r>
        <w:rPr>
          <w:rFonts w:ascii="Times New Roman"/>
          <w:b w:val="false"/>
          <w:i w:val="false"/>
          <w:color w:val="000000"/>
          <w:sz w:val="28"/>
        </w:rPr>
        <w:t>
      В случае если грубых нарушений не выявлено, для определения показателя степени риска рассчитывается суммарный показатель по нарушениям значительной и незначительной степени.</w:t>
      </w:r>
    </w:p>
    <w:bookmarkEnd w:id="103"/>
    <w:bookmarkStart w:name="z118" w:id="104"/>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104"/>
    <w:bookmarkStart w:name="z119" w:id="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bookmarkEnd w:id="105"/>
    <w:bookmarkStart w:name="z120" w:id="106"/>
    <w:p>
      <w:pPr>
        <w:spacing w:after="0"/>
        <w:ind w:left="0"/>
        <w:jc w:val="both"/>
      </w:pPr>
      <w:r>
        <w:rPr>
          <w:rFonts w:ascii="Times New Roman"/>
          <w:b w:val="false"/>
          <w:i w:val="false"/>
          <w:color w:val="000000"/>
          <w:sz w:val="28"/>
        </w:rPr>
        <w:t>
      где:</w:t>
      </w:r>
    </w:p>
    <w:bookmarkEnd w:id="106"/>
    <w:bookmarkStart w:name="z121" w:id="1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показатель значительных нарушений;</w:t>
      </w:r>
    </w:p>
    <w:bookmarkEnd w:id="107"/>
    <w:bookmarkStart w:name="z122" w:id="1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требуемое количество значительных нарушений;</w:t>
      </w:r>
    </w:p>
    <w:bookmarkEnd w:id="108"/>
    <w:bookmarkStart w:name="z123" w:id="1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количество выявленных значительных нарушений;</w:t>
      </w:r>
    </w:p>
    <w:bookmarkEnd w:id="109"/>
    <w:bookmarkStart w:name="z124" w:id="110"/>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110"/>
    <w:bookmarkStart w:name="z125" w:id="1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bookmarkEnd w:id="111"/>
    <w:bookmarkStart w:name="z126" w:id="112"/>
    <w:p>
      <w:pPr>
        <w:spacing w:after="0"/>
        <w:ind w:left="0"/>
        <w:jc w:val="both"/>
      </w:pPr>
      <w:r>
        <w:rPr>
          <w:rFonts w:ascii="Times New Roman"/>
          <w:b w:val="false"/>
          <w:i w:val="false"/>
          <w:color w:val="000000"/>
          <w:sz w:val="28"/>
        </w:rPr>
        <w:t>
      где:</w:t>
      </w:r>
    </w:p>
    <w:bookmarkEnd w:id="112"/>
    <w:bookmarkStart w:name="z127" w:id="1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показатель незначительных нарушений;</w:t>
      </w:r>
    </w:p>
    <w:bookmarkEnd w:id="113"/>
    <w:bookmarkStart w:name="z128" w:id="1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требуемое количество незначительных нарушений;</w:t>
      </w:r>
    </w:p>
    <w:bookmarkEnd w:id="114"/>
    <w:bookmarkStart w:name="z129"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количество выявленных незначительных нарушений;</w:t>
      </w:r>
    </w:p>
    <w:bookmarkEnd w:id="115"/>
    <w:bookmarkStart w:name="z130" w:id="116"/>
    <w:p>
      <w:pPr>
        <w:spacing w:after="0"/>
        <w:ind w:left="0"/>
        <w:jc w:val="both"/>
      </w:pPr>
      <w:r>
        <w:rPr>
          <w:rFonts w:ascii="Times New Roman"/>
          <w:b w:val="false"/>
          <w:i w:val="false"/>
          <w:color w:val="000000"/>
          <w:sz w:val="28"/>
        </w:rPr>
        <w:t>
      Общий показатель степени риска (</w:t>
      </w:r>
      <w:r>
        <w:rPr>
          <w:rFonts w:ascii="Times New Roman"/>
          <w:b w:val="false"/>
          <w:i w:val="false"/>
          <w:color w:val="000000"/>
          <w:sz w:val="28"/>
        </w:rPr>
        <w:t>S</w:t>
      </w:r>
      <w:r>
        <w:rPr>
          <w:rFonts w:ascii="Times New Roman"/>
          <w:b w:val="false"/>
          <w:i w:val="false"/>
          <w:color w:val="000000"/>
          <w:sz w:val="28"/>
        </w:rPr>
        <w:t>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116"/>
    <w:bookmarkStart w:name="z131" w:id="1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bookmarkEnd w:id="117"/>
    <w:bookmarkStart w:name="z132" w:id="118"/>
    <w:p>
      <w:pPr>
        <w:spacing w:after="0"/>
        <w:ind w:left="0"/>
        <w:jc w:val="both"/>
      </w:pPr>
      <w:r>
        <w:rPr>
          <w:rFonts w:ascii="Times New Roman"/>
          <w:b w:val="false"/>
          <w:i w:val="false"/>
          <w:color w:val="000000"/>
          <w:sz w:val="28"/>
        </w:rPr>
        <w:t>
      где:</w:t>
      </w:r>
    </w:p>
    <w:bookmarkEnd w:id="118"/>
    <w:bookmarkStart w:name="z133" w:id="1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общий показатель степени риска;</w:t>
      </w:r>
    </w:p>
    <w:bookmarkEnd w:id="119"/>
    <w:bookmarkStart w:name="z134" w:id="1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показатель значительных нарушений;</w:t>
      </w:r>
    </w:p>
    <w:bookmarkEnd w:id="120"/>
    <w:bookmarkStart w:name="z135" w:id="1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показатель незначительных нарушений.</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автомобильного транспорта</w:t>
            </w:r>
          </w:p>
        </w:tc>
      </w:tr>
    </w:tbl>
    <w:bookmarkStart w:name="z137" w:id="122"/>
    <w:p>
      <w:pPr>
        <w:spacing w:after="0"/>
        <w:ind w:left="0"/>
        <w:jc w:val="left"/>
      </w:pPr>
      <w:r>
        <w:rPr>
          <w:rFonts w:ascii="Times New Roman"/>
          <w:b/>
          <w:i w:val="false"/>
          <w:color w:val="000000"/>
        </w:rPr>
        <w:t xml:space="preserve"> Субъективные критерии оценки степени рисков</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0638"/>
        <w:gridCol w:w="387"/>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деятельности в качестве перевозчика такси без направления в местный исполнительный орган уведомления о начале осуществления деятельности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перевозок такси автотранспортных средств со специальным управлением, в том числе полностью ручным, правосторонним рулевым управлением, а также с количеством боковых дверей менее четырех</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такси прохождения предрейсового технического освидетельствования автотранспортных средств, а также предрейсового и послерейсового медицинского осмотра водителей такси лицом, имеющим диплом о высшем или среднем медицинском образовании, с которым заключен договор на осуществление профилактических медицинских осмотров с отметкой в бортовом журнале или путевом листе</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такси исправного таксометра или контрольно-кассовой машины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такси при отсутствии информационно-диспетчерской службы такси или договора с информационно-диспетчерской службой такси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замена такси, в случае его неисправности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салоне такси в поле зрения пассажиров визитной карточки водителя с фотографией, указанием фамилии, имени, отчества (при его наличии), а также информационного табло с указанием: официального наименования перевозчика, его адреса и номера телефона и стоимости проезда до 1 километра, а также стоимости проезда за последующее расстояние поездки при наличии таксометра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такси соблюдения режима труда и отдыха водителей такси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перевозок пассажиров и багажа такси внешне неоформленные в единой цветовой гамме, путем нанесения по всей длине боковых сторон легкового автомобиля на одном уровне, цвет кузова которого определяется самим перевозчиком такси, пояса, состоящего из черных и (или) желтых квадратов, расположенных в шахматном порядке, высотой не менее 10 и не более 14 сантиметров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перевозчиком такси требований нормативных правовых актов по оборудованию такси опознавательным знаком, расположенным на крыше и хорошо различимым с расстояния до 500 - метров. Отсутствие в такси опознавательного знака с надписью "Т" (такси) и/или характерного шашечного пояса и подсвечивающего в темное время суток</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информационно-диспетчерской службой такси, создаваемой лицом, не являющимся перевозчиком, ведения учета заказов клиентов и передачи их водителю такси в бумажной или электронной форме</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оформления путевой документации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автовокзалах и автостанциях площадки для стоянки автобусов и микроавтобусов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автовокзалах и автостанциях зала ожидания для пассажиров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автовокзалах и автостанциях билетных касс</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автовокзалах и автостанциях камеры (камер) хранения багажа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автовокзалах комнаты матери и ребенка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в заключении договора с перевозчиками пассажиров и багажа, допущенными к данному виду деятельности администрацией автовокзалов, автостанций и пунктов обслуживания пассажиров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посадки пассажиров с территорий автовокзалов (автостанций, пунктов обслуживания пассажиров) и по маршрутам регулярных автомобильных перевозок пассажиров и багажа перевозчиками, осуществляющими нерегулярные автомобильные перевозки пассажиров и багажа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автовокзалах и автостанциях диспетчерских пунктов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автовокзалах и автостанциях санитарно-бытовых помещений для персонала и пассажиров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автовокзалах и автостанциях служебных помещений для отдыха водителей</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автовокзалах пунктов общественного питания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автовокзалах постов для осмотра автобусов и микроавтобусов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автовокзалах пунктов охраны общественного порядка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автовокзалах пунктов медицинской помощи и аптечного киоска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автовокзалах беспроводной точки доступа к сети Интернет</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автовокзалах видеонаблюдения в пунктах для посадки и высадки пассажиров, зале ожидания для пассажиров, площадках для стоянки автобусов и микроавтобусов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автовокзалах комнаты для совершения религиозных обрядов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физическими или юридическими лицами требований нормативных правовых актов по подаче уведомления о начале или прекращении деятельности автовокзалов, автостанций и пунктов обслуживания пассажиров в электронной или бумажной форме</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автовокзалов на территории менее пяти тысяч квадратных метров, автостанций на территории менее двух с половиной тысяч квадратных метров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составе пунктов обслуживания пассажиров: площадки для безопасной посадки и высадки пассажиров, загрузки и разгрузки багажа, площадки для стоянки автобусов, мест для продажи проездных документов (билетов) и багажных квитанций и сооружения для защиты пассажиров от различных погодных условий</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3"/>
          <w:p>
            <w:pPr>
              <w:spacing w:after="20"/>
              <w:ind w:left="20"/>
              <w:jc w:val="both"/>
            </w:pPr>
            <w:r>
              <w:rPr>
                <w:rFonts w:ascii="Times New Roman"/>
                <w:b w:val="false"/>
                <w:i w:val="false"/>
                <w:color w:val="000000"/>
                <w:sz w:val="20"/>
              </w:rPr>
              <w:t>
Отсутствие на автовокзалах специально оборудованных помещений для отдыха (сна) водителей автобусов, микроавтобусов, работающих на маршрутах регулярных междугородных межобластных перевозок пассажиров и багажа, в случае, когда по условиям режима труда и отдыха им предстоит отдых не по месту постоянного жительства.</w:t>
            </w:r>
            <w:r>
              <w:br/>
            </w:r>
            <w:r>
              <w:rPr>
                <w:rFonts w:ascii="Times New Roman"/>
                <w:b w:val="false"/>
                <w:i w:val="false"/>
                <w:color w:val="000000"/>
                <w:sz w:val="20"/>
              </w:rPr>
              <w:t>
Отсутствие в комнатах отдыха водителей душевой с холодной и горячей водой, штор - затемнителей для обеспечения отдыха в дневное время. Необеспечение в комнатах возможности хранения имеющихся у водителей ценностей, выручки за проданные билеты, а также бланков проездных документов (билетов) и багажных квитанций</w:t>
            </w:r>
          </w:p>
          <w:bookmarkEnd w:id="123"/>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4"/>
          <w:p>
            <w:pPr>
              <w:spacing w:after="20"/>
              <w:ind w:left="20"/>
              <w:jc w:val="both"/>
            </w:pPr>
            <w:r>
              <w:rPr>
                <w:rFonts w:ascii="Times New Roman"/>
                <w:b w:val="false"/>
                <w:i w:val="false"/>
                <w:color w:val="000000"/>
                <w:sz w:val="20"/>
              </w:rPr>
              <w:t>
Обслуживание автовокзалами, автостанциями и пунктами обслуживания пассажиров перевозчиков, осуществляющих регулярные международные, междугородные межобластные, межрайонные, внутрирайонные и пригородные автомобильные перевозки пассажиров и багажа без заключения договора, заключаемого между перевозчиками и администрацией автовокзалов, автостанций и пунктов обслуживания пассажиров.</w:t>
            </w:r>
            <w:r>
              <w:br/>
            </w:r>
            <w:r>
              <w:rPr>
                <w:rFonts w:ascii="Times New Roman"/>
                <w:b w:val="false"/>
                <w:i w:val="false"/>
                <w:color w:val="000000"/>
                <w:sz w:val="20"/>
              </w:rPr>
              <w:t>
Необеспечение заключения договора с перевозчиками пассажиров и багажа, допущенными к данному виду деятельности автовокзалами, автостанциями и пунктами обслуживания пассажиров</w:t>
            </w:r>
          </w:p>
          <w:bookmarkEnd w:id="124"/>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на автовокзалах, автостанциях и пунктах обслуживания пассажиров организации работы справочно-информационной службы, предназначенной для обеспечения пассажиров четкой, исчерпывающей и своевременной информацией по вопросам движения автобусов (расписание движения автобусов, микроавтобусов), условий проезда и провоза багажа и предоставляемых услуг. Необеспечение осуществления информационного обеспечения пассажиров посредством визуальной справки, громкоговорящей связи и устной справки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транспортными предприятиями и перевозчиками обязанности по использованию предоставленных им земель в соответствии с целевым назначением и условиями их предоставления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проездных документов (билетов) на нерегулярные перевозки пассажиров автовокзалами, автостанциями, пунктами обслуживания пассажиров и кассовыми пунктами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автовокзалами, автостанциями и пунктами обслуживания пассажиров проездных документов (билетов) на рейсы автобусов и микроавтобусов, осуществляющих регулярные международные автомобильные перевозки пассажиров и багажа, на проезд между населенными пунктами, расположенными на территории Республики Казахстан</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продажа проездных документов (билетов), в том числе оформление заказа на приобретение билета, ранее, чем за 30 календарных дней до отправления автобуса, микроавтобуса и в течение 24 часов до отправления автобуса, микроавтобуса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текущей продажи проездных документов (билетов) в течение 5 минут до отправления автобуса, микроавтобуса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хранения невостребованного багажа в камере хранения в течение шести месяцев. Не уничтожение невостребованного багажа по истечении указанного срока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на хранение вещей, которые по своим свойствам загрязняют или вредят вещам других пассажиров, а также огнеопасные, взрывчатые, отравляющие, ядовитые, едкие и зловонные вещества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Невыписывание владельцу багажа квитанции с указанием: реквизитов камеры хранения, даты, фамилии, имени и отчества (при его наличии) владельца багажа, количества багажных мест, принятых на хранение, срока хранения, объявленной (при желании владельца) стоимости багажа, сумма платы за хранение багажа, дефектов упаковки багажа (при его наличии) при сдаче багажа в неавтоматическую камеру хранения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перевозчиком, осуществляющим регулярные автомобильные перевозки пассажиров и багажа обязанности по содержанию автотранспортного средства в технически исправном состоянии и не допущению выезда на маршрут автотранспортного средства, состояние которого не соответствует установленным техническим требованиям и требованиям пожарной безопасности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перевозчиком, осуществляющим регулярные автомобильные перевозки пассажиров и багажа обязанности по проведению предрейсового и послерейсового медицинского осмотра, соблюдению режима труда и отдыха водителей автотранспортных средств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перевозчиком, осуществляющим регулярные автомобильные перевозки пассажиров и багажа обязанности по бесплатному провозу отдельных категорий граждан или предоставлению им иных льгот по оплате проезда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перевозчиком, осуществляющим регулярные автомобильные перевозки пассажиров и багажа обязанности по оборудованию автотранспортного средства устройствами непрерывной передачи данных в режиме реального времени о скорости, соблюдения маршрута и расписания движения с предоставлением информации организатору перевозок</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перевозчиком, осуществляющим регулярные автомобильные перевозки пассажиров и багажа обязанности по обеспечению продажи проездных документов (билетов) и багажных квитанций при осуществлении регулярных автомобильных перевозок пассажиров и багажа на всех остановочных пунктах маршрута – самостоятельно либо через пассажирские агентства, автовокзалы, автостанции, и (или) пункты обслуживания пассажиров, в том числе электронную продажу проездных документов (билетов) и багажных квитанций</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перевозчиком, осуществляющим регулярные автомобильные перевозки пассажиров и багажа обязанности по объявлению тарифов на перевозку пассажиров и багажа, фиксированию их в договорах, проездном документе (билете) и багажной квитанции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перевозчика, осуществляющего нерегулярные автомобильные перевозки пассажиров и багажа бортового журнала с отметкой о прохождении предрейсового и послерейсового медицинского осмотра и технического осмотра автотранспортного средства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осуществляющим нерегулярные автомобильные перевозки пассажиров и багажа безопасной посадки и высадки пассажиров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перевозчиком условий договора организации регулярных внутриреспубликанских автомобильных перевозок пассажиров и багажа, заключенного с местными исполнительными органами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договоре организации регулярных внутриреспубликанских автомобильных перевозок пассажиров и багажа расписания движения, типа (класса) и количества автобусов, троллейбусов, микроавтобусов, используемых на маршруте</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пассажиров с территорий автовокзалов (автостанций, пунктов обслуживания пассажиров) и по маршрутам регулярных автомобильных перевозок пассажиров и багажа перевозчиками, осуществляющими нерегулярные автомобильные перевозки пассажиров и багажа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договора перевозки пассажиров и багажа при нерегулярных перевозках во внутриреспубликанском сообщении заключенного между заказчиком и перевозчиком в письменной форме</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перевозкам пассажиров автобусами, микроавтобусами, троллейбусами водителей в возрасте менее двадцати одного года, имеющих водительское удостоверение соответствующей категории и стаж работы водителем менее трех лет, в том числе стаж управления транспортными средствами, относящимися к категории "С", менее одного года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организованных групп детей в автобусах, необорудованных проблесковым маячком желтого цвета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организованных групп детей в автобусах, без установления спереди и сзади опознавательных знаков "Перевозка детей"</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перевозок организованных групп детей водителями в возрасте менее двадцати пяти лет, имеющих водительские удостоверения соответствующей категории и стаж работы водителем менее пяти лет</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 автомобильной перевозке организованных групп детей автобусов, имеющих менее двух дверей</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либо не соответствие служб и квалифицированного персонала для проведения предрейсового технического осмотра автотранспортных средств и предрейсового и послерейсового медицинского осмотра водителей либо отсутствие договоров с соответствующими организациями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перевозчиками, осуществляющими автомобильные перевозки пассажиров и багажа обязанностей по обеспечению предрейсового (предсменного) технического осмотра и своевременной замены автобусов, микроавтобусов, троллейбусов в случае их неисправности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подвижного состава, ремонтной и производственной базы, технических средств, погрузочно-разгрузочных механизмов, контрольно-измерительной аппаратуры, оборудованного служебного помещения либо договоров с соответствующими организациями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5"/>
          <w:p>
            <w:pPr>
              <w:spacing w:after="20"/>
              <w:ind w:left="20"/>
              <w:jc w:val="both"/>
            </w:pPr>
            <w:r>
              <w:rPr>
                <w:rFonts w:ascii="Times New Roman"/>
                <w:b w:val="false"/>
                <w:i w:val="false"/>
                <w:color w:val="000000"/>
                <w:sz w:val="20"/>
              </w:rPr>
              <w:t>
Эксплуатация автобусов:</w:t>
            </w:r>
            <w:r>
              <w:br/>
            </w:r>
            <w:r>
              <w:rPr>
                <w:rFonts w:ascii="Times New Roman"/>
                <w:b w:val="false"/>
                <w:i w:val="false"/>
                <w:color w:val="000000"/>
                <w:sz w:val="20"/>
              </w:rPr>
              <w:t>
</w:t>
            </w:r>
            <w:r>
              <w:rPr>
                <w:rFonts w:ascii="Times New Roman"/>
                <w:b w:val="false"/>
                <w:i w:val="false"/>
                <w:color w:val="000000"/>
                <w:sz w:val="20"/>
              </w:rPr>
              <w:t>1) без контрольных устройств регистрации режима труда и отдыха водителей (тахографов);</w:t>
            </w:r>
            <w:r>
              <w:br/>
            </w:r>
            <w:r>
              <w:rPr>
                <w:rFonts w:ascii="Times New Roman"/>
                <w:b w:val="false"/>
                <w:i w:val="false"/>
                <w:color w:val="000000"/>
                <w:sz w:val="20"/>
              </w:rPr>
              <w:t>
</w:t>
            </w:r>
            <w:r>
              <w:rPr>
                <w:rFonts w:ascii="Times New Roman"/>
                <w:b w:val="false"/>
                <w:i w:val="false"/>
                <w:color w:val="000000"/>
                <w:sz w:val="20"/>
              </w:rPr>
              <w:t>2) с выключенным исправным тахографом;</w:t>
            </w:r>
            <w:r>
              <w:br/>
            </w:r>
            <w:r>
              <w:rPr>
                <w:rFonts w:ascii="Times New Roman"/>
                <w:b w:val="false"/>
                <w:i w:val="false"/>
                <w:color w:val="000000"/>
                <w:sz w:val="20"/>
              </w:rPr>
              <w:t>
</w:t>
            </w:r>
            <w:r>
              <w:rPr>
                <w:rFonts w:ascii="Times New Roman"/>
                <w:b w:val="false"/>
                <w:i w:val="false"/>
                <w:color w:val="000000"/>
                <w:sz w:val="20"/>
              </w:rPr>
              <w:t>3) с незаполненными диаграммными дисками;</w:t>
            </w:r>
            <w:r>
              <w:br/>
            </w:r>
            <w:r>
              <w:rPr>
                <w:rFonts w:ascii="Times New Roman"/>
                <w:b w:val="false"/>
                <w:i w:val="false"/>
                <w:color w:val="000000"/>
                <w:sz w:val="20"/>
              </w:rPr>
              <w:t>
</w:t>
            </w:r>
            <w:r>
              <w:rPr>
                <w:rFonts w:ascii="Times New Roman"/>
                <w:b w:val="false"/>
                <w:i w:val="false"/>
                <w:color w:val="000000"/>
                <w:sz w:val="20"/>
              </w:rPr>
              <w:t>4) с применением ранее использованных диаграммных дисков;</w:t>
            </w:r>
            <w:r>
              <w:br/>
            </w:r>
            <w:r>
              <w:rPr>
                <w:rFonts w:ascii="Times New Roman"/>
                <w:b w:val="false"/>
                <w:i w:val="false"/>
                <w:color w:val="000000"/>
                <w:sz w:val="20"/>
              </w:rPr>
              <w:t>
</w:t>
            </w:r>
            <w:r>
              <w:rPr>
                <w:rFonts w:ascii="Times New Roman"/>
                <w:b w:val="false"/>
                <w:i w:val="false"/>
                <w:color w:val="000000"/>
                <w:sz w:val="20"/>
              </w:rPr>
              <w:t>5) без использования электронных карточек в случае применения электронных (цифровых) тахографов;</w:t>
            </w:r>
            <w:r>
              <w:br/>
            </w:r>
            <w:r>
              <w:rPr>
                <w:rFonts w:ascii="Times New Roman"/>
                <w:b w:val="false"/>
                <w:i w:val="false"/>
                <w:color w:val="000000"/>
                <w:sz w:val="20"/>
              </w:rPr>
              <w:t>
6) без ведения ежедневных регистрационных листков режима труда и отдыха водителей (в случае неисправности контрольного устройства) при осуществлении международных автомобильных перевозок пассажиров и багажа, междугородных межобластных регулярных автомобильных перевозок пассажиров и багажа, междугородных межобластных, межрайонных (междугородных внутриобластных) нерегулярных автомобильных перевозок пассажиров и багажа</w:t>
            </w:r>
          </w:p>
          <w:bookmarkEnd w:id="125"/>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автобусах, в том числе багажа, вне багажного отделения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пассажиров между пунктами на территории Республики Казахстан при осуществлении регулярных перевозок пассажиров и багажа в международном сообщении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предпринимательской деятельности по перевозке пассажиров, багажа,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автотранспортными средствами, временно ввезенными на территорию Республики Казахстан</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хранения заполненных диаграммных дисков каждого водителя в течение не менее чем 12 месяцев со дня последней записи и сертификатов о поверке тахографов вместе со свидетельствами о периодической проверке тахографа - в течение одного года со дня их выдачи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при осуществлении регулярных автомобильных перевозок пассажиров и багажа наличия на автотранспортном средстве путевого листа, который оформляется перевозчиком на смену или рейс, с отметками о прохождении предрейсового и послерейсового медицинского освидетельствования водителя и технического осмотра автотранспортного средства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водителей и кондукторов единой форменной одеждой при осуществлении регулярных городских (сельских) и пригородных автомобильных перевозок пассажиров и багажа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Незаполнение перевозчиком дорожного листа при перевозке пассажиров и багажа разового характера в международном сообщении, по согласованию с территориальными органами транспортного контроля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без лицензии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 осуществлении регулярных автомобильных перевозок пассажиров и багажа автотранспортных средств, необорудованных устройствами вызова экстренных оперативных служб</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перевозчика специального разрешения на перевозку опасного груза 1, 6 и 7 класса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автотранспортных средствах, перевозящих опасные грузы классов 1, 6 и 7, устройства непрерывной передачи данных в режиме реального времени о скорости, соблюдении маршрута движения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6"/>
          <w:p>
            <w:pPr>
              <w:spacing w:after="20"/>
              <w:ind w:left="20"/>
              <w:jc w:val="both"/>
            </w:pPr>
            <w:r>
              <w:rPr>
                <w:rFonts w:ascii="Times New Roman"/>
                <w:b w:val="false"/>
                <w:i w:val="false"/>
                <w:color w:val="000000"/>
                <w:sz w:val="20"/>
              </w:rPr>
              <w:t>
Несоответствие водителей, осуществляющих перевозку опасных грузов автотранспортным средством, следующим требованиям:</w:t>
            </w:r>
            <w:r>
              <w:br/>
            </w:r>
            <w:r>
              <w:rPr>
                <w:rFonts w:ascii="Times New Roman"/>
                <w:b w:val="false"/>
                <w:i w:val="false"/>
                <w:color w:val="000000"/>
                <w:sz w:val="20"/>
              </w:rPr>
              <w:t>
</w:t>
            </w:r>
            <w:r>
              <w:rPr>
                <w:rFonts w:ascii="Times New Roman"/>
                <w:b w:val="false"/>
                <w:i w:val="false"/>
                <w:color w:val="000000"/>
                <w:sz w:val="20"/>
              </w:rPr>
              <w:t>1) наличие удостоверения на управление транспортным средством соответствующей категории;</w:t>
            </w:r>
            <w:r>
              <w:br/>
            </w:r>
            <w:r>
              <w:rPr>
                <w:rFonts w:ascii="Times New Roman"/>
                <w:b w:val="false"/>
                <w:i w:val="false"/>
                <w:color w:val="000000"/>
                <w:sz w:val="20"/>
              </w:rPr>
              <w:t>
</w:t>
            </w:r>
            <w:r>
              <w:rPr>
                <w:rFonts w:ascii="Times New Roman"/>
                <w:b w:val="false"/>
                <w:i w:val="false"/>
                <w:color w:val="000000"/>
                <w:sz w:val="20"/>
              </w:rPr>
              <w:t>2) наличие стажа непрерывной работы в качестве водителя транспортного средства этой категории не менее трех лет;</w:t>
            </w:r>
            <w:r>
              <w:br/>
            </w:r>
            <w:r>
              <w:rPr>
                <w:rFonts w:ascii="Times New Roman"/>
                <w:b w:val="false"/>
                <w:i w:val="false"/>
                <w:color w:val="000000"/>
                <w:sz w:val="20"/>
              </w:rPr>
              <w:t>
</w:t>
            </w:r>
            <w:r>
              <w:rPr>
                <w:rFonts w:ascii="Times New Roman"/>
                <w:b w:val="false"/>
                <w:i w:val="false"/>
                <w:color w:val="000000"/>
                <w:sz w:val="20"/>
              </w:rPr>
              <w:t>3) прохождение общего медицинского освидетельствования и предрейсового и послерейсового медицинского осмотра для профессиональных водителей с отметкой на путевом листе;</w:t>
            </w:r>
            <w:r>
              <w:br/>
            </w:r>
            <w:r>
              <w:rPr>
                <w:rFonts w:ascii="Times New Roman"/>
                <w:b w:val="false"/>
                <w:i w:val="false"/>
                <w:color w:val="000000"/>
                <w:sz w:val="20"/>
              </w:rPr>
              <w:t>
4) наличие свидетельства о допуске водителя к перевозке опасного груза по территории Республики Казахстан</w:t>
            </w:r>
          </w:p>
          <w:bookmarkEnd w:id="126"/>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7"/>
          <w:p>
            <w:pPr>
              <w:spacing w:after="20"/>
              <w:ind w:left="20"/>
              <w:jc w:val="both"/>
            </w:pPr>
            <w:r>
              <w:rPr>
                <w:rFonts w:ascii="Times New Roman"/>
                <w:b w:val="false"/>
                <w:i w:val="false"/>
                <w:color w:val="000000"/>
                <w:sz w:val="20"/>
              </w:rPr>
              <w:t>
Эксплуатация грузовых, в том числе специализированных автомобилей при осуществлении автомобильных перевозок опасных грузов:</w:t>
            </w:r>
            <w:r>
              <w:br/>
            </w:r>
            <w:r>
              <w:rPr>
                <w:rFonts w:ascii="Times New Roman"/>
                <w:b w:val="false"/>
                <w:i w:val="false"/>
                <w:color w:val="000000"/>
                <w:sz w:val="20"/>
              </w:rPr>
              <w:t>
</w:t>
            </w:r>
            <w:r>
              <w:rPr>
                <w:rFonts w:ascii="Times New Roman"/>
                <w:b w:val="false"/>
                <w:i w:val="false"/>
                <w:color w:val="000000"/>
                <w:sz w:val="20"/>
              </w:rPr>
              <w:t>1) без контрольных устройств регистрации режима труда и отдыха водителей (тахографов);</w:t>
            </w:r>
            <w:r>
              <w:br/>
            </w:r>
            <w:r>
              <w:rPr>
                <w:rFonts w:ascii="Times New Roman"/>
                <w:b w:val="false"/>
                <w:i w:val="false"/>
                <w:color w:val="000000"/>
                <w:sz w:val="20"/>
              </w:rPr>
              <w:t>
</w:t>
            </w:r>
            <w:r>
              <w:rPr>
                <w:rFonts w:ascii="Times New Roman"/>
                <w:b w:val="false"/>
                <w:i w:val="false"/>
                <w:color w:val="000000"/>
                <w:sz w:val="20"/>
              </w:rPr>
              <w:t>2) с выключенным исправным тахографом;</w:t>
            </w:r>
            <w:r>
              <w:br/>
            </w:r>
            <w:r>
              <w:rPr>
                <w:rFonts w:ascii="Times New Roman"/>
                <w:b w:val="false"/>
                <w:i w:val="false"/>
                <w:color w:val="000000"/>
                <w:sz w:val="20"/>
              </w:rPr>
              <w:t>
</w:t>
            </w:r>
            <w:r>
              <w:rPr>
                <w:rFonts w:ascii="Times New Roman"/>
                <w:b w:val="false"/>
                <w:i w:val="false"/>
                <w:color w:val="000000"/>
                <w:sz w:val="20"/>
              </w:rPr>
              <w:t>3) с незаполненными диаграммными дисками;</w:t>
            </w:r>
            <w:r>
              <w:br/>
            </w:r>
            <w:r>
              <w:rPr>
                <w:rFonts w:ascii="Times New Roman"/>
                <w:b w:val="false"/>
                <w:i w:val="false"/>
                <w:color w:val="000000"/>
                <w:sz w:val="20"/>
              </w:rPr>
              <w:t>
</w:t>
            </w:r>
            <w:r>
              <w:rPr>
                <w:rFonts w:ascii="Times New Roman"/>
                <w:b w:val="false"/>
                <w:i w:val="false"/>
                <w:color w:val="000000"/>
                <w:sz w:val="20"/>
              </w:rPr>
              <w:t>4) с применением ранее использованных диаграммных дисков;</w:t>
            </w:r>
            <w:r>
              <w:br/>
            </w:r>
            <w:r>
              <w:rPr>
                <w:rFonts w:ascii="Times New Roman"/>
                <w:b w:val="false"/>
                <w:i w:val="false"/>
                <w:color w:val="000000"/>
                <w:sz w:val="20"/>
              </w:rPr>
              <w:t>
</w:t>
            </w:r>
            <w:r>
              <w:rPr>
                <w:rFonts w:ascii="Times New Roman"/>
                <w:b w:val="false"/>
                <w:i w:val="false"/>
                <w:color w:val="000000"/>
                <w:sz w:val="20"/>
              </w:rPr>
              <w:t>5) без использования электронных карточек в случае применения электронных (цифровых) тахографов;</w:t>
            </w:r>
            <w:r>
              <w:br/>
            </w:r>
            <w:r>
              <w:rPr>
                <w:rFonts w:ascii="Times New Roman"/>
                <w:b w:val="false"/>
                <w:i w:val="false"/>
                <w:color w:val="000000"/>
                <w:sz w:val="20"/>
              </w:rPr>
              <w:t>
6) без ведения ежедневных регистрационных листков режима труда и отдыха водителей (в случае неисправности контрольного устройства)</w:t>
            </w:r>
          </w:p>
          <w:bookmarkEnd w:id="127"/>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хранения заполненных диаграммных дисков каждого водителя в течение не менее чем 12 месяцев со дня последней записи и сертификатов о поверке тахографов вместе со свидетельствами о периодической проверке тахографа - в течение одного года со дня их выдачи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8"/>
          <w:p>
            <w:pPr>
              <w:spacing w:after="20"/>
              <w:ind w:left="20"/>
              <w:jc w:val="both"/>
            </w:pPr>
            <w:r>
              <w:rPr>
                <w:rFonts w:ascii="Times New Roman"/>
                <w:b w:val="false"/>
                <w:i w:val="false"/>
                <w:color w:val="000000"/>
                <w:sz w:val="20"/>
              </w:rPr>
              <w:t>
Отсутствие при перевозке опасного груза следующих сопроводительных документов:</w:t>
            </w:r>
            <w:r>
              <w:br/>
            </w:r>
            <w:r>
              <w:rPr>
                <w:rFonts w:ascii="Times New Roman"/>
                <w:b w:val="false"/>
                <w:i w:val="false"/>
                <w:color w:val="000000"/>
                <w:sz w:val="20"/>
              </w:rPr>
              <w:t>
</w:t>
            </w:r>
            <w:r>
              <w:rPr>
                <w:rFonts w:ascii="Times New Roman"/>
                <w:b w:val="false"/>
                <w:i w:val="false"/>
                <w:color w:val="000000"/>
                <w:sz w:val="20"/>
              </w:rPr>
              <w:t>1) регистрационные документы на автотранспортное средство;</w:t>
            </w:r>
            <w:r>
              <w:br/>
            </w:r>
            <w:r>
              <w:rPr>
                <w:rFonts w:ascii="Times New Roman"/>
                <w:b w:val="false"/>
                <w:i w:val="false"/>
                <w:color w:val="000000"/>
                <w:sz w:val="20"/>
              </w:rPr>
              <w:t>
</w:t>
            </w:r>
            <w:r>
              <w:rPr>
                <w:rFonts w:ascii="Times New Roman"/>
                <w:b w:val="false"/>
                <w:i w:val="false"/>
                <w:color w:val="000000"/>
                <w:sz w:val="20"/>
              </w:rPr>
              <w:t>2) путевой лист с указанием маршрута перевозки с отметкой "Опасный груз";</w:t>
            </w:r>
            <w:r>
              <w:br/>
            </w:r>
            <w:r>
              <w:rPr>
                <w:rFonts w:ascii="Times New Roman"/>
                <w:b w:val="false"/>
                <w:i w:val="false"/>
                <w:color w:val="000000"/>
                <w:sz w:val="20"/>
              </w:rPr>
              <w:t>
</w:t>
            </w:r>
            <w:r>
              <w:rPr>
                <w:rFonts w:ascii="Times New Roman"/>
                <w:b w:val="false"/>
                <w:i w:val="false"/>
                <w:color w:val="000000"/>
                <w:sz w:val="20"/>
              </w:rPr>
              <w:t>3) инструкция для водителя;</w:t>
            </w:r>
            <w:r>
              <w:br/>
            </w:r>
            <w:r>
              <w:rPr>
                <w:rFonts w:ascii="Times New Roman"/>
                <w:b w:val="false"/>
                <w:i w:val="false"/>
                <w:color w:val="000000"/>
                <w:sz w:val="20"/>
              </w:rPr>
              <w:t>
</w:t>
            </w:r>
            <w:r>
              <w:rPr>
                <w:rFonts w:ascii="Times New Roman"/>
                <w:b w:val="false"/>
                <w:i w:val="false"/>
                <w:color w:val="000000"/>
                <w:sz w:val="20"/>
              </w:rPr>
              <w:t>4) бланк маршрута перевозки опасного груза классов 1, 6 и 7, согласно перечню опасных грузов, допускаемых к перевозкам автотранспортными средствами на территории Республики Казахстан;</w:t>
            </w:r>
            <w:r>
              <w:br/>
            </w:r>
            <w:r>
              <w:rPr>
                <w:rFonts w:ascii="Times New Roman"/>
                <w:b w:val="false"/>
                <w:i w:val="false"/>
                <w:color w:val="000000"/>
                <w:sz w:val="20"/>
              </w:rPr>
              <w:t>
</w:t>
            </w:r>
            <w:r>
              <w:rPr>
                <w:rFonts w:ascii="Times New Roman"/>
                <w:b w:val="false"/>
                <w:i w:val="false"/>
                <w:color w:val="000000"/>
                <w:sz w:val="20"/>
              </w:rPr>
              <w:t>5) товарно-транспортная накладная;</w:t>
            </w:r>
            <w:r>
              <w:br/>
            </w:r>
            <w:r>
              <w:rPr>
                <w:rFonts w:ascii="Times New Roman"/>
                <w:b w:val="false"/>
                <w:i w:val="false"/>
                <w:color w:val="000000"/>
                <w:sz w:val="20"/>
              </w:rPr>
              <w:t>
</w:t>
            </w:r>
            <w:r>
              <w:rPr>
                <w:rFonts w:ascii="Times New Roman"/>
                <w:b w:val="false"/>
                <w:i w:val="false"/>
                <w:color w:val="000000"/>
                <w:sz w:val="20"/>
              </w:rPr>
              <w:t>6) план действий в аварийной ситуации, разработанный грузоотправителем;</w:t>
            </w:r>
            <w:r>
              <w:br/>
            </w:r>
            <w:r>
              <w:rPr>
                <w:rFonts w:ascii="Times New Roman"/>
                <w:b w:val="false"/>
                <w:i w:val="false"/>
                <w:color w:val="000000"/>
                <w:sz w:val="20"/>
              </w:rPr>
              <w:t>
7) адреса и телефоны перевозчика, грузоотправителя, грузополучателя, уполномоченных органов по контролю за обеспечением безопасной эксплуатации транспорта, безопасности дорожного движения, в сфере гражданской защите, расположенных по маршруту движения</w:t>
            </w:r>
          </w:p>
          <w:bookmarkEnd w:id="128"/>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проведения предрейсового инструктажа для водителя, осуществляющего перевозку опасного груза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свидетельства о допущении транспортного средства к перевозке опасных грузов в международном сообщении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хранения путевых листов автотранспортного средства и товарно-транспортных накладных с журналами учета движения путевых листов и товарно-транспортных накладных в течение пяти лет</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Необорудование опознавательными знаками автотранспортных средств, перевозящих опасные грузы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Необорудование автотранспортных средств, перевозящих опасные грузы локальной системой оповещения населения на случаи бесконтрольного разлива, выброса опасного груза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Необорудование автотранспортных средств, перевозящих опасные грузы, устройствами вызова экстренных оперативных служб</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Правил организации курсов специальной подготовки водителей автотранспортных средств, осуществляющих перевозки опасных грузов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специальных разрешений на проезд по автомобильным дорогам Республики Казахстан крупногабаритных и (или) тяжеловесных транспортных средств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автомобильных перевозок грузов самосвалом, максимальная разрешенная масса которого превышает установленную законодательством Республики Казахстан допустимую общую массу автотранспортного средства, по автомобильным дорогам общего пользования Республики Казахстан</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наличия путевых листов автотранспортных средств и товарно-транспортных накладных с регистрацией в журналах учета движения путевых листов и товарно-транспортных накладных, и хранению перевозчиком вместе с журналами в течение пяти лет</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в процессе эксплуатации автотранспортных средств, прохождение предрейсового технического осмотра автотранспортных средств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Необорудование крупногабаритных и (или) тяжеловесных автотранспортных средств, а также автомобилей прикрытия специальными световыми сигналами (проблесковыми маячками) оранжевого или желтого цвета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Специальное разрешение каких-либо изменений или дополнений при осуществлении проезда крупногабаритного и (или) тяжеловесного автотранспортного средства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установленного маршрута движения при осуществлении проезда крупногабаритного и (или) тяжеловесного автотранспортного средства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Неосуществление перевозчиком контроля за укладкой и креплением груза при погрузочно-разгрузочных работах в целях соблюдения допустимых параметров автотранспортных средств, предназначенных для передвижения по автомобильным дорогам Республики Казахстан</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9"/>
          <w:p>
            <w:pPr>
              <w:spacing w:after="20"/>
              <w:ind w:left="20"/>
              <w:jc w:val="both"/>
            </w:pPr>
            <w:r>
              <w:rPr>
                <w:rFonts w:ascii="Times New Roman"/>
                <w:b w:val="false"/>
                <w:i w:val="false"/>
                <w:color w:val="000000"/>
                <w:sz w:val="20"/>
              </w:rPr>
              <w:t>
Необеспечение грузоотправителем в карьерах:</w:t>
            </w:r>
            <w:r>
              <w:br/>
            </w:r>
            <w:r>
              <w:rPr>
                <w:rFonts w:ascii="Times New Roman"/>
                <w:b w:val="false"/>
                <w:i w:val="false"/>
                <w:color w:val="000000"/>
                <w:sz w:val="20"/>
              </w:rPr>
              <w:t>
</w:t>
            </w:r>
            <w:r>
              <w:rPr>
                <w:rFonts w:ascii="Times New Roman"/>
                <w:b w:val="false"/>
                <w:i w:val="false"/>
                <w:color w:val="000000"/>
                <w:sz w:val="20"/>
              </w:rPr>
              <w:t>1) ограждения проезжей части дороги внутри карьера со стороны нижнего откоса земляным валом или защитной стенкой высотой не менее 0,7 метров;</w:t>
            </w:r>
            <w:r>
              <w:br/>
            </w:r>
            <w:r>
              <w:rPr>
                <w:rFonts w:ascii="Times New Roman"/>
                <w:b w:val="false"/>
                <w:i w:val="false"/>
                <w:color w:val="000000"/>
                <w:sz w:val="20"/>
              </w:rPr>
              <w:t>
</w:t>
            </w:r>
            <w:r>
              <w:rPr>
                <w:rFonts w:ascii="Times New Roman"/>
                <w:b w:val="false"/>
                <w:i w:val="false"/>
                <w:color w:val="000000"/>
                <w:sz w:val="20"/>
              </w:rPr>
              <w:t>2) при наличии уклона дороги внутри карьера более 8 градусов, оборудования участка дороги длиной 50 – 100 метров с нулевым уклоном, на расстоянии, не превышающем 100 метров, от начала подъема дороги;</w:t>
            </w:r>
            <w:r>
              <w:br/>
            </w:r>
            <w:r>
              <w:rPr>
                <w:rFonts w:ascii="Times New Roman"/>
                <w:b w:val="false"/>
                <w:i w:val="false"/>
                <w:color w:val="000000"/>
                <w:sz w:val="20"/>
              </w:rPr>
              <w:t>
</w:t>
            </w:r>
            <w:r>
              <w:rPr>
                <w:rFonts w:ascii="Times New Roman"/>
                <w:b w:val="false"/>
                <w:i w:val="false"/>
                <w:color w:val="000000"/>
                <w:sz w:val="20"/>
              </w:rPr>
              <w:t>3) на погрузочных площадках, имеющих уклоны, установление упор под колеса автотранспортного средства;</w:t>
            </w:r>
            <w:r>
              <w:br/>
            </w:r>
            <w:r>
              <w:rPr>
                <w:rFonts w:ascii="Times New Roman"/>
                <w:b w:val="false"/>
                <w:i w:val="false"/>
                <w:color w:val="000000"/>
                <w:sz w:val="20"/>
              </w:rPr>
              <w:t>
</w:t>
            </w:r>
            <w:r>
              <w:rPr>
                <w:rFonts w:ascii="Times New Roman"/>
                <w:b w:val="false"/>
                <w:i w:val="false"/>
                <w:color w:val="000000"/>
                <w:sz w:val="20"/>
              </w:rPr>
              <w:t>4) уборки кусков угля, руды и других полезных ископаемых, препятствующих движению автотранспортного средства;</w:t>
            </w:r>
            <w:r>
              <w:br/>
            </w:r>
            <w:r>
              <w:rPr>
                <w:rFonts w:ascii="Times New Roman"/>
                <w:b w:val="false"/>
                <w:i w:val="false"/>
                <w:color w:val="000000"/>
                <w:sz w:val="20"/>
              </w:rPr>
              <w:t>
</w:t>
            </w:r>
            <w:r>
              <w:rPr>
                <w:rFonts w:ascii="Times New Roman"/>
                <w:b w:val="false"/>
                <w:i w:val="false"/>
                <w:color w:val="000000"/>
                <w:sz w:val="20"/>
              </w:rPr>
              <w:t>5) поливки при необходимости дороги внутри карьера для удаления пыли;</w:t>
            </w:r>
            <w:r>
              <w:br/>
            </w:r>
            <w:r>
              <w:rPr>
                <w:rFonts w:ascii="Times New Roman"/>
                <w:b w:val="false"/>
                <w:i w:val="false"/>
                <w:color w:val="000000"/>
                <w:sz w:val="20"/>
              </w:rPr>
              <w:t>
6) установление освещения мест работы внутри карьера</w:t>
            </w:r>
          </w:p>
          <w:bookmarkEnd w:id="129"/>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(грузополучателем) отметки в товарно-транспортной накладной и (или) путевом листе времени прибытия (убытия) автотранспортного средства в (из) пункт погрузки (разгрузки)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грузоотправителем допустимых весовых и габаритных параметров в процессе загрузки автотранспортного средства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грузов без оформления товарно-транспортных накладных, а в случаях перевозки некоторых видов грузов, перевозимых насыпью (навалом), акта замера или акта взвешивания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(грузополучателем) наличия в пунктах погрузки и разгрузки штатного и вспомогательного оборудования для производства погрузочно-разгрузочных и вспомогательных работ</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(грузополучателем) наличия в пунктах погрузки и разгрузки подъездных путей, обеспечивающих свободный и безопасный проезд автотранспортных средств к месту погрузки (разгрузки) при любых погодных условиях</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(грузополучателем) наличия в пунктах погрузки и разгрузки отдельного помещения для обеспечения качественного и своевременного оформления необходимых документов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(грузополучателем) наличия в пунктах погрузки и разгрузки контрольно-пропускных пунктов, весового и другого оборудования, позволяющего определить массу отправляемого и поступающего груза, а также специальных мест для производства работ по очистке, промывке и дезинфекции кузовов автотранспортных средств после выгрузки грузов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договора на осуществление перевозки опасного груза, заключенного между грузоотправителем (грузополучателем) и перевозчиком, подтверждаемого составлением товарно-транспортной накладной</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погрузки и разгрузки опасных грузов грузоотправителем, грузополучателем, не имеющим разрешение (допуск) на производство этих работ</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0"/>
          <w:p>
            <w:pPr>
              <w:spacing w:after="20"/>
              <w:ind w:left="20"/>
              <w:jc w:val="both"/>
            </w:pPr>
            <w:r>
              <w:rPr>
                <w:rFonts w:ascii="Times New Roman"/>
                <w:b w:val="false"/>
                <w:i w:val="false"/>
                <w:color w:val="000000"/>
                <w:sz w:val="20"/>
              </w:rPr>
              <w:t>
Непредставление грузоотправителем вместе с заключенным договором на перевозку опасных грузов перевозчику:</w:t>
            </w:r>
            <w:r>
              <w:br/>
            </w:r>
            <w:r>
              <w:rPr>
                <w:rFonts w:ascii="Times New Roman"/>
                <w:b w:val="false"/>
                <w:i w:val="false"/>
                <w:color w:val="000000"/>
                <w:sz w:val="20"/>
              </w:rPr>
              <w:t>
</w:t>
            </w:r>
            <w:r>
              <w:rPr>
                <w:rFonts w:ascii="Times New Roman"/>
                <w:b w:val="false"/>
                <w:i w:val="false"/>
                <w:color w:val="000000"/>
                <w:sz w:val="20"/>
              </w:rPr>
              <w:t>1) информационного табло на каждое автотранспортное средство;</w:t>
            </w:r>
            <w:r>
              <w:br/>
            </w:r>
            <w:r>
              <w:rPr>
                <w:rFonts w:ascii="Times New Roman"/>
                <w:b w:val="false"/>
                <w:i w:val="false"/>
                <w:color w:val="000000"/>
                <w:sz w:val="20"/>
              </w:rPr>
              <w:t>
2) инструкции для водителя на каждый вид опасного груза</w:t>
            </w:r>
          </w:p>
          <w:bookmarkEnd w:id="130"/>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грузоотправителем перевозчику вместе с оформленной им товарно-транспортной накладной документов, необходимых для перевозки скоропортящихся грузов, с указанием в них фактической температуры груза перед погрузкой, а также качественного состояния грузов и упаковки, также наименования помологических сортов при перевозке овощей и фруктов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хранения товарно-транспортных накладных с журналами учета движения товарно-транспортных накладных в течение пяти лет</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удостоверения допуска к осуществлению международных автомобильных перевозок</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карточки допуска к осуществлению международных автомобильных перевозок</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1"/>
          <w:p>
            <w:pPr>
              <w:spacing w:after="20"/>
              <w:ind w:left="20"/>
              <w:jc w:val="both"/>
            </w:pPr>
            <w:r>
              <w:rPr>
                <w:rFonts w:ascii="Times New Roman"/>
                <w:b w:val="false"/>
                <w:i w:val="false"/>
                <w:color w:val="000000"/>
                <w:sz w:val="20"/>
              </w:rPr>
              <w:t>
Эксплуатация грузовых, в том числе специализированных автомобилей при осуществлении международных автомобильных перевозок грузов:</w:t>
            </w:r>
            <w:r>
              <w:br/>
            </w:r>
            <w:r>
              <w:rPr>
                <w:rFonts w:ascii="Times New Roman"/>
                <w:b w:val="false"/>
                <w:i w:val="false"/>
                <w:color w:val="000000"/>
                <w:sz w:val="20"/>
              </w:rPr>
              <w:t>
</w:t>
            </w:r>
            <w:r>
              <w:rPr>
                <w:rFonts w:ascii="Times New Roman"/>
                <w:b w:val="false"/>
                <w:i w:val="false"/>
                <w:color w:val="000000"/>
                <w:sz w:val="20"/>
              </w:rPr>
              <w:t>1) без контрольных устройств регистрации режима труда и отдыха водителей (тахографов);</w:t>
            </w:r>
            <w:r>
              <w:br/>
            </w:r>
            <w:r>
              <w:rPr>
                <w:rFonts w:ascii="Times New Roman"/>
                <w:b w:val="false"/>
                <w:i w:val="false"/>
                <w:color w:val="000000"/>
                <w:sz w:val="20"/>
              </w:rPr>
              <w:t>
</w:t>
            </w:r>
            <w:r>
              <w:rPr>
                <w:rFonts w:ascii="Times New Roman"/>
                <w:b w:val="false"/>
                <w:i w:val="false"/>
                <w:color w:val="000000"/>
                <w:sz w:val="20"/>
              </w:rPr>
              <w:t>2) с выключенным исправным тахографом;</w:t>
            </w:r>
            <w:r>
              <w:br/>
            </w:r>
            <w:r>
              <w:rPr>
                <w:rFonts w:ascii="Times New Roman"/>
                <w:b w:val="false"/>
                <w:i w:val="false"/>
                <w:color w:val="000000"/>
                <w:sz w:val="20"/>
              </w:rPr>
              <w:t>
</w:t>
            </w:r>
            <w:r>
              <w:rPr>
                <w:rFonts w:ascii="Times New Roman"/>
                <w:b w:val="false"/>
                <w:i w:val="false"/>
                <w:color w:val="000000"/>
                <w:sz w:val="20"/>
              </w:rPr>
              <w:t>3) с незаполненными диаграммными дисками;</w:t>
            </w:r>
            <w:r>
              <w:br/>
            </w:r>
            <w:r>
              <w:rPr>
                <w:rFonts w:ascii="Times New Roman"/>
                <w:b w:val="false"/>
                <w:i w:val="false"/>
                <w:color w:val="000000"/>
                <w:sz w:val="20"/>
              </w:rPr>
              <w:t>
</w:t>
            </w:r>
            <w:r>
              <w:rPr>
                <w:rFonts w:ascii="Times New Roman"/>
                <w:b w:val="false"/>
                <w:i w:val="false"/>
                <w:color w:val="000000"/>
                <w:sz w:val="20"/>
              </w:rPr>
              <w:t>4) с применением ранее использованных диаграммных дисков;</w:t>
            </w:r>
            <w:r>
              <w:br/>
            </w:r>
            <w:r>
              <w:rPr>
                <w:rFonts w:ascii="Times New Roman"/>
                <w:b w:val="false"/>
                <w:i w:val="false"/>
                <w:color w:val="000000"/>
                <w:sz w:val="20"/>
              </w:rPr>
              <w:t>
</w:t>
            </w:r>
            <w:r>
              <w:rPr>
                <w:rFonts w:ascii="Times New Roman"/>
                <w:b w:val="false"/>
                <w:i w:val="false"/>
                <w:color w:val="000000"/>
                <w:sz w:val="20"/>
              </w:rPr>
              <w:t>5) без использования электронных карточек в случае применения электронных (цифровых) тахографов;</w:t>
            </w:r>
            <w:r>
              <w:br/>
            </w:r>
            <w:r>
              <w:rPr>
                <w:rFonts w:ascii="Times New Roman"/>
                <w:b w:val="false"/>
                <w:i w:val="false"/>
                <w:color w:val="000000"/>
                <w:sz w:val="20"/>
              </w:rPr>
              <w:t>
6) без ведения ежедневных регистрационных листков режима труда и отдыха водителей (в случае неисправности контрольного устройства)</w:t>
            </w:r>
          </w:p>
          <w:bookmarkEnd w:id="131"/>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перевозчиком выданных ему иностранных разрешительных документов другому перевозчику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хранения заполненных диаграммных дисков каждого водителя в течение не менее чем 12 месяцев со дня последней записи и сертификатов о поверке тахографов вместе со свидетельствами о периодической проверке тахографа – в течение одного года со дня их выдачи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иностранных разрешений на автотранспортное средство, не указанное в карточках допуска данного отечественного перевозчика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перевозок грузов автотранспортными средствами без путевого листа и товарно-транспортной накладной, зарегистрированных в журналах учета движения путевых листов и товарно-транспортных накладных, не обеспечение перевозчиком хранения путевых листов, товарно-транспортных накладных и журнала их учета в течение пяти лет</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оператора технического осмотра составления графика выезда для проведения обязательного технического осмотра транспортных средств в пределах региона деятельности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обязательного технического осмотра без использования стационарных и (или) мобильных линий технического осмотра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оператором технического осмотра обязательного технического осмотра транспортных средств за пределами региона деятельности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внесения данных свидетельства о государственной регистрации транспортного средства и сведений, содержащихся в диагностической карте технического осмотра, в единую информационную систему обязательного технического осмотра механических транспортных средств и прицепов к ним</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Невыдача оператором технического осмотра владельцу транспортного средства диагностической карты технического осмотра, с указанием срока прохождения следующего обязательного технического осмотра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оператором технического осмотра обязанности по уведомлению в течение пяти календарных дней уполномоченного органа в области транспорта и коммуникаций об изменении места нахождения центра технического осмотра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Совмещение оказания услуг по проведению обязательного технического осмотра и ремонту, техническому обслуживанию транспортных средств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ремонту и техническому обслуживанию транспортных средств на территории оператора технического осмотра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информирования населения о графике проведения обязательного технического осмотра в регионе деятельности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обязательного технического осмотра в столице, городах республиканского и областного значения без использования стационарных линий технического осмотра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Необоснованный отказ оператором технического осмотра в прохождении обязательного технического осмотра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оператором технического осмотра недостоверной информации при включении в реестр операторов технического осмотра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обязательного технического осмотра без применения контрольно-диагностического оборудования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неисправного и (или) не прошедшего поверку контрольно-диагностического оборудования при проведении обязательного технического осмотра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проверки тормозной системы транспортного средства на роликовом тормозном стенде с фотофиксацией</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Неразмещение оператором технического осмотра средства фотофиксации в месте, с которого обеспечивается одновременный обзор государственного регистрационного номерного знака и передней оси транспортного средства или задней оси прицепа (полуприцепа), находящейся на роликах тормозного стенда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фиксирования процесса проведения обязательного технического осмотра посредством фото и видеофиксации, обеспечивающим идентификацию транспортного средства по государственному регистрационному номерному знаку</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Неразмещение оператором технического осмотра средства видеофиксации на месте, с которого обеспечивается обзор всей линии технического осмотра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архивного хранения видеофайла ежедневной записи всей процедуры проверок обязательного технического осмотра транспортных средств и фотофиксации в течение одного года со дня проведения обязательного технического осмотра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 в том числе посредством автоматизированных информационных систем, проводимого государственными органами, учреждениями и отраслевыми организациями"</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единую информационную систему "Техосмотр" и в диагностическую карту технического осмотра недостоверных сведений о государственном регистрационном номерном знаке, марки, модели и категории транспортного средства, дате следующего прохождения обязательного технического осмотра, а также недостоверных сведений по проверяемым параметрам транспортного средства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тормозного управления транспортного средства на роликовом тормозном стенде, не соответствующего категории транспортного средства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фотофиксации транспортного средства и не обеспечение одновременного обзора государственного регистрационного номерного знака и передней оси автомобиля, находящегося на роликах тормозного стенда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контроля"</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пожары, инциденты, аварий, крушения, дорожно-транспортные происшествия и иные чрезвычайные события, имевшие место по вине субъекта контроля при осуществлении автомобильных перевозок грузов, пассажиров и багажа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пожары, инциденты, аварий, крушения и иные чрезвычайные события, имевшие место по вине субъекта контроля при оказании услуг автовокзалов, автостанций и пунктов обслуживания пассажиров</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пожары, инциденты, аварий, крушения и иные чрезвычайные события, имевшие место по вине субъекта контроля при оказании услуг оператора технического осмотра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 анализ официальных интернет-ресурсов государственных органов, средств массовой информации"</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перевозке пассажиров, багажа и грузов повлекшее вред здоровью и гибели человека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перевозке пассажиров, багажа и грузов не повлекшее вред здоровью и гибели человека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перевозке опасного груза, повлекшее вред здоровью и гибели человека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перевозке опасного груза, не повлекшее вред здоровью и гибели человека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перевозке крупногабаритного и тяжеловесного груза, повлекшее вред здоровью и гибели человека, интересам государства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перевозке крупногабаритного и тяжеловесного груза, не повлекшее вред здоровью и гибели человека, интересам государства, безопасности движения на автомобильном транспорте</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области автомобильного транспорта при проведении обязательного технического осмотра, повлекшее вред здоровью и гибели человека, безопасности дорожного движения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области автомобильного транспорта при проведении обязательного технического осмотра, не повлекшее вред здоровью и гибели человека, безопасности дорожного движения</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осуществлении международных автомобильных перевозок, повлекшее вред здоровью и гибели человека, интересам физических и юридических лиц, государства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осуществлении международных автомобильных перевозок, не повлекшее вред здоровью и гибели человека, интересам физических и юридических лиц, государства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осуществлении перевозки скоропортящихся грузов, повлекшее вред здоровью и гибели человека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осуществлении перевозки скоропортящихся грузов, не повлекшее вред здоровью и гибели человека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области автомобильного транспорта при осуществлении деятельности по установке и обслуживанию тахографов, повлекшее вред здоровью и гибели человека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области автомобильного транспорта при осуществлении деятельности по установке и обслуживанию тахографов, не повлекшее вред здоровью и гибели человека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области автомобильного транспорта при оказании услуг автовокзалов, автостанций и пунктов обслуживания пассажиров, повлекшее вред здоровью и гибели человека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области автомобильного транспорта при оказании услуг автовокзалов, автостанций и пунктов обслуживания пассажиров, не повлекшее вред здоровью и гибели человека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уполномоченными государственными органами и организациями"</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информации от уполномоченного органа в области обеспечения безопасного дорожного движения о наличии двух и более административных материалов в отношении субъектов (объектов) контроля в области автомобильного транспорта (в том числе его работников) отнесенных к компетенции уполномоченного органа в области транспорта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административных материалов составленных органами транспортного контроля на линии и (или) по показаниям специальных автоматизированных измерительных средств, работающих в автоматическом режиме и фиксирующих совершение административного правонарушения в сфере автомобильного транспорта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179" w:id="132"/>
    <w:p>
      <w:pPr>
        <w:spacing w:after="0"/>
        <w:ind w:left="0"/>
        <w:jc w:val="left"/>
      </w:pPr>
      <w:r>
        <w:rPr>
          <w:rFonts w:ascii="Times New Roman"/>
          <w:b/>
          <w:i w:val="false"/>
          <w:color w:val="000000"/>
        </w:rPr>
        <w:t xml:space="preserve"> Критерии оценки степени риска в области железнодорожного транспорта</w:t>
      </w:r>
    </w:p>
    <w:bookmarkEnd w:id="132"/>
    <w:bookmarkStart w:name="z180" w:id="133"/>
    <w:p>
      <w:pPr>
        <w:spacing w:after="0"/>
        <w:ind w:left="0"/>
        <w:jc w:val="left"/>
      </w:pPr>
      <w:r>
        <w:rPr>
          <w:rFonts w:ascii="Times New Roman"/>
          <w:b/>
          <w:i w:val="false"/>
          <w:color w:val="000000"/>
        </w:rPr>
        <w:t xml:space="preserve"> Глава 1. Общие положения</w:t>
      </w:r>
    </w:p>
    <w:bookmarkEnd w:id="133"/>
    <w:bookmarkStart w:name="z181" w:id="134"/>
    <w:p>
      <w:pPr>
        <w:spacing w:after="0"/>
        <w:ind w:left="0"/>
        <w:jc w:val="both"/>
      </w:pPr>
      <w:r>
        <w:rPr>
          <w:rFonts w:ascii="Times New Roman"/>
          <w:b w:val="false"/>
          <w:i w:val="false"/>
          <w:color w:val="000000"/>
          <w:sz w:val="28"/>
        </w:rPr>
        <w:t xml:space="preserve">
      1. Настоящие критерии оценки степени риска в сфере железнодорожного транспорта (далее – критерии)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от 29 октября 2015 года и </w:t>
      </w:r>
      <w:r>
        <w:rPr>
          <w:rFonts w:ascii="Times New Roman"/>
          <w:b w:val="false"/>
          <w:i w:val="false"/>
          <w:color w:val="000000"/>
          <w:sz w:val="28"/>
        </w:rPr>
        <w:t>Правилами</w:t>
      </w:r>
      <w:r>
        <w:rPr>
          <w:rFonts w:ascii="Times New Roman"/>
          <w:b w:val="false"/>
          <w:i w:val="false"/>
          <w:color w:val="000000"/>
          <w:sz w:val="28"/>
        </w:rPr>
        <w:t xml:space="preserve">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 экономики Республики Казахстан от 31 июля 2018 года №3 (зарегистрирован в Реестре государственной регистрации нормативных правовых актов за № 17371).</w:t>
      </w:r>
    </w:p>
    <w:bookmarkEnd w:id="134"/>
    <w:bookmarkStart w:name="z182" w:id="135"/>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35"/>
    <w:bookmarkStart w:name="z183" w:id="136"/>
    <w:p>
      <w:pPr>
        <w:spacing w:after="0"/>
        <w:ind w:left="0"/>
        <w:jc w:val="both"/>
      </w:pPr>
      <w:r>
        <w:rPr>
          <w:rFonts w:ascii="Times New Roman"/>
          <w:b w:val="false"/>
          <w:i w:val="false"/>
          <w:color w:val="000000"/>
          <w:sz w:val="28"/>
        </w:rPr>
        <w:t>
      1) грубое нарушение – нарушение требований нормативных правовых актов при осуществлении перевозки пассажиров, багажа, грузов, грузобагажа и почтовых отправлении железнодорожным транспортом, эксплуатации, содержании железнодорожного подвижного состава, магистральной железнодорожной сети и объектов транспортной инфраструктуры, которое угрожает жизни и здоровью человека и безопасности движения на железнодорожном транспорте. Происшествия (крушения, аварий, столкновения, сходы подвижного состава) на магистральных, станционных, подъездных путях и железнодорожных путях, не включенных в магистральную железнодорожную сеть;</w:t>
      </w:r>
    </w:p>
    <w:bookmarkEnd w:id="136"/>
    <w:bookmarkStart w:name="z184" w:id="137"/>
    <w:p>
      <w:pPr>
        <w:spacing w:after="0"/>
        <w:ind w:left="0"/>
        <w:jc w:val="both"/>
      </w:pPr>
      <w:r>
        <w:rPr>
          <w:rFonts w:ascii="Times New Roman"/>
          <w:b w:val="false"/>
          <w:i w:val="false"/>
          <w:color w:val="000000"/>
          <w:sz w:val="28"/>
        </w:rPr>
        <w:t>
      2) значительное нарушение – нарушение требований нормативных правовых актов к разрешительным документам и лицензии, а также по оказанию услуг населению в пассажирских поездах и на железнодорожных вокзалах;</w:t>
      </w:r>
    </w:p>
    <w:bookmarkEnd w:id="137"/>
    <w:bookmarkStart w:name="z185" w:id="138"/>
    <w:p>
      <w:pPr>
        <w:spacing w:after="0"/>
        <w:ind w:left="0"/>
        <w:jc w:val="both"/>
      </w:pPr>
      <w:r>
        <w:rPr>
          <w:rFonts w:ascii="Times New Roman"/>
          <w:b w:val="false"/>
          <w:i w:val="false"/>
          <w:color w:val="000000"/>
          <w:sz w:val="28"/>
        </w:rPr>
        <w:t>
      3) незначительное нарушение – нарушение требований нормативных правовых актов в области железнодорожного транспорта, которое не влияет на безопасность движения на железнодорожном транспорте, не угрожает жизни и здоровью человека, но носят обязательный характер;</w:t>
      </w:r>
    </w:p>
    <w:bookmarkEnd w:id="138"/>
    <w:bookmarkStart w:name="z186" w:id="139"/>
    <w:p>
      <w:pPr>
        <w:spacing w:after="0"/>
        <w:ind w:left="0"/>
        <w:jc w:val="both"/>
      </w:pPr>
      <w:r>
        <w:rPr>
          <w:rFonts w:ascii="Times New Roman"/>
          <w:b w:val="false"/>
          <w:i w:val="false"/>
          <w:color w:val="000000"/>
          <w:sz w:val="28"/>
        </w:rPr>
        <w:t>
      4)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139"/>
    <w:bookmarkStart w:name="z187" w:id="140"/>
    <w:p>
      <w:pPr>
        <w:spacing w:after="0"/>
        <w:ind w:left="0"/>
        <w:jc w:val="both"/>
      </w:pPr>
      <w:r>
        <w:rPr>
          <w:rFonts w:ascii="Times New Roman"/>
          <w:b w:val="false"/>
          <w:i w:val="false"/>
          <w:color w:val="000000"/>
          <w:sz w:val="28"/>
        </w:rPr>
        <w:t>
      5) проверочный лист – перечень требований, включающий в себя требования к деятельности субъектов контроля, несоблюдение которых влечет за собой угрозу жизни и здоровью человека, законным интересам физических и юридических лиц, государства.</w:t>
      </w:r>
    </w:p>
    <w:bookmarkEnd w:id="140"/>
    <w:bookmarkStart w:name="z188" w:id="141"/>
    <w:p>
      <w:pPr>
        <w:spacing w:after="0"/>
        <w:ind w:left="0"/>
        <w:jc w:val="both"/>
      </w:pPr>
      <w:r>
        <w:rPr>
          <w:rFonts w:ascii="Times New Roman"/>
          <w:b w:val="false"/>
          <w:i w:val="false"/>
          <w:color w:val="000000"/>
          <w:sz w:val="28"/>
        </w:rPr>
        <w:t>
      6) риск – вероятность причинения вреда в результате деятельности субъекта контроля жизни или здоровью человека, законным интересам физических и юридических лиц, имущественным интересам государства с учетом степени тяжести его последствий;</w:t>
      </w:r>
    </w:p>
    <w:bookmarkEnd w:id="141"/>
    <w:bookmarkStart w:name="z189" w:id="142"/>
    <w:p>
      <w:pPr>
        <w:spacing w:after="0"/>
        <w:ind w:left="0"/>
        <w:jc w:val="both"/>
      </w:pPr>
      <w:r>
        <w:rPr>
          <w:rFonts w:ascii="Times New Roman"/>
          <w:b w:val="false"/>
          <w:i w:val="false"/>
          <w:color w:val="000000"/>
          <w:sz w:val="28"/>
        </w:rPr>
        <w:t>
      7) система оценки рисков – комплекс мероприятий, проводимых органом контроля с целью назначения профилактического контроля с посещением субъекта (объекта) контроля;</w:t>
      </w:r>
    </w:p>
    <w:bookmarkEnd w:id="142"/>
    <w:bookmarkStart w:name="z190" w:id="143"/>
    <w:p>
      <w:pPr>
        <w:spacing w:after="0"/>
        <w:ind w:left="0"/>
        <w:jc w:val="both"/>
      </w:pPr>
      <w:r>
        <w:rPr>
          <w:rFonts w:ascii="Times New Roman"/>
          <w:b w:val="false"/>
          <w:i w:val="false"/>
          <w:color w:val="000000"/>
          <w:sz w:val="28"/>
        </w:rPr>
        <w:t>
      8)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143"/>
    <w:bookmarkStart w:name="z191" w:id="144"/>
    <w:p>
      <w:pPr>
        <w:spacing w:after="0"/>
        <w:ind w:left="0"/>
        <w:jc w:val="both"/>
      </w:pPr>
      <w:r>
        <w:rPr>
          <w:rFonts w:ascii="Times New Roman"/>
          <w:b w:val="false"/>
          <w:i w:val="false"/>
          <w:color w:val="000000"/>
          <w:sz w:val="28"/>
        </w:rPr>
        <w:t>
      9) субъекты контроля в области железнодорожного транспорта – Национальный оператор инфраструктуры, оператор локомотивной тяги, городской рельсовый транспорт (метрополитен, трамвай), оператор вагонов (контейнеров), перевозчик, ветвевладелец, вспомогательная служба железнодорожного транспорта, лица, владеющие на праве собственности или иных законных основаниях железнодорожными вокзалами;</w:t>
      </w:r>
    </w:p>
    <w:bookmarkEnd w:id="144"/>
    <w:bookmarkStart w:name="z192" w:id="145"/>
    <w:p>
      <w:pPr>
        <w:spacing w:after="0"/>
        <w:ind w:left="0"/>
        <w:jc w:val="both"/>
      </w:pPr>
      <w:r>
        <w:rPr>
          <w:rFonts w:ascii="Times New Roman"/>
          <w:b w:val="false"/>
          <w:i w:val="false"/>
          <w:color w:val="000000"/>
          <w:sz w:val="28"/>
        </w:rPr>
        <w:t>
      3. Критерии оценки степени риска для профилактического контроля с посещением субъекта (объекта) контроля формируются посредством объективных и субъективных критериев.</w:t>
      </w:r>
    </w:p>
    <w:bookmarkEnd w:id="145"/>
    <w:bookmarkStart w:name="z193" w:id="146"/>
    <w:p>
      <w:pPr>
        <w:spacing w:after="0"/>
        <w:ind w:left="0"/>
        <w:jc w:val="left"/>
      </w:pPr>
      <w:r>
        <w:rPr>
          <w:rFonts w:ascii="Times New Roman"/>
          <w:b/>
          <w:i w:val="false"/>
          <w:color w:val="000000"/>
        </w:rPr>
        <w:t xml:space="preserve"> Глава 2. Объективные критерии</w:t>
      </w:r>
    </w:p>
    <w:bookmarkEnd w:id="146"/>
    <w:bookmarkStart w:name="z194" w:id="147"/>
    <w:p>
      <w:pPr>
        <w:spacing w:after="0"/>
        <w:ind w:left="0"/>
        <w:jc w:val="both"/>
      </w:pPr>
      <w:r>
        <w:rPr>
          <w:rFonts w:ascii="Times New Roman"/>
          <w:b w:val="false"/>
          <w:i w:val="false"/>
          <w:color w:val="000000"/>
          <w:sz w:val="28"/>
        </w:rPr>
        <w:t>
      4. Определение риска в области железнодорожного транспорта осуществляется в зависимости от вероятности причинения вреда жизни и здоровью человека, законным интересам физических и юридических лиц, а также от несоблюдения условий безаварийной работы субъектов (объектов) контроля, содержания в исправности магистральной железнодорожной сети, подвижного состава, железнодорожных путей, сооружений, оборудования, механизмов и приспособлений, устранения последствий аварий.</w:t>
      </w:r>
    </w:p>
    <w:bookmarkEnd w:id="147"/>
    <w:bookmarkStart w:name="z195" w:id="148"/>
    <w:p>
      <w:pPr>
        <w:spacing w:after="0"/>
        <w:ind w:left="0"/>
        <w:jc w:val="both"/>
      </w:pPr>
      <w:r>
        <w:rPr>
          <w:rFonts w:ascii="Times New Roman"/>
          <w:b w:val="false"/>
          <w:i w:val="false"/>
          <w:color w:val="000000"/>
          <w:sz w:val="28"/>
        </w:rPr>
        <w:t>
      5. По объективным критериям к высокой степени риска относятся все подконтрольные субъекты (объекты) в области железнодорожного транспорта.</w:t>
      </w:r>
    </w:p>
    <w:bookmarkEnd w:id="148"/>
    <w:bookmarkStart w:name="z196" w:id="149"/>
    <w:p>
      <w:pPr>
        <w:spacing w:after="0"/>
        <w:ind w:left="0"/>
        <w:jc w:val="both"/>
      </w:pPr>
      <w:r>
        <w:rPr>
          <w:rFonts w:ascii="Times New Roman"/>
          <w:b w:val="false"/>
          <w:i w:val="false"/>
          <w:color w:val="000000"/>
          <w:sz w:val="28"/>
        </w:rPr>
        <w:t>
      6. В отношении субъектов (объектов)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(объекта) контроля.</w:t>
      </w:r>
    </w:p>
    <w:bookmarkEnd w:id="149"/>
    <w:bookmarkStart w:name="z197" w:id="150"/>
    <w:p>
      <w:pPr>
        <w:spacing w:after="0"/>
        <w:ind w:left="0"/>
        <w:jc w:val="left"/>
      </w:pPr>
      <w:r>
        <w:rPr>
          <w:rFonts w:ascii="Times New Roman"/>
          <w:b/>
          <w:i w:val="false"/>
          <w:color w:val="000000"/>
        </w:rPr>
        <w:t xml:space="preserve"> Глава 3. Субъективные критерии</w:t>
      </w:r>
    </w:p>
    <w:bookmarkEnd w:id="150"/>
    <w:bookmarkStart w:name="z198" w:id="151"/>
    <w:p>
      <w:pPr>
        <w:spacing w:after="0"/>
        <w:ind w:left="0"/>
        <w:jc w:val="both"/>
      </w:pPr>
      <w:r>
        <w:rPr>
          <w:rFonts w:ascii="Times New Roman"/>
          <w:b w:val="false"/>
          <w:i w:val="false"/>
          <w:color w:val="000000"/>
          <w:sz w:val="28"/>
        </w:rPr>
        <w:t>
      7. Определение субъективных критериев осуществляется на основании анализа результатов проверок, информаций, сведений, жалоб и обращений от государственных органов, юридических и физических лиц и информации по транспортным происшествиям.</w:t>
      </w:r>
    </w:p>
    <w:bookmarkEnd w:id="151"/>
    <w:bookmarkStart w:name="z199" w:id="152"/>
    <w:p>
      <w:pPr>
        <w:spacing w:after="0"/>
        <w:ind w:left="0"/>
        <w:jc w:val="both"/>
      </w:pPr>
      <w:r>
        <w:rPr>
          <w:rFonts w:ascii="Times New Roman"/>
          <w:b w:val="false"/>
          <w:i w:val="false"/>
          <w:color w:val="000000"/>
          <w:sz w:val="28"/>
        </w:rPr>
        <w:t>
      8. Для оценки степени риска используются следующие источники информации:</w:t>
      </w:r>
    </w:p>
    <w:bookmarkEnd w:id="152"/>
    <w:bookmarkStart w:name="z200" w:id="153"/>
    <w:p>
      <w:pPr>
        <w:spacing w:after="0"/>
        <w:ind w:left="0"/>
        <w:jc w:val="both"/>
      </w:pPr>
      <w:r>
        <w:rPr>
          <w:rFonts w:ascii="Times New Roman"/>
          <w:b w:val="false"/>
          <w:i w:val="false"/>
          <w:color w:val="000000"/>
          <w:sz w:val="28"/>
        </w:rPr>
        <w:t>
      1) наличие транспортных происшествий по вине проверяемого субъекта (объекта);</w:t>
      </w:r>
    </w:p>
    <w:bookmarkEnd w:id="153"/>
    <w:bookmarkStart w:name="z201" w:id="154"/>
    <w:p>
      <w:pPr>
        <w:spacing w:after="0"/>
        <w:ind w:left="0"/>
        <w:jc w:val="both"/>
      </w:pPr>
      <w:r>
        <w:rPr>
          <w:rFonts w:ascii="Times New Roman"/>
          <w:b w:val="false"/>
          <w:i w:val="false"/>
          <w:color w:val="000000"/>
          <w:sz w:val="28"/>
        </w:rPr>
        <w:t>
      2) наличие информации, сведений, жалоб и обращений от государственных органов, юридических и физических лиц о причинений вреда, либо угрозе жизни и здоровью человека и безопасности движения на железнодорожном транспорте;</w:t>
      </w:r>
    </w:p>
    <w:bookmarkEnd w:id="154"/>
    <w:bookmarkStart w:name="z202" w:id="155"/>
    <w:p>
      <w:pPr>
        <w:spacing w:after="0"/>
        <w:ind w:left="0"/>
        <w:jc w:val="both"/>
      </w:pPr>
      <w:r>
        <w:rPr>
          <w:rFonts w:ascii="Times New Roman"/>
          <w:b w:val="false"/>
          <w:i w:val="false"/>
          <w:color w:val="000000"/>
          <w:sz w:val="28"/>
        </w:rPr>
        <w:t>
      3) результаты предыдущих проверок и профилактического контроля с посещением субъектов (объектов) контроля;</w:t>
      </w:r>
    </w:p>
    <w:bookmarkEnd w:id="155"/>
    <w:bookmarkStart w:name="z203" w:id="156"/>
    <w:p>
      <w:pPr>
        <w:spacing w:after="0"/>
        <w:ind w:left="0"/>
        <w:jc w:val="both"/>
      </w:pPr>
      <w:r>
        <w:rPr>
          <w:rFonts w:ascii="Times New Roman"/>
          <w:b w:val="false"/>
          <w:i w:val="false"/>
          <w:color w:val="000000"/>
          <w:sz w:val="28"/>
        </w:rPr>
        <w:t>
      4) результаты анализа официальных интернет-ресурсов государственных органов, средств массовой информации;</w:t>
      </w:r>
    </w:p>
    <w:bookmarkEnd w:id="156"/>
    <w:bookmarkStart w:name="z204" w:id="157"/>
    <w:p>
      <w:pPr>
        <w:spacing w:after="0"/>
        <w:ind w:left="0"/>
        <w:jc w:val="both"/>
      </w:pPr>
      <w:r>
        <w:rPr>
          <w:rFonts w:ascii="Times New Roman"/>
          <w:b w:val="false"/>
          <w:i w:val="false"/>
          <w:color w:val="000000"/>
          <w:sz w:val="28"/>
        </w:rPr>
        <w:t>
      5) результаты анализа сведений, предоставляемых уполномоченными органами и организациями;</w:t>
      </w:r>
    </w:p>
    <w:bookmarkEnd w:id="157"/>
    <w:bookmarkStart w:name="z205" w:id="158"/>
    <w:p>
      <w:pPr>
        <w:spacing w:after="0"/>
        <w:ind w:left="0"/>
        <w:jc w:val="both"/>
      </w:pPr>
      <w:r>
        <w:rPr>
          <w:rFonts w:ascii="Times New Roman"/>
          <w:b w:val="false"/>
          <w:i w:val="false"/>
          <w:color w:val="000000"/>
          <w:sz w:val="28"/>
        </w:rPr>
        <w:t>
      6)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bookmarkEnd w:id="158"/>
    <w:bookmarkStart w:name="z206" w:id="159"/>
    <w:p>
      <w:pPr>
        <w:spacing w:after="0"/>
        <w:ind w:left="0"/>
        <w:jc w:val="both"/>
      </w:pPr>
      <w:r>
        <w:rPr>
          <w:rFonts w:ascii="Times New Roman"/>
          <w:b w:val="false"/>
          <w:i w:val="false"/>
          <w:color w:val="000000"/>
          <w:sz w:val="28"/>
        </w:rPr>
        <w:t>
      9. На основании источников информации, указанных в пункте 8 настоящих критериев определяются субъективные критерии оценки степени риска согласно приложению к настоящим критериям, по которым присваиваются показатели степени риска.</w:t>
      </w:r>
    </w:p>
    <w:bookmarkEnd w:id="159"/>
    <w:bookmarkStart w:name="z207" w:id="160"/>
    <w:p>
      <w:pPr>
        <w:spacing w:after="0"/>
        <w:ind w:left="0"/>
        <w:jc w:val="both"/>
      </w:pPr>
      <w:r>
        <w:rPr>
          <w:rFonts w:ascii="Times New Roman"/>
          <w:b w:val="false"/>
          <w:i w:val="false"/>
          <w:color w:val="000000"/>
          <w:sz w:val="28"/>
        </w:rPr>
        <w:t>
      10. Показатель степени риска субъективных критериев оценивается по шкале от 0 до 100.</w:t>
      </w:r>
    </w:p>
    <w:bookmarkEnd w:id="160"/>
    <w:bookmarkStart w:name="z208" w:id="161"/>
    <w:p>
      <w:pPr>
        <w:spacing w:after="0"/>
        <w:ind w:left="0"/>
        <w:jc w:val="both"/>
      </w:pPr>
      <w:r>
        <w:rPr>
          <w:rFonts w:ascii="Times New Roman"/>
          <w:b w:val="false"/>
          <w:i w:val="false"/>
          <w:color w:val="000000"/>
          <w:sz w:val="28"/>
        </w:rPr>
        <w:t>
      11. Субъективные критерии разрабатываются на основании требований проверочных листов, несоблюдение которых в соответствии с критериями оценки степени риска регулирующего государственного органа соответствуют определенной степени нарушения. В отношении каждого требования из проверочных листов определяется степень нарушения – грубое, значительное и незначительное.</w:t>
      </w:r>
    </w:p>
    <w:bookmarkEnd w:id="161"/>
    <w:bookmarkStart w:name="z209" w:id="162"/>
    <w:p>
      <w:pPr>
        <w:spacing w:after="0"/>
        <w:ind w:left="0"/>
        <w:jc w:val="both"/>
      </w:pPr>
      <w:r>
        <w:rPr>
          <w:rFonts w:ascii="Times New Roman"/>
          <w:b w:val="false"/>
          <w:i w:val="false"/>
          <w:color w:val="000000"/>
          <w:sz w:val="28"/>
        </w:rPr>
        <w:t>
      При расчете показателя степени риска определяется удельный вес не выполненных критериев.</w:t>
      </w:r>
    </w:p>
    <w:bookmarkEnd w:id="162"/>
    <w:bookmarkStart w:name="z210" w:id="163"/>
    <w:p>
      <w:pPr>
        <w:spacing w:after="0"/>
        <w:ind w:left="0"/>
        <w:jc w:val="both"/>
      </w:pPr>
      <w:r>
        <w:rPr>
          <w:rFonts w:ascii="Times New Roman"/>
          <w:b w:val="false"/>
          <w:i w:val="false"/>
          <w:color w:val="000000"/>
          <w:sz w:val="28"/>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 контроля.</w:t>
      </w:r>
    </w:p>
    <w:bookmarkEnd w:id="163"/>
    <w:bookmarkStart w:name="z211" w:id="164"/>
    <w:p>
      <w:pPr>
        <w:spacing w:after="0"/>
        <w:ind w:left="0"/>
        <w:jc w:val="both"/>
      </w:pPr>
      <w:r>
        <w:rPr>
          <w:rFonts w:ascii="Times New Roman"/>
          <w:b w:val="false"/>
          <w:i w:val="false"/>
          <w:color w:val="000000"/>
          <w:sz w:val="28"/>
        </w:rPr>
        <w:t>
      В случае если грубых нарушений не выявлено, для определения показателя степени риска рассчитывается суммарный показатель по нарушениям значительной и незначительной степени.</w:t>
      </w:r>
    </w:p>
    <w:bookmarkEnd w:id="164"/>
    <w:bookmarkStart w:name="z212" w:id="165"/>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165"/>
    <w:bookmarkStart w:name="z213" w:id="1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bookmarkEnd w:id="166"/>
    <w:bookmarkStart w:name="z214" w:id="167"/>
    <w:p>
      <w:pPr>
        <w:spacing w:after="0"/>
        <w:ind w:left="0"/>
        <w:jc w:val="both"/>
      </w:pPr>
      <w:r>
        <w:rPr>
          <w:rFonts w:ascii="Times New Roman"/>
          <w:b w:val="false"/>
          <w:i w:val="false"/>
          <w:color w:val="000000"/>
          <w:sz w:val="28"/>
        </w:rPr>
        <w:t>
      где:</w:t>
      </w:r>
    </w:p>
    <w:bookmarkEnd w:id="167"/>
    <w:bookmarkStart w:name="z215" w:id="1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показатель значительных нарушений;</w:t>
      </w:r>
    </w:p>
    <w:bookmarkEnd w:id="168"/>
    <w:bookmarkStart w:name="z216" w:id="1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требуемое количество значительных нарушений;</w:t>
      </w:r>
    </w:p>
    <w:bookmarkEnd w:id="169"/>
    <w:bookmarkStart w:name="z217" w:id="1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количество выявленных значительных нарушений;</w:t>
      </w:r>
    </w:p>
    <w:bookmarkEnd w:id="170"/>
    <w:bookmarkStart w:name="z218" w:id="171"/>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171"/>
    <w:bookmarkStart w:name="z219" w:id="1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bookmarkEnd w:id="172"/>
    <w:bookmarkStart w:name="z220" w:id="173"/>
    <w:p>
      <w:pPr>
        <w:spacing w:after="0"/>
        <w:ind w:left="0"/>
        <w:jc w:val="both"/>
      </w:pPr>
      <w:r>
        <w:rPr>
          <w:rFonts w:ascii="Times New Roman"/>
          <w:b w:val="false"/>
          <w:i w:val="false"/>
          <w:color w:val="000000"/>
          <w:sz w:val="28"/>
        </w:rPr>
        <w:t>
      где:</w:t>
      </w:r>
    </w:p>
    <w:bookmarkEnd w:id="173"/>
    <w:bookmarkStart w:name="z221" w:id="1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показатель незначительных нарушений;</w:t>
      </w:r>
    </w:p>
    <w:bookmarkEnd w:id="174"/>
    <w:bookmarkStart w:name="z222" w:id="1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требуемое количество незначительных нарушений;</w:t>
      </w:r>
    </w:p>
    <w:bookmarkEnd w:id="175"/>
    <w:bookmarkStart w:name="z223" w:id="1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количество выявленных незначительных нарушений.</w:t>
      </w:r>
    </w:p>
    <w:bookmarkEnd w:id="176"/>
    <w:bookmarkStart w:name="z224" w:id="177"/>
    <w:p>
      <w:pPr>
        <w:spacing w:after="0"/>
        <w:ind w:left="0"/>
        <w:jc w:val="both"/>
      </w:pPr>
      <w:r>
        <w:rPr>
          <w:rFonts w:ascii="Times New Roman"/>
          <w:b w:val="false"/>
          <w:i w:val="false"/>
          <w:color w:val="000000"/>
          <w:sz w:val="28"/>
        </w:rPr>
        <w:t>
      12. Общий показатель степени риска (</w:t>
      </w:r>
      <w:r>
        <w:rPr>
          <w:rFonts w:ascii="Times New Roman"/>
          <w:b w:val="false"/>
          <w:i w:val="false"/>
          <w:color w:val="000000"/>
          <w:sz w:val="28"/>
        </w:rPr>
        <w:t>S</w:t>
      </w:r>
      <w:r>
        <w:rPr>
          <w:rFonts w:ascii="Times New Roman"/>
          <w:b w:val="false"/>
          <w:i w:val="false"/>
          <w:color w:val="000000"/>
          <w:sz w:val="28"/>
        </w:rPr>
        <w:t>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177"/>
    <w:bookmarkStart w:name="z225" w:id="1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bookmarkEnd w:id="178"/>
    <w:bookmarkStart w:name="z226" w:id="179"/>
    <w:p>
      <w:pPr>
        <w:spacing w:after="0"/>
        <w:ind w:left="0"/>
        <w:jc w:val="both"/>
      </w:pPr>
      <w:r>
        <w:rPr>
          <w:rFonts w:ascii="Times New Roman"/>
          <w:b w:val="false"/>
          <w:i w:val="false"/>
          <w:color w:val="000000"/>
          <w:sz w:val="28"/>
        </w:rPr>
        <w:t>
      где:</w:t>
      </w:r>
    </w:p>
    <w:bookmarkEnd w:id="179"/>
    <w:bookmarkStart w:name="z227" w:id="1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общий показатель степени риска;</w:t>
      </w:r>
    </w:p>
    <w:bookmarkEnd w:id="180"/>
    <w:bookmarkStart w:name="z228" w:id="1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показатель значительных нарушений;</w:t>
      </w:r>
    </w:p>
    <w:bookmarkEnd w:id="181"/>
    <w:bookmarkStart w:name="z229" w:id="1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показатель незначительных нарушений.</w:t>
      </w:r>
    </w:p>
    <w:bookmarkEnd w:id="182"/>
    <w:bookmarkStart w:name="z230" w:id="183"/>
    <w:p>
      <w:pPr>
        <w:spacing w:after="0"/>
        <w:ind w:left="0"/>
        <w:jc w:val="both"/>
      </w:pPr>
      <w:r>
        <w:rPr>
          <w:rFonts w:ascii="Times New Roman"/>
          <w:b w:val="false"/>
          <w:i w:val="false"/>
          <w:color w:val="000000"/>
          <w:sz w:val="28"/>
        </w:rPr>
        <w:t>
      13. По показателям степени риска субъект (объект) контроля относится:</w:t>
      </w:r>
    </w:p>
    <w:bookmarkEnd w:id="183"/>
    <w:bookmarkStart w:name="z231" w:id="184"/>
    <w:p>
      <w:pPr>
        <w:spacing w:after="0"/>
        <w:ind w:left="0"/>
        <w:jc w:val="both"/>
      </w:pPr>
      <w:r>
        <w:rPr>
          <w:rFonts w:ascii="Times New Roman"/>
          <w:b w:val="false"/>
          <w:i w:val="false"/>
          <w:color w:val="000000"/>
          <w:sz w:val="28"/>
        </w:rPr>
        <w:t>
      1) к высокой степени риска – при показателе степени риска от 61 до 100 включительно и в отношении него проводится профилактический контроль с посещением субъекта (объекта) контроля;</w:t>
      </w:r>
    </w:p>
    <w:bookmarkEnd w:id="184"/>
    <w:bookmarkStart w:name="z232" w:id="185"/>
    <w:p>
      <w:pPr>
        <w:spacing w:after="0"/>
        <w:ind w:left="0"/>
        <w:jc w:val="both"/>
      </w:pPr>
      <w:r>
        <w:rPr>
          <w:rFonts w:ascii="Times New Roman"/>
          <w:b w:val="false"/>
          <w:i w:val="false"/>
          <w:color w:val="000000"/>
          <w:sz w:val="28"/>
        </w:rPr>
        <w:t>
      2) не отнесенной к высокой степени риска – при показателе степени риска от 0 до 60 включительно и в отношении него не проводится профилактический контроль с посещением субъекта (объекта) контроля.</w:t>
      </w:r>
    </w:p>
    <w:bookmarkEnd w:id="185"/>
    <w:bookmarkStart w:name="z233" w:id="186"/>
    <w:p>
      <w:pPr>
        <w:spacing w:after="0"/>
        <w:ind w:left="0"/>
        <w:jc w:val="both"/>
      </w:pPr>
      <w:r>
        <w:rPr>
          <w:rFonts w:ascii="Times New Roman"/>
          <w:b w:val="false"/>
          <w:i w:val="false"/>
          <w:color w:val="000000"/>
          <w:sz w:val="28"/>
        </w:rPr>
        <w:t>
      14.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законодательством Республики Казахстан.</w:t>
      </w:r>
    </w:p>
    <w:bookmarkEnd w:id="186"/>
    <w:bookmarkStart w:name="z234" w:id="187"/>
    <w:p>
      <w:pPr>
        <w:spacing w:after="0"/>
        <w:ind w:left="0"/>
        <w:jc w:val="both"/>
      </w:pPr>
      <w:r>
        <w:rPr>
          <w:rFonts w:ascii="Times New Roman"/>
          <w:b w:val="false"/>
          <w:i w:val="false"/>
          <w:color w:val="000000"/>
          <w:sz w:val="28"/>
        </w:rPr>
        <w:t>
      15. Кратность проведения профилактического контроля с посещением субъекта (объекта) контроля определяется по результатам проводимого анализа и оценки получаемых сведений по субъективным критериям и не может быть чаще одного раза в год.</w:t>
      </w:r>
    </w:p>
    <w:bookmarkEnd w:id="187"/>
    <w:bookmarkStart w:name="z235" w:id="188"/>
    <w:p>
      <w:pPr>
        <w:spacing w:after="0"/>
        <w:ind w:left="0"/>
        <w:jc w:val="both"/>
      </w:pPr>
      <w:r>
        <w:rPr>
          <w:rFonts w:ascii="Times New Roman"/>
          <w:b w:val="false"/>
          <w:i w:val="false"/>
          <w:color w:val="000000"/>
          <w:sz w:val="28"/>
        </w:rPr>
        <w:t>
      16. Профилактический контроль с посещением субъекта (объекта) контроля проводятся на основании полугодовых списков профилактического контроля с посещением субъекта (объекта) контроля.</w:t>
      </w:r>
    </w:p>
    <w:bookmarkEnd w:id="188"/>
    <w:bookmarkStart w:name="z236" w:id="189"/>
    <w:p>
      <w:pPr>
        <w:spacing w:after="0"/>
        <w:ind w:left="0"/>
        <w:jc w:val="both"/>
      </w:pPr>
      <w:r>
        <w:rPr>
          <w:rFonts w:ascii="Times New Roman"/>
          <w:b w:val="false"/>
          <w:i w:val="false"/>
          <w:color w:val="000000"/>
          <w:sz w:val="28"/>
        </w:rPr>
        <w:t>
      17. Списки профилактического контроля с посещением субъекта (объекта) контроля составляются с учетом приоритетности субъекта контроля с наибольшим показателем степени риска по субъективным критериям.</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w:t>
            </w:r>
            <w:r>
              <w:br/>
            </w:r>
            <w:r>
              <w:rPr>
                <w:rFonts w:ascii="Times New Roman"/>
                <w:b w:val="false"/>
                <w:i w:val="false"/>
                <w:color w:val="000000"/>
                <w:sz w:val="20"/>
              </w:rPr>
              <w:t>железнодорожного транспорта</w:t>
            </w:r>
          </w:p>
        </w:tc>
      </w:tr>
    </w:tbl>
    <w:bookmarkStart w:name="z238" w:id="190"/>
    <w:p>
      <w:pPr>
        <w:spacing w:after="0"/>
        <w:ind w:left="0"/>
        <w:jc w:val="left"/>
      </w:pPr>
      <w:r>
        <w:rPr>
          <w:rFonts w:ascii="Times New Roman"/>
          <w:b/>
          <w:i w:val="false"/>
          <w:color w:val="000000"/>
        </w:rPr>
        <w:t xml:space="preserve"> Субъективные критерии оценки степени риска</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1490"/>
        <w:gridCol w:w="2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транспортных происшествий по вине субъекта (объекта) контроля</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в результате которых допущено столкновение, сход железнодорожного подвижного состава в грузовых или пассажирских поездах на магистральных, станционных, подъездных путях и железнодорожных путях.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в результате которых допущено повреждение железнодорожного подвижного состава до состояния, не подлежащего восстановлению.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в результате которых допущено повреждение железнодорожного подвижного состава в объеме требующем его отцепку и подачу на ремонт.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информаций, сведений, жалоб и обращений от государственных органов, юридических и физических лиц</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сведения, жалобы и обращения о причинении вреда, либо угрозе жизни и здоровью человека и безопасности движения на железнодорожном транспорте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сведений, предоставляемых уполномоченными органами и организациями, анализ официальных интернет-ресурсов государственных органов, средств массовой информации</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информации о происшествии на железнодорожном транспорте, либо угрозе жизни и здоровью человека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(степень тяжести нарушений (грубое, значительное, незначительное) устанавливается в случае несоблюдения требований законодательства Республики Казахстан)</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государственной регистрации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инструкции о порядке обслуживания и организации движения на подъездном пути, разработанной ветвевладельцем и утвержденной Национальным оператором инфраструктуры в соответствии с правилами перевозок.</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специального подвижного состава (далее – СПС) планово-предупредительных видов ремонта и технического обслуживания.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эксплуатаций железнодорожного подвижного состава с истекшим сроком службы, а также исключенный (списанный) на своих осях, на магистральной железнодорожной сети.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осмотра о проведении комиссионного осмотра два раза в год (весной и осенью) тягового подвижного состава, пассажирских вагонов и СПС.</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стоящих в рабочем состоянии локомотивов, моторвагонного и СПС под наблюдением работника, знающего правила их обслуживания, а на станционных путях – машиниста, водителя СПС или их помощников на деповских путях и путях хозяйствующих субъектов.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локомотивах и мотор-вагонном подвижном составе, (специальном самоходном подвижном составе) средств поездной радиосвязи, совместимых с поездной радиосвязью инфраструктуры по маршрутам обращения поездов (в случае эксплуатации на инфраструктуре), скоростемеров обеспечивающих регистрацию установленных показаний, локомотивных устройств автоматической локомотивной сигнализации и устройств безопасности.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устройств дистанционной отцепки маневровых локомотивов от вагонов, обслуживаемых одним машинистом.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второго пульта управления на маневровых локомотивах, обслуживаемых одним машинистом.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зеркал заднего вида на маневровых локомотивах, обслуживаемых одним машинистом.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устройств, обеспечивающих автоматическую остановку на случай внезапной потери машинистом способности к ведению локомотива на маневровых локомотивах, обслуживаемых одним машинистом.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выпуска в эксплуатацию и к следованию в поездах подвижного состава, в том числе СПС, имеющий неисправности, угрожающие безопасности движения.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в том числе специального самоходного подвижного состава автоматическими тормозами, кроме того не оборудование пассажирских вагонов, моторвагонного подвижного состава и локомотивов, предназначенных для вождения пассажирских поездов электропневматическими тормозами.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локомотивов, пассажирских, грузовых вагонов, моторвагонных и СПС ручными тормозами.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пассажирских и грузовых порожних вагонов - не более 1080 миллиметров (далее –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и пассажирских вагонов с людьми - не менее 980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грузовых вагонов (груженых) - не менее 950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СПС в порожнем состоянии - не более 1080 мм., в груженом - не менее 980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габарита сооружений и устройств при проведении любых ремонтных, строительных и других работ.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укладывание и не закрепление грузов выгруженных или подготовленных к погрузке около пути так, чтобы габарит приближения строений не нарушался.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грузов (кроме балласта, выгружаемого для путевых работ) при высоте до 1200 мм. от наружной грани головки крайнего рельса не ближе 2,0 метр (далее – м.), а при большой высоте - не ближе 2,5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при эксплуатации всех элементов железнодорожного пути (земляное полотно, верхнее строение и искусственные сооружения) безопасного и плавного движения поездов со скоростями, установленными на данном участке.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железнодорожного пути в отношении радиусов кривых, сопряжение прямых и кривых, крутизны уклонов плану и профилю линии.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на прямых и кривых участках пути: в сторону сужения -4 мм., уширения +8 мм., а на участках, где установлены скорости движения 50 км/час и менее, в сторону: сужения -4 мм., уширения +10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менее 1512 мм. и более 1548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эксплуатаций пути на прямых участках по величине отклонения уровня одной рельсовой нити относительно другой на 6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наружной рельсовой нити на кривых участках с превышением 150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разъединение стрелочных остряков и подвижных сердечников крестовин с тягами.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отставание остряка от рамного рельса, подвижного сердечника крестовины от усовика на 4 мм. и более, измеряемое у остряка и сердечника тупой крестовины против первой тяги, у сердечника острой крестовины - в острие сердечника при запертом положении стрелки.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главных путях 200 мм. и более.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приемоотправочных путях 300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прочих станционных путях 400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понижение остряка против рамного рельса и подвижного сердечника против усовика на 2 мм. и более, измеряемое в сечении, где ширина головки остряка или подвижного сердечника поверху 50 мм. и более.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рабочей гранью сердечника крестовины и рабочей гранью головки контррельса менее 1472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рабочими гранями головки контррельса и усовика более 1435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излом остряка или рамного рельса, излом крестовины (сердечника, усовика или контррельса).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разрыв контррельсового болта в одноболтовом или обоих в двухболтовом вкладыше.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кроме случаев обнаружения на звеньевом пути зазоров между рельсом и подкладкой, при которых подошва рельса оказывается выше реборд подкладок, и превышают 5 шпал или брусьев подряд.</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предохранительных тупиков, охранных стрелок, сбрасывающих башмаков, сбрасывающих остряков или сбрасывающих стрелок в местах примыкания железнодорожных подъездных и соединительных путей к приемоотправочным и другим станционным путям, для предотвращения самопроизвольного выхода подвижного состава на станцию или перегон. Отсутствие полезной длины предохранительных тупиков не менее 50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предельных столбиков посередине междупутья в том месте, где расстояние между осями сходящихся путей составляет 4100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перегрузочных путях с суженым междупутьем предельного столбика в том месте, где ширина междупутья достигает 3600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зонах проезда и перехода через железнодорожные пути: подкладывание, сбрасывание и оставления на железнодорожных путях предметов, которые могут вызвать нарушение движения железнодорожного транспорта.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и осуществление ветвевладельцем технического содержания и ремонта подъездных путей.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технического паспорта с продольным профилем пути.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чертежей искусственных сооружений.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масштабной схемы-плана с нанесенными на ней местами погрузки-выгрузки (разгрузки), с указанием специализации путей и складских площадей.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техническом паспорте соответствующих изменений, после ввода в эксплуатацию новых объектов или их закрытия.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инструментальной проверки плана и профиля подъездного пути проведенной один раз в десять лет.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ветвевладельцем освещения подъездных путей в пределах занимаемой ими территории, а также проведение очистки подъездных путей от мусора и снега.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крыши, загрузочных люков крытых и специализированных вагонов от остатков погруженного груза, протирает трафаретные надписи на вагоне, также раму и ходовые части вагона.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уполномоченному органу участниками перевозочного процесса и владельцами железнодорожного подвижного состава информации о проведенном плановом ремонте железнодорожного подвижного состава, а также магистральных, станционных, подъездных путей с момента завершения ремонта.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и эффективное использование средств дефектоскопии и систем диагностики.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внесения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элементы вагонов по прочности, устойчивости и техническому состоянию обеспечивают безопасное и плавное движение поездов.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исправности действия устройств безопасности и устройств радиосвязи, тормозного оборудования и автосцепного устройства, контрольных, измерительных и сигнальных приборов, электрических цепей при техническом обслуживании.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ограничителей вертикальных перемещений на автосцепках пассажирских вагонов, а также на автосцепках СПС, локомотива работающего по технологии совместно в сцепе с пассажирским поездом.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колесной паре на оси четкого знака о времени и месте формирования и полного освидетельствования колесной пары, а также клейма о приемке ее при формировании.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между внутренними гранями колес у ненагруженной колесной пары 1440 мм. У локомотивов и вагонов, а также специального самоходного подвижного состава, обращающихся в поездах со скоростью свыше 120 км/час. до 140 км/час, допущения отклонения в сторону увеличения не более 3 мм. и в сторону уменьшения не более 1 мм., при скоростях до 120 км/час. допущения отклонения в сторону увеличения и уменьшения не более 3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и к следованию в поездах подвижного состава, включая СПС с трещиной в любой части оси колесной пары или трещиной в ободе, бандаже, диске и ступице колеса, при наличии остроконечного наката на гребне колесной пары.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внутренними гранями колес пассажирских вагонов производства компании "PatentesTalgoS.L." 1440 мм., обращающихся в поездах со скоростью до 160 км/час., отклонения допускаются в сторону увеличения не более 3 мм. и в сторону уменьшения не более 1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гребня колес пассажирских вагонов производства компании "PatentesTalgoS.L." не менее 28 мм., толщина обода колеса – не менее 40 мм., прокат по кругу катания - не более 3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по кругу катания при обточке с выкаткой колесной пары - не более 0,5 мм, без выкатки - не более 1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между тележками смежных вагонов – не более 5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140 км/час. при наличие ползунов (выщербин) на поверхности катания колес пассажирских вагонов производства компании "PatentesTalgoS.L." глубиной до 0,5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120 км/час. при наличии ползунов (выщербин) на поверхности катания колес пассажирских вагонов производства компании "PatentesTalgoS.L." глубиной от 0,5 мм. до 1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деповского и капитального ремонта вагонов с истекшим сроком службы после диагностирования их технического состояния по Техническому решению, при этом не превышение 5 лет продлеваемого срока службы, общий установленный срок службы вагонов, с учетом продления, не превышение полуторного назначенного срока службы, указанного в Технических условиях завода-изготовителя на базовый вагон.</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испытание и не освидетельствование устройств электрической защиты, средств пожаротушения, пожарной сигнализации и автоматики, манометров, предохранительных клапанов, воздушных резервуаров на локомотивах и моторвагонном подвижном составе.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в грузовом поезде.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110 мм. между локомотивом и первым груженым вагоном грузового поезда.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между локомотивом и первым вагоном пассажирского поезда.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70 мм. в пассажирском поезде, следующем со скоростью до 120 км/час.</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50 мм. то же со скоростью 121-140 км/час.</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между локомотивом и подвижными единицами СПС.</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пассажирских поездов, следующих со скоростью 161 км/час. и более беззазорной автосцепкой между вагонами.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Невыдача за счет работодателя форменной одежды (без погон) с 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непосредственно связанных с движением поездов.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 скота в зонах повышенной опасности железнодорожного транспорта.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Беспрепятственный пропуск в зону повышенной опасности боевых расчетов пожарных и аварийно-спасательных команд для ликвидации пожаров, аварий и других стихийных бедствий, бригады скорой и неотложной медицинской помощи.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письменного разрешения Национального оператора инфраструктуры на размещение объектов и проведение работ в зонах повышенной опасности железнодорожного транспорта.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технически исправным инструментом и техническими средствами в соответствии со спецификой проводимых работ.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информирование уполномоченного органа и его территориальные подразделения, участниками перевозочного процесса и вспомогательными службами железнодорожного транспорта о нарушениях безопасности движения на магистральных, станционных и подъездных путях.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на каждый локомотив, вагон и единицу моторвагонного подвижного состава и СПС технического паспорта завода-изготовителя, содержащего технические и эксплуатационные характеристики.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грузовых вагонах, включаемые в хозяйственные, пригородные поезда для перевозки людей, стоп-крана.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путей на перегонах двухпутных линий на прямых участках не менее 4100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путей на трехпутных и четырехпутных линиях, расстояние между осями второго и третьего путей на прямых участках не менее 5000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смежных путей на железнодорожных станциях (далее - станции) на прямых участках не менее 4800 мм., на второстепенных путях и путях грузовых районов - не менее 4500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4100 мм. при расположении главных путей крайними на станциях.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путей, предназначенных для непосредственной перегрузки грузов из вагона в вагон, 3600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Национального оператора инфраструктуры чертежей и описания всех имеющихся на дистанции сооружений и устройств путевого хозяйств.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Национального оператора инфраструктуры масштабные и схематические планы станций, продольные профили всех главных и станционных путей, сортировочных горок, а также железнодорожных подъездных путей, где обращаются локомотивы.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ширины земляного полотна, поверху на прямых участках пути верхнему строению пути.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на существующих линиях до их реконструкции ширины земляного полотна не менее: на однопутных линиях - 5,5 м., двухпутных - 9,6 м., а в скальных и дренирующих грунтах на однопутных линиях не менее – 5,0 м., двухпутных - 9,1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минимальная ширина обочины земляного полотна поверху 0,4 м. с каждой стороны пути.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номинального размера ширины колеи между внутренними гранями головок-рельсов на прямых участках пути и на кривых радиусу 350 м. и более - 1520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1530 мм. - при радиусе от 349 до 300 м. на деревянных шпалах.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1520 мм. - при радиусе от 349 до 300 м. на железобетонных шпалах.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1535 мм. - при радиусе 299 м. и менее для всех видов шпал.</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участков железнодорожных путей шириной колеи - 1524 мм. на прямых и кривых участках пути радиусом более 650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мостов и тоннелей контрольно-габаритными устройствами, оборудование оповестительной сигнализацией и заградительными светофорами.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искусственных сооружений противопожарными средствами и приспособлениями для осмотра.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применение путеизмерительных вагонов и тележек, вагон-дефектоскопов, дефектоскопных автомотрис, дефектоскопных тележек, лаборатории по дефектоскопии, мостовых, тоннельных, путевых обследовательских, габарито-обследовательских, испытательных, ремонтно-обследовательско-водолазных станции для контроля за состоянием пути и сооружений на магистральной железнодорожной сети.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ограждающих устройств на станциях и в местах близко расположенных к населенным пунктам, выпаса скота, для обеспечения безопасности движения поездов на железнодорожных путях.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условиям эксплуатации (грузонапряженности, осевым нагрузкам и скоростям движения поездов) рельсов и стрелочных переводов на главных и станционных путях по мощности и состоянию.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перед остряками всех противошерстных стрелочных переводов на главных путях отбойных брусьев.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вновь стрелочных переводов в главные пути на кривых участках.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централизованных стрелок в зависимости от климатических условий устройствами механизированной очистки или снеготаяния.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Необорудование нецентрализованных стрелок контрольными стрелочными замками расположенные на путях, по которым производится прием и отправление поездов, а также охранные.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выделенные для стоянки вагонов с опасными грузами класса 1 (взрывчатыми материалами).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предназначенные для стоянки восстановительных и пожарных поездов.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в предохранительные и улавливающие тупики.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выделенные для отстоя вагонов-дефектоскопов, путеизмерительных вагонов, железнодорожно-строительных машин.</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стрелок и подвижных сердечников крестовин (кроме расположенных на горочных и сортировочных путях), в том числе централизованных и имеющих контрольные замки типовыми приспособлениями для возможности запирания их навесными замками. Обеспечение этих приспособлении плотным прилеганием остряка к рамному рельсу, подвижного сердечника крестовины к усовику.</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предохранительных тупиков или охранных стрелок в местах пересечения магистральной железнодорожной сети в одном уровне, а также примыкания линий, железнодорожных подъездных и соединительных путей к главным путям на перегонах и станциях.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улавливающих тупиков на перегонах, имеющих затяжные спуски, а также на станциях, ограничивающих такие перегоны.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у главных путей сигнальных и путевых знаков.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у стрелочных переводов и в других местах соединения путей предельных столбиков.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особых путевых знаков для указания границ железнодорожной полосы отвода, а также для обозначения на поверхности земли скрытых сооружений земляного полотна.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расстояния 3810 мм. на существующих станционных путях, по которым не обращается подвижной состав, построенный по габариту 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пешеходных переходов в одном уровне с железнодорожными путями, заменой пешеходными тоннелями, пешеходными мостами или отведение под ближайшее искусственное сооружение (трубу, малый мост).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на период строительства существующих пешеходных дорожек через пути с оборудованием их сигнализацией, предупреждающей о приближении поезда, предохранительными барьерами, щитами с предупредительными надписями.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дежурным работником переездов, по которым осуществляется скоростное движение пассажирских поездов.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движения через переезд транспортных средств и закрытие шлагбаума за 5 минут до прохода скоростного пассажирского поезда дежурным по переезду или работниками, выполняющие его обязанности.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 через железнодорожный переезд крупногабаритных и тяжеловесных транспортных средств с грузом или без груза, тихоходных машин и автопоездов менее чем за 1 час до прохода скоростного пассажирского поезда.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ограждение сигналами с обеих сторон всякого препятствия для движения (место, требующее остановки) на перегоне и станции, а также место производства работ, опасное для движения, требующее остановки или уменьшения скорости, независимо от того, ожидается поезд (маневровый состав) или нет.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работ до ограждения сигналами препятствия или места производства работ, опасного для движения.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сигналов, ограждающих препятствие или место производства работ, до устранения препятствий, полного окончания работ, проверок состояния пути, контактной сети и соблюдения габаритов.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заявки о выдаче предупреждений в связи с предстоящим производством предвиденных работ дорожными мастерами, начальниками и электромеханиками районов контактной сети, электромеханиками дистанций сигнализации и связи - на время производства работ, но не более чем на 12 часов.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заявки о выдаче предупреждений в связи с предстоящим производством предвиденных работ директорами дистанции пути, сигнализации и связи, дистанций электроснабжения - на срок до 5 суток.</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через железнодорожные пути обеспечивается в установленных местах по пешеходным мостам, через тоннели, железнодорожные переезды. Допущение перехода железнодорожных путей по пешеходным настилам на станциях, где нет мостов и тоннелей.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показании выходных и маршрутных светофоров главных путей отчетливо различимые на расстоянии не менее 400 м., выходных и маршрутных светофоров боковых путей, а также пригласительных сигналов и маневровых светофоров - на расстоянии не менее 200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ключа - жезла для хозяйственных поездов на станциях, расположенных на участках, оборудованных путевой блокировкой, а на станциях участков с полуавтоматической блокировкой, где применяется подталкивание поездов с возвращением подталкивающего локомотива, - ключей-жезлов и для них.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устройств на станциях, расположенных на линиях, оборудованных автоматической и полуавтоматической блокировкой и радиоблокировкой не допускающие открытия входного светофора при маршруте, установленном на занятый путь</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контроля занятости путей и стрелок на аппарате управления.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входного светофора при маршруте, установленном на занятый путь, устройствами электрической централизации.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стрелки под подвижным составом устройствами электрической централизации.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светофоров, соответствующих данному маршруту, если стрелки не поставлены в надлежащее положение устройствами электрической централизации.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входящий в маршрут стрелки или открытия светофора противоположному маршруту при открытом светофоре, ограждающем установленный маршрут устройствами электрической централизации.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при крайних положениях стрелок плотного прилегания прижатого остряка к рамному рельсу и подвижного сердечника крестовины к усовику.</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не допущения замыканий остряков стрелок или подвижного сердечника крестовины при зазоре между прижатым остряком и рамным рельсом или подвижным сердечником и усовиком 4 миллиметров и более.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отвода другого остряка от рамного рельса на расстояние не менее 125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извлечения ключа только при запертой стрелке.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запирания стрелок только в положении, указанном на вынутом из замка ключе, при условии плотного прилегания остряка к рамному рельсу.</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возможности запирания стрелки при зазоре между прижатым остряком и рамным рельсом 4 мм. и более.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отдельных радиочастот для каждого маневрового района станции и обслуживающих его локомотивов.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5,0 м. - от земли в ненаселенной местности.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6,0 м. - от земли в населенной местности.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4,5 м. - от поверхности пассажирских платформ.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7,0 м. - от полотна автомобильных дорог на железнодорожных переездах.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автоматики и телемеханики и связи до земли при максимальной стреле провеса не менее 2,5 м. - на перегонах, 3,0 м. - на станциях.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автоматики и телемеханики и связи до земли при максимальной стреле провеса не менее 5,5 м. - на пересечениях с автомобильными дорогами (на существующих линиях до их переустройства разрешается сохранить расстояние 4,5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 станционных путях работ, требующих ограждения сигналами остановки или уменьшения скорости, с согласия дежурного по станции и предварительной записи руководителем работ в Журнале осмотра путей, стрелочных переводов, устройств автоматики и телемеханики, связи и контактной сети.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записи в журнале осмотра путей, стрелочных переводов, устройств сигнализации, централизации и блокировки (далее - СЦБ), связи и контактной сети журнала осмотра формы ДУ-46 и извещение работника, обслуживающего устройства (дорожного мастера, электромехаников СЦБ и связи, электроснабжения) и дежурного инженера (диспетчера) соответствующей дистанций пути, сигнализации и связи, электроснабжения дежурным по станции, обнаруживший (лично или по докладам других работников) неисправность путей, стрелочных переводов, устройств СЦБ, связи и контактной сети.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отметки в журнале осмотра формы ДУ-46 об устранении неисправностей соответствующим работником, удостоверивший его подписью и подписью дежурного по станции.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каждого жезла имеющего порядковый номер, серию и наименование станций, ограничивающих перегон. Соответствие серий жезлов каждому перегону.</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неисправности пути, устройств контактной сети, переездной сигнализации, искусственных и других сооружений, а также при производстве ремонтных и строительных работ, требующих уменьшения скорости или остановки в пути.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вводе в действие новых видов средств сигнализации и связи, а также при включении новых, перемещении или упразднении существующих светофоров и при их неисправности, когда светофор невозможно привести в закрытое положение.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неисправности путевых устройств автоматической локомотивной сигнализации.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отправлении поезда с грузами, выходящими за пределы габарита погрузки, когда при следовании этого поезда необходимо снижать скорость или соблюдать особые условия.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работе на двухпутном перегоне снегоочистителя, балластера, путеукладчика, подъемного крана, щебнеочистителей и других машин.</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постановке в поезд подвижного состава, который не может следовать со скоростью, установленной для данного участка.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работе съемных подвижных единиц в условиях плохой видимости, а также при перевозке на путевых вагончиках тяжелых грузов.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во всех других случаях, когда требуется уменьшение скорости или остановка поезда в пути, а также когда необходимо предупредить локомотивные бригады об особых условиях следования поезда.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до 8 ч - с разрешения начальника станции, а на участках с диспетчерской централизацией - поездного диспетчера и с ведома старшего электромеханика или дежурного инженера дистанции сигнализации и связи.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свыше 8 часов (до 5 суток) - с разрешения филиала Национальной железнодорожной компании - "Дирекция перевозочного процесса".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свыше 5 суток - с разрешения Национальной железнодорожной компании.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подвески контактного провода над уровнем верха головки рельса на перегонах и станциях не ниже 5750 мм., а на переездах не ниже 6000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существующих линиях расстояние в пределах искусственных сооружений, расположенных на путях станций, на которых не предусмотрена стоянка подвижного состава, а также на перегонах уменьшение до 5675 мм., при электрификации линии на переменном токе и до 5550 мм. - на постоянном токе.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высоты подвески контактного провода 6800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пределах искусственных сооружений расстояния от токонесущих элементов токоприемника и частей контактной сети, находящихся под напряжением, до заземленных частей сооружений и подвижного состава не менее 200 миллиметров на линиях, электрифицированных на постоянном токе, и не менее 350 мм. – на переменном токе.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оси крайнего пути до внутреннего края опор контактной сети на перегонах и станциях не менее 3100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опоры в выемках вне пределов кюветов.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оси крайнего пути до внутреннего края опор контактной сети не менее 5700 мм., в особо сильно снегозаносимых выемках (кроме скальных) и на выходах из них (на длине 100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всех металлических сооружениях (мосты, путепроводы, опоры), на которых крепятся элементы контактной сети, детали крепления контактной сети на железобетонных опорах, железобетонных и неметаллических искусственных сооружений, а также отдельно стоящих металлических конструкциях (гидроколонки, светофоры, элементы мостов и путепроводов и др.), расположенные на расстоянии менее 5 м. от частей контактной сети, находящихся под напряжением - заземлении или устройств защитного отключения при попадании на сооружения и конструкции высокого напряжения.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путепроводах и пешеходных мостах, расположенных над электрифицированными путями, предохранительных щитов и сплошного настила в местах прохода людей для ограждения частей контактной сети, находящихся под напряжением.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электропередачи напряжением свыше 1000 В до поверхности земли при максимальной стреле провеса не менее 6,0 м. - на перегонах.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от нижней точки проводов воздушных линий электропередачи напряжением свыше 1000 В до поверхности земли при максимальной стреле провеса не менее 5,0 м. - в том числе в труднодоступных местах.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от нижней точки проводов воздушных линий электропередачи напряжением свыше 1000 В до поверхности земли при максимальной стреле провеса не менее 7,0 м. - на пересечениях с автомобильными дорогами, станциях и в населенных пунктах; не менее 7,5 м. - при пересечениях железнодорожных путей расстояние от нижней точки проводов воздушных линий электропередачи напряжением свыше 1000 В до уровня верха головки рельса не электрифицированных путей.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станциях освещения сооружении для обслуживания пассажиров, пути и парки приема и отправления поездов, производства погрузочно-выгрузочной и маневровой работы, экипировки, технического обслуживания и ремонта подвижного состава, территории грузовых районов, контейнерные площадки, сортировочные платформы, вагонные весы, смотровые вышки, габаритные ворота, устройства автоматического выявления коммерческих браков в поездах и вагонах, а также места, где работники встречают поезда, стрелочные горловины, склады, переезды, пути и пункты.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прохождение планово-предупредительных видов ремонта, технического обслуживания и содержание в процессе эксплуатации в технически исправном состоянии восстановительных и пожарных поездов.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пунктами дислокации восстановительных поездов не менее 300 км., на малодеятельных участках не менее 400 км..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определение для пожарных поездов участки выезда из расчета времени (не более 1,5 часов), необходимого для доставки пожарного поезда на конечный пункт, ограниченных участков с радиусом выезда не более 100 км..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пунктах нахождения в постоянной готовности восстановительных поездов для восстановления нормального движения и ликвидации последствий столкновений и схода с рельсов подвижного состава, специальные автомотрисы, дрезины и автомобили для восстановления пути и устройств электроснабжения, вагоны и автомобили ремонтно-восстановительных работ связи, аварийно-полевые команды.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пунктах нахождения в постоянной готовности пожарных поездов и пожарных команд для предупреждения и тушения пожаров.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подвижным составом пути постоянной стоянки восстановительных и пожарных поездов, специальных автомотрис и дрезин, предназначенных для ведения восстановительных работ.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проверки специальным самоходным подвижным составом (путеизмерительный вагон, вагон-дефектоскоп и т.д.) маршрутов следования пассажирских поездов со скоростью 60 км/час.</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отмены предупреждения, установленное впредь до отмены работником, которым оно установлено, или непосредственным его начальником.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директором дистанции пути или его заместителем отмену предупреждений, выдаваемых по заявкам начальников путеизмерительных и дефектоскопных вагонов.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Своевременной и в сохранности доставки перевозчиком вверенный ему грузоотправителем груза на железнодорожную станцию назначения с соблюдением условий его перевозки.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перевозчиком подачи грузоотправителю под погрузку и уборки вагонов, контейнеров в сроки, установленные принятой заявкой и (или) договором.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перевозчиком грузоотправителю под погрузку вагонов и контейнеров пригодных для перевозки заявленных грузов (исправных, очищенных внутри и снаружи).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предоставление перевозчиком места в поезде согласно проездному документу (билету), оплаченную пассажиром за проезд по договору перевозки пассажиров, багажа, грузобагажа в пункт назначения.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оформление договора на перевозку пассажира в форме проездного документа (билета), на перевозку багажа – багажной квитанций, а на перевозку грузобагажа – грузобагажной квитанцией.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ежедекадных проверок по тематике "День безопасности".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габаритных ворот для проверки правильности размещения грузов в пределах указанного габарита в местах массовой погрузки (на железнодорожных подъездных путях, в морских и речных портах, на станциях перегрузки).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штемпели на перевозочных документах на вагоны с взрывчатыми материалами, в том числе: при перевозке остальных взрывчатых материалов - штемпели красного цвета "ВМ", "Прикрытие", а также штемпель "Не спускать с горки".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штемпели: "Секция. Не расцеплять"; "Ядовито"; "В сопровождении специалиста"; "С печным отоплением"; "Охрана ж.д."</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дополнение штемпелем "ВМ" дописанием от руки условного номера перевозимого груза.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предназначенных для перевозки светлых нефтепродуктов цистерн под налив нефти, мазута, моторного топлива и других темных нефтепродуктов, а также масел.</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если до их планового ремонта и/или технического освидетельствования котла и арматуры осталось менее одного месяца.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четкого номера вагона, маркировочной таблички, табличек завода-изготовителя.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или неисправности наружных (если она предусмотрена конструкцией вагона) лестниц, переходных мостиков, рабочих площадок и их ограждения.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течи котла цистерны, бункера полувагона, неисправности запорно-предохранительной и сливо-наливной арматуры, наличия пробоины паровой рубашки цистерны, бункерного полувагона.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трещины на крышках загрузочных и сливных люков.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исправного предохранительно-впускного клапана цистерны.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на крышке загрузочного люка цистерны уплотнительной прокладки.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знаков опасности, надписей, трафаретов и отличительной окраски.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или неисправности двух и более рядом стоящих откидных болтов для крепления загрузочного люка колпака цистерны, отсутствия проушины для пломбирования крышки люка установленным правилами пломбирования вагонов и контейнеров типом запорно-пломбировочного устройства.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Дежурным по станции, а на участках, оборудованных диспетчерской централизацией, поездным диспетчером дачи другого разрешения на занятие перегона, не убедившись в том, что маршрут для отправления поезда готов, стрелки заперты, маневры на стрелках маршрута отправления прекращены, техническое обслуживание и коммерческий осмотр состава закончены.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радиосвязи, а в необходимых случаях - устройства двусторонней парковой связи как основного средства передачи указаний при маневровой работе.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подвижного состава на станционных путях в границах, обозначенных предельными столбиками.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надежное закрепление от ухода тормозными башмаками, стационарными устройствами для закрепления вагонов, ручными тормозами или другими средствами закрепления, стоящие на станционных путях без локомотива составы поездов, вагоны и специальный подвижной состав.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зонах повышенной опасности открывания дверей вагонов на ходу поезда и задержки открытия и закрытия автоматических дверей пригородных поездов.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поездов с опасными грузами класса 1 (взрывчатые материалы) и негабаритными грузами на пути, указанные в техническо-распорядительном акте станции.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со стороны горки, полугорки или вытяжного пути двумя охранными тормозными башмаками, укладываемыми на оба рельса через 25 м. друг от друга таким образом, чтобы общее расстояние от ограждаемых вагонов до тормозного башмака, расположенного первым от сортировочного устройства, было не менее 50 м. при наличии в перевозочных документах штемпеля "Не спускать с горки" вагоны с взрывчатыми материалами, цистерны со сжиженными газами и порожние цистерны из-под сжиженных газов после постановки на сортировочные пути.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улавливающих тупиков любым подвижным составом, а предохранительных тупиков – пассажирскими и грузовыми вагонами, занятыми людьми, грузовыми вагонами с опасными грузами.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особых путях вагонов с взрывчатыми материалами на станциях вне поездов, где стоянка их наиболее безопасна, за исключением, вагонов, находящихся под накоплением на путях сортировочных парков.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надежное закрепление от ухода и ограждение переносными сигналами остановки вагонов с взрывчатыми материалами.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стрелок, ведущих на пути стоянки вагонов с взрывчатыми материалами, в положение, исключающее возможность заезда на эти пути, и не запирания.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весов на станциях (вокзалах) для взвешивания перевозимой пассажиром ручной клади.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владельцами железнодорожного подвижного состава и работниками железнодорожного транспорта, непосредственно его обслуживающие исправного технического состояния, технического обслуживания, ремонта и соблюдения установленных сроков службы железнодорожного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системой автоматического управления электроотопление вагонов, включаемые в пассажирские поезда с электроотоплением.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поезда пассажирские вагоны, имеющие неисправности электропневматического тормоза, электрооборудования, пожарной сигнализации, системы кондиционирования воздуха, вентиляции, отопления, нарушающие условия перевозки пассажиров, а также пассажирские вагоны с радиокупе (штабные) с неисправной радиосвязью начальника (механика-бригадира) пассажирского поезда с машинистом локомотива.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под погрузку грузов и посадка людей без предъявления вагонов к техническому обслуживанию.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записи в журнале предъявления вагонов грузового парка к техническому обслуживанию ВУ-14 при признании их годными.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суммарного зазора между скользунами с обеих сторон тележки у всех типов четырехосных грузовых вагонов, включая хоппер-дозаторы типа ЦНИИ-ДВЗ, не более 20 мм. и не менее 4 мм., кроме хопперов для перевозки угля, горячего агломерата, апатитов и хоппер дозаторов типов ЦНИИ-2, ЦНИИ-3, думпкаров типа ВС-50, у которых зазор допускается не более 12 мм. и не менее 6 мм., у думпкаров типов ВС-80, ВС-82, ВС-85 - не более 20 мм. и не менее 12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безопасного проследования пассажирских вагонов в составе поезда от пункта формирования и оборота до конечного пункта расформирования (назначения) поезда работниками станций, формирования составов пассажирских поездов и станций оборота составов.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испытание устройств электрической защиты, средств пожаротушения, пожарной сигнализации и автоматики на пассажирских вагонах.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части грузовых вагонов переходных площадок со стоп-краном и ручным тормозом согласно конструкции.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неисправном состоянии и необеспечение расчетного тормозного нажатие ручным тормозам железнодорожного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составе поезда вагона с подъемными устройствами для посадки и высадки лиц, передвигающихся на инвалидных кресло-колясках, со специализированными местами для лиц, передвигающихся на инвалидных кресло-колясках.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перечня обязательных услуг, включая оказание неотложной медицинской помощи, оказываемых пассажирам в пассажирских поездах и на вокзалах.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лицензии на перевозку грузов в сфере железнодорожного транспорта.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в поезда грузовых вагонов, по состоянию, не обеспечивающих сохранность перевозимых грузов.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прохождение каждого вагона поезда технического обслуживания на станциях формирования и расформирования, в пути следования - на станциях, предусмотренных графиком движения поездов, а при выявлении неисправности – не осуществление ремонта.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технического обслуживания и ремонта вагонов.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гарантийных участков для грузовых поездов исходя из протяженности участков обращения локомотивов, необходимости проведения полной пробы автотормозов, технического обслуживания и коммерческого осмотра вагонов.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противопожарной безопасности, в части допуска к работе лиц, не прошедших инструктажа связанные с погрузкой и выгрузкой грузов, в том числе опасных грузов.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использование для оказания помощи без отцепки локомотива от состава для оказания помощи отцепки локомотив от людского поезда и поезда, в котором есть вагоны с опасными грузами класса 1 (взрывчатыми материалами).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проездного документа (билета) на другого пассажира.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проездных документов (билетов) более четырех мест на один поезд на одно лицо, за исключением организованных групп пассажиров и специальных перевозок.</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Подчистка на проездных документах (билетах).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СПС, оснащенный путеизмерительной и дефектоскопной аппаратурой, не прошедшей ежегодную метрологическую поверку, плановые ремонты аппаратуры согласно эксплуатационной документации производителя, но не реже: техническое обслуживание не реже 1 раза в год, средний ремонт не реже 1 раза в 2 года, модернизация не реже 1 раза в 4-6 лет.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систематических проверок технического состояния подвижного состава и СПС при техническом обслуживании локомотивными бригадами или бригадами СПС, комплексными и специализированными бригадами в пунктах технического обслуживания, в грузовых и пассажирских депо, на заводах и в ремонтных базах, путевых машинных станциях и депо для специальных подвижных составов, оснащенных современными диагностическими средствами.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осмотр локомотивных, а также установленных на пассажирском, моторвагонном и специальном подвижном составе устройств безопасности и поездной радиосвязи на контрольном пункте с проверкой действия и регулировкой этих устройств, также владельцами инфраструктуры и железнодорожного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пассажирских локомотивов устройствами управления электропневматического торможение, отбора мощности для высоковольтного отопления. Не оборудование локомотивов грузовых поездов устройством, приборами для контроля плотности тормозной магистрали.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системой автоматического управления торможением поезда или комплексным локомотивным устройством безопасности, а также системой контроля бодрствования машиниста.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зеркалами заднего вида или другими аналогичными устройствами.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автоматической пожарной сигнализацией и системой пожаротушения.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блокировкой тормоза.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системой автоведения.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моторвагонного подвижного состава сигнализацией контроля закрытия дверей и связью "пассажир - машинист".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Запрещение выдачи локомотивов и моторвагонного подвижного состава, выработавшие установленный срок службы под грузовые и пассажирские поезда.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установленных на локомотивах и моторвагонном подвижном составе манометров, предохранительных клапанов, а также аппараты и приборы, регистрирующие расход электроэнергии и топлива.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предохранительных устройств всех частей рычажной тормозной передачи, разъединение или излом которых вызывает выход из габарита или падение на путь.</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содержание в работоспособном и активном состоянии технических и программных средств и обеспечивать требуемую надежность и достоверность.</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нового срока службы как после проведения капитального ремонта (далее – КР), так и после технического обслуживания усиленного объема (далее - ТОУ-8), технического обслуживания (далее - ТО-8), модернизации, переоборудования для работы с путевыми машинами и механизмами, а также переоборудования в подвижной состав не участвующий в перевозках пассажиров.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после проведения ремонтных работ нового назначенного срока службы ТПС согласно нормативам назначенных новых сроков службы ТПС, прошедших КР, ТОУ-8, ТО-8 или модернизацию.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населения на железнодорожном вокзале достоверной информацией о времени отправления и 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о режиме работы билетных и багажных касс, расположении вокзальных помещений, а также о перечне услуг, оказываемых населению.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содержание в исправном техническом состоянии вокзальных сооружений, предназначенные для обслуживания населения.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для других целей помещении, предназначенные для обслуживания пассажиров.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1100 мм. - от уровня верха головок рельсов для высоких платформ.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200 мм. - от уровня верха головок рельсов для низких платформ.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1920 мм. - от оси пути для высоких платформ.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1745 мм. - от оси пути для низких платформ.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в процессе эксплуатации изменении по расстоянию от оси пути до 30 мм. в сторону увеличения и до 25 мм. в сторону уменьшения.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железнодорожном вокзале билетных касс, помещения для ожидания, санитарно-бытовые помещения, в том числе специально оборудованные для инвалидов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внеклассных и железнодорожных вокзалах 1-го класса дополнительно камеры хранения ручной клади, комнаты длительного отдыха транзитных пассажиров, пункты питания, парикмахерские, магазины, торговые киоски, почтовое отделение, обменный пункт, аптеки, банкоматы, платежные терминалы, интернет (WI-FI).</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расположения залов ожидания близко к выходам на перрон.</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медицинских пунктов путем заключения договоров владельцами вокзалов на железнодорожных вокзалах с физическими и юридическими лицами, имеющими лицензию на занятие медицинской деятельностью.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Неоказание населению бесплатной справочно-информационной услуги, связанных с перевозочным процессом, посредством визуальной информации через информационные стенды, табло: информации о прибытии и отправлении пассажирского и пригородного поезда, расписание движения пассажирских и пригородных поездов, сведения о перевозчиках, выполняющих пассажирские и пригородные перевозки; информация о правах и обязанностях пассажиров на железнодорожном вокзале.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Неоказание населению бесплатной справочно-информационной услуги, связанных с перевозочным процессом, через справочную службу посредством устной и (или) радиотрансляционной информации: фактическое время прибытия, отправления и (или) задержки пассажирского и пригородного поезда, о пути, на который подается или с которого отправляется пассажирский и пригородный поезд.</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безопасной посадки/высадки на перроне пассажиров в вагоны поездов.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составление актов об опоздании пассажирских и пригородных поездов.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ожидания прибытия поезда в залах ожидания.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предоставление помещений для оказания услуг, связанных с обслуживанием и перевозкой пассажиров.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Загораживание ручной кладью, багажом, иными предметами проходы в или из здания вокзала, на перроны, посадочные платформы, пешеходные мосты, настилы, тоннели.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помещений, предназначенных для обслуживания пассажиров, для целей, не связанных с их обслуживанием.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медицинских пунктов на первом этаже и имеющих свободный доступ на перроны, привокзальные площади и в залы ожидания пассажиров.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перронах вокзалов павильонов и киосков на расстоянии от пути не менее 2,5 м. в местах, не препятствующих свободному передвижению пассажиров (населению) по территории вокзала и прохождению в или из здания вокзала.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освещения в темное время суток пассажирских платформ и сооружений, предназначенных для пассажиров.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владельцем железнодорожного вокзала пассажирам бесплатного доступа к помещениям общего пользования (фойе, залы ожидания, кассовые залы, подземные переходы, пассажирские платформы (перроны), общественные туалеты и др., кроме помещений, предназначенных для оказания платных услуг).</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СПС планово-предупредительных видов ремонта, технического и сервисного обслуживания.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пневматических, электрических, стояночных или ручных тормозов.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автосцепных устройств.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сигнальных приборов, скоростемера.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автостопного устройства.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устройств поездной радиосвязи, громкоговорящего оповещения, экстренной связи "пассажир-машинист".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с трещиной или изломом в раме тележки и других деталях подвагонного оборудования, с отсутствием пломб на приборах безопасности, а также имевший сход с рельсов или столкновение, до осмотра и признания его годным к эксплуатации.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оснащение электропоезда противопожарными средствами, набором инструментов и другим необходимым снаряжением.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машинистом в рабочем состоянии электроподвижного состава без наблюдения работника, знающего правила его обслуживания и умеющего его остановить.</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каждой кабина машиниста электроподвижного состава краном или кнопкой для экстренного торможения, а в противоположной части вагона - стоп-краном с укороченной штангой и рукояткой за спинкой сиденья.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 вагоне без кабины машиниста стоп-крана в обеих торцевых частях вагона за спинками сидений.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стоп-кранами специальный подвижной состав, предназначенный для транспортировки локомотивами.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трещины или электроподжога в любой части оси колесной пары.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равномерного проката по кругу катания для подрезиненных колесных пар более 3 мм., для цельнокатаных колесных пар более 5 мм., а также с разницей проката колес одной колесной пары более 2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неравномерного проката колес по кругу катания для колесных пар установленными срывными клапанами - более 0,5 мм., для остальных колесных пар - более 0,7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толщины гребня - более 33 мм.. или менее 25 мм.. при измерении на расстоянии 18 мм. от вершины гребня.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вертикального подреза гребня на высоте более 18 мм., измеряемый специальным шаблоном и остроконечный накат гребня.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ползуна (выбоина) по поверхности катания глубиной более 0,3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трещины или расслоения в любом элементе, откол или раковина в бандаже, а также сетка трещин на поверхности катания.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ослабления посадки бандажа или его запорного кольца, сдвиг ступицы колеса или зубчатого колеса.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выкрашивания на поверхности катания колеса площадью более 200 мм., глубиной более 1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вагоном-путеизмерителем или путеизмерительной тележкой - не реже одного раза в месяц.</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габаритным вагоном или габаритной рамой для проверки габаритов приближения оборудования - не реже одного раза в год.</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до 5 лет — не реже одного раза в год.</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от 5 до 10 лет — не реже одного раза в три года.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более 10 лет — не реже одного раза в пять лет.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схематических планов станций, продольных профилей и планов главных и станционных путей, в которые своевременно вноситься все изменения.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рельс в тоннелях, на наземных участках и на парковых путях электродепо с металлическими конструкциями, оборудованием, трубопроводами и оболочками кабелей, путевым бетоном и балластом (на парковых путях электродепо разрешается выполнять заземление устройств на тяговую нитку однониточных рельсовых цепей). Допустимый зазор между ними - не менее 30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разъединение стрелочных остряков.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отставание остряка от рамного рельса на 4 мм. и более, измеряемое у остряка против первой соединительной тяги.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выкрашивание остряка от острия до первой соединительной тяги глубиной более 3 мм., при котором создается опасность набегания гребня и во всех случаях выкрашивание длиной на главных и станционных путях (кроме парковых и прочих) - 200 мм. и более.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выкрашивание остряка от острия до первой соединительной тяги глубиной более 3 мм., при котором создается опасность набегания гребня и во всех случаях выкрашивание длиной на парковых и прочих станционных путях - 400 мм. и более.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понижение остряка против рамного рельса на 2 мм. и более, измеряемое в сечении, где ширина головки остряка поверху 50 мм. и более.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излом остряка или рамного рельса.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отбойных брусьев перед остряками при противошерстном движении поездов (составов) на главных путях и путях для оборота и отстоя электроподвижного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автоматизированной системы управления движением поездов невозможность автоматического приведения в движение поезда при запрещающем показании выходного светофора (светофоров автоблокировки) и не закрытие дверей вагонов, а при обороте состава — при запрещающем показании маневрового светофора или светофоров полуавтоматического действия.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технического обслуживания и ремонта трамвайных вагонов.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конечной станции маршрута технико-распорядительного акта, определяющий границы конечной станции, порядок движения, расстановки трамваев и производства маневровых работ.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межрельсового настила над верхом головки рельсов более 30 мм., а глубина неровностей в покрытии настила не более 40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дорожного покрытия и сооружений, находящиеся в зоне полосы рельсовых путей, более чем на 30 мм. над головкой неизношенного рельса.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величины углов излома контактных проводов (в плане) на криволинейных участках допустимого угла излома, установленного техническими условиями для соответствующей арматуры и фиксирующих устройств (зажимов, фиксаторов, обратных фиксаторов, держателей кривой).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расчетной (средней) плотности тока в медных контактных проводах при нормальном режиме работы электроснабжения в летнее время свыше 5 А/мм2, в вынужденном режиме - 6,8 А/мм2.</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Падение напряжения токоприемников подвижного состава в нормальном режиме при расчетной частоте движения любой точке линии свыше 90 В, в вынужденном 170 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структурной схем кабельной линии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исполнительных чертежей трассы в масштабе 1:200 или 1:500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кабельного журнала на кабельные линии 10 (6) кВ и 0,4 кВ, 600 В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на "скрытые" работы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на состояние концевых заделок кабелей на барабанах и, по необходимости, протоколы вскрытия и осмотра образцов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заводских испытаний кабелей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испытания кабелей после прокладки и монтажа перед постановкой под напряжение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подогрева кабелей на барабане перед раскаткой по трассе и прокладке при температуре воздуха ниже минус 5оС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журнала изменений трассы с перечнем производственных работ, пояснением причин, привязкой на местности и указанием даты и органа, согласовавшего изменения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уширению на прямых не более 12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уширению на кривых (с учетом бокового) не более 18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сужению на прямых не более 4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на кривых не более 2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ремонте и строительстве путей по уширению не более 3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ремонте и строительстве путей по сужению не более 2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использовании старогодных рельсов возможны отклонения от норм по уширению не более 5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использовании старогодных рельсов возможны отклонения от норм по сужению не более 2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в одном уровне трамвайных линий с железнодорожными дорогами общей сети, внешними подъездными путями и с электрифицированными внутренними подъездными путями организаций.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Подвешивание контактного провода над уровнем головок рельсов под пролетными строениями путепровода менее 4,4 м., под существующим путепроводами допущение уменьшение до 4,2 м., в тоннелях - не менее 3,9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рельс с износом, превышающим нормы.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деревянных шпал с механическим износом глубиной свыше 20 мм., с продольной трещиной, доходящей до подошвы рельса, со значительным загниванием под подошвой рельсов, а также железобетонные шпалы со сквозными трещинами или разрушением бетона в зоне закладных деталей.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или изломы пера литых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крепления пяты пера, при котором оно перемещается в вертикальной плоскости более чем на 6 мм. и в горизонтальной более чем на 4 мм. литых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Уступ в накате желоба "глухих" стрелок более 3 мм. литых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зазор в элементах стрелочной тяги и замыкателя выше 3 мм. литых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или понижение пера двухперных стрелок по отношению к рамному рельсу более 4 мм. литых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пера одноперных стрелок над рамным рельсом более 17 мм. и менее 2 мм. литых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износ пера свыше 12 мм. литых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конца пера выше уровня рамного рельса.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или изломы пера сборных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крепления пяты пера, при котором оно перемещается в вертикальной плоскости более чем на 7 мм. и в горизонтальной более, чем на 5 мм. сборных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или понижение пера стрелок по отношению к рамному рельсу более 6 мм. сборных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износ пера свыше 10 мм. сборных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Ступенчатый износ поверхности катания рамного рельса и пера более 5 мм. сборных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установленных сроков службы железнодорожного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наименования владельца железнодорожного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номера, таблички завода-изготовителя с указанием даты и места постройки.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идентификационного номера и приемочного клейма на составных частях.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даты и места производства установленных видов ремонта (кроме локомотивов).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массы тары (кроме локомотивов).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 локомотивах, мотор-вагонном железнодорожном подвижном составе и специальном подвижном составе - конструкционной скорости, серии и бортового номера, наименование места приписки, таблички и надписи об освидетельствовании резервуаров, контрольных приборов.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 пассажирских вагонах, моторвагонном железнодорожном подвижном составе и специальном самоходном подвижном составе, на котором предусматривается доставка работников к месту производства работ и обратно - число мест.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 грузовых, почтовых, багажных вагонах - грузоподъемность.</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СПС планово-предупредительных видов ремонта, технического и сервисного обслуживания.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технического паспорта завода-изготовителя на каждую единицу локомотива, вагона, моторвагонного подвижного состава и специального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241" w:id="191"/>
    <w:p>
      <w:pPr>
        <w:spacing w:after="0"/>
        <w:ind w:left="0"/>
        <w:jc w:val="left"/>
      </w:pPr>
      <w:r>
        <w:rPr>
          <w:rFonts w:ascii="Times New Roman"/>
          <w:b/>
          <w:i w:val="false"/>
          <w:color w:val="000000"/>
        </w:rPr>
        <w:t xml:space="preserve"> Критерии оценки степени риска в области внутреннего водного транспорта </w:t>
      </w:r>
    </w:p>
    <w:bookmarkEnd w:id="191"/>
    <w:bookmarkStart w:name="z242" w:id="192"/>
    <w:p>
      <w:pPr>
        <w:spacing w:after="0"/>
        <w:ind w:left="0"/>
        <w:jc w:val="left"/>
      </w:pPr>
      <w:r>
        <w:rPr>
          <w:rFonts w:ascii="Times New Roman"/>
          <w:b/>
          <w:i w:val="false"/>
          <w:color w:val="000000"/>
        </w:rPr>
        <w:t xml:space="preserve"> Глава 1. Общие положения</w:t>
      </w:r>
    </w:p>
    <w:bookmarkEnd w:id="192"/>
    <w:bookmarkStart w:name="z243" w:id="193"/>
    <w:p>
      <w:pPr>
        <w:spacing w:after="0"/>
        <w:ind w:left="0"/>
        <w:jc w:val="both"/>
      </w:pPr>
      <w:r>
        <w:rPr>
          <w:rFonts w:ascii="Times New Roman"/>
          <w:b w:val="false"/>
          <w:i w:val="false"/>
          <w:color w:val="000000"/>
          <w:sz w:val="28"/>
        </w:rPr>
        <w:t xml:space="preserve">
      1. Настоящие критерии оценки степени риска в области внутреннего водного транспорта (далее – критерии)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Предпринимательского кодекса Республики Казахстан от 29 октября 2015 года (далее – Кодекс) и </w:t>
      </w:r>
      <w:r>
        <w:rPr>
          <w:rFonts w:ascii="Times New Roman"/>
          <w:b w:val="false"/>
          <w:i w:val="false"/>
          <w:color w:val="000000"/>
          <w:sz w:val="28"/>
        </w:rPr>
        <w:t>Правилами</w:t>
      </w:r>
      <w:r>
        <w:rPr>
          <w:rFonts w:ascii="Times New Roman"/>
          <w:b w:val="false"/>
          <w:i w:val="false"/>
          <w:color w:val="000000"/>
          <w:sz w:val="28"/>
        </w:rPr>
        <w:t xml:space="preserve">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актов за № 17371).</w:t>
      </w:r>
    </w:p>
    <w:bookmarkEnd w:id="193"/>
    <w:bookmarkStart w:name="z244" w:id="194"/>
    <w:p>
      <w:pPr>
        <w:spacing w:after="0"/>
        <w:ind w:left="0"/>
        <w:jc w:val="both"/>
      </w:pPr>
      <w:r>
        <w:rPr>
          <w:rFonts w:ascii="Times New Roman"/>
          <w:b w:val="false"/>
          <w:i w:val="false"/>
          <w:color w:val="000000"/>
          <w:sz w:val="28"/>
        </w:rPr>
        <w:t>
      2. В критериях используются следующие основные понятия:</w:t>
      </w:r>
    </w:p>
    <w:bookmarkEnd w:id="194"/>
    <w:bookmarkStart w:name="z245" w:id="195"/>
    <w:p>
      <w:pPr>
        <w:spacing w:after="0"/>
        <w:ind w:left="0"/>
        <w:jc w:val="both"/>
      </w:pPr>
      <w:r>
        <w:rPr>
          <w:rFonts w:ascii="Times New Roman"/>
          <w:b w:val="false"/>
          <w:i w:val="false"/>
          <w:color w:val="000000"/>
          <w:sz w:val="28"/>
        </w:rPr>
        <w:t>
      1) проверяемые субъекты в области внутреннего водного транспорта – судовладельцы, физические или юридические лица, осуществляющие деятельность, связанную с эксплуатацией судов, портов, портовых средств, береговых объектов, судоходных шлюзов и сооружений на море и внутренних водных путях;</w:t>
      </w:r>
    </w:p>
    <w:bookmarkEnd w:id="195"/>
    <w:bookmarkStart w:name="z246" w:id="196"/>
    <w:p>
      <w:pPr>
        <w:spacing w:after="0"/>
        <w:ind w:left="0"/>
        <w:jc w:val="both"/>
      </w:pPr>
      <w:r>
        <w:rPr>
          <w:rFonts w:ascii="Times New Roman"/>
          <w:b w:val="false"/>
          <w:i w:val="false"/>
          <w:color w:val="000000"/>
          <w:sz w:val="28"/>
        </w:rPr>
        <w:t>
      2) незначительное нарушение – нарушение требований, установленных нормативными правовыми актами в области внутреннего водного транспорта при содержании и эксплуатации судоходных водных путей и сооружений, расположенных на внутренних водных путях и баз-стоянок для маломерных судов, которые не угрожают жизни и здоровью человека, и законным интересам физических и юридических лиц, государства;</w:t>
      </w:r>
    </w:p>
    <w:bookmarkEnd w:id="196"/>
    <w:bookmarkStart w:name="z247" w:id="197"/>
    <w:p>
      <w:pPr>
        <w:spacing w:after="0"/>
        <w:ind w:left="0"/>
        <w:jc w:val="both"/>
      </w:pPr>
      <w:r>
        <w:rPr>
          <w:rFonts w:ascii="Times New Roman"/>
          <w:b w:val="false"/>
          <w:i w:val="false"/>
          <w:color w:val="000000"/>
          <w:sz w:val="28"/>
        </w:rPr>
        <w:t>
      3) грубое нарушение – нарушение требований, установленных нормативными правовыми актами в области внутреннего водного транспорта при содержании и эксплуатации судоходных водных путей и сооружений, расположенных на внутренних водных путях и баз-стоянок для маломерных судов, которые угрожают жизни, здоровью человека, законным интересам физических и юридических лиц, государства;</w:t>
      </w:r>
    </w:p>
    <w:bookmarkEnd w:id="197"/>
    <w:bookmarkStart w:name="z248" w:id="198"/>
    <w:p>
      <w:pPr>
        <w:spacing w:after="0"/>
        <w:ind w:left="0"/>
        <w:jc w:val="both"/>
      </w:pPr>
      <w:r>
        <w:rPr>
          <w:rFonts w:ascii="Times New Roman"/>
          <w:b w:val="false"/>
          <w:i w:val="false"/>
          <w:color w:val="000000"/>
          <w:sz w:val="28"/>
        </w:rPr>
        <w:t>
      4) риск – вероятность причинения вреда в результате деятельности субъекта контроля и надзора жизни или здоровью человека, законным интересам физических и юридических лиц, имущественным интересам государства с учетом степени тяжести его последствий;</w:t>
      </w:r>
    </w:p>
    <w:bookmarkEnd w:id="198"/>
    <w:bookmarkStart w:name="z249" w:id="199"/>
    <w:p>
      <w:pPr>
        <w:spacing w:after="0"/>
        <w:ind w:left="0"/>
        <w:jc w:val="both"/>
      </w:pPr>
      <w:r>
        <w:rPr>
          <w:rFonts w:ascii="Times New Roman"/>
          <w:b w:val="false"/>
          <w:i w:val="false"/>
          <w:color w:val="000000"/>
          <w:sz w:val="28"/>
        </w:rPr>
        <w:t>
      5) система оценки рисков – комплекс мероприятий, проводимых органом контроля и надзора с целью назначения проверок и профилактического контроля с посещением субъекта (объекта) контроля и надзора;</w:t>
      </w:r>
    </w:p>
    <w:bookmarkEnd w:id="199"/>
    <w:bookmarkStart w:name="z250" w:id="200"/>
    <w:p>
      <w:pPr>
        <w:spacing w:after="0"/>
        <w:ind w:left="0"/>
        <w:jc w:val="both"/>
      </w:pPr>
      <w:r>
        <w:rPr>
          <w:rFonts w:ascii="Times New Roman"/>
          <w:b w:val="false"/>
          <w:i w:val="false"/>
          <w:color w:val="000000"/>
          <w:sz w:val="28"/>
        </w:rPr>
        <w:t>
      6)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и надзора в зависимости от степени риска в определенной сфере деятельности и не зависящие непосредственно от отдельного субъекта (объекта) контроля и надзора;</w:t>
      </w:r>
    </w:p>
    <w:bookmarkEnd w:id="200"/>
    <w:bookmarkStart w:name="z251" w:id="201"/>
    <w:p>
      <w:pPr>
        <w:spacing w:after="0"/>
        <w:ind w:left="0"/>
        <w:jc w:val="both"/>
      </w:pPr>
      <w:r>
        <w:rPr>
          <w:rFonts w:ascii="Times New Roman"/>
          <w:b w:val="false"/>
          <w:i w:val="false"/>
          <w:color w:val="000000"/>
          <w:sz w:val="28"/>
        </w:rPr>
        <w:t>
      7)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и надзора в зависимости от результатов деятельности конкретного субъекта (объекта) контроля и надзора;</w:t>
      </w:r>
    </w:p>
    <w:bookmarkEnd w:id="201"/>
    <w:bookmarkStart w:name="z252" w:id="202"/>
    <w:p>
      <w:pPr>
        <w:spacing w:after="0"/>
        <w:ind w:left="0"/>
        <w:jc w:val="both"/>
      </w:pPr>
      <w:r>
        <w:rPr>
          <w:rFonts w:ascii="Times New Roman"/>
          <w:b w:val="false"/>
          <w:i w:val="false"/>
          <w:color w:val="000000"/>
          <w:sz w:val="28"/>
        </w:rPr>
        <w:t>
      8) проверочный лист – перечень требований, включающий в себя требования к деятельности субъектов контроля и надзора, несоблюдение которых влечет за собой угрозу жизни и здоровью человека, законным интересам физических и юридических лиц, государства.</w:t>
      </w:r>
    </w:p>
    <w:bookmarkEnd w:id="202"/>
    <w:bookmarkStart w:name="z253" w:id="203"/>
    <w:p>
      <w:pPr>
        <w:spacing w:after="0"/>
        <w:ind w:left="0"/>
        <w:jc w:val="both"/>
      </w:pPr>
      <w:r>
        <w:rPr>
          <w:rFonts w:ascii="Times New Roman"/>
          <w:b w:val="false"/>
          <w:i w:val="false"/>
          <w:color w:val="000000"/>
          <w:sz w:val="28"/>
        </w:rPr>
        <w:t>
      3. Критерии оценки степени риска (далее – Критерии) для профилактического контроля и надзора с посещением субъекта (объекта) контроля и надзора формируются посредством объективных и субъективных критериев.</w:t>
      </w:r>
    </w:p>
    <w:bookmarkEnd w:id="203"/>
    <w:bookmarkStart w:name="z254" w:id="204"/>
    <w:p>
      <w:pPr>
        <w:spacing w:after="0"/>
        <w:ind w:left="0"/>
        <w:jc w:val="left"/>
      </w:pPr>
      <w:r>
        <w:rPr>
          <w:rFonts w:ascii="Times New Roman"/>
          <w:b/>
          <w:i w:val="false"/>
          <w:color w:val="000000"/>
        </w:rPr>
        <w:t xml:space="preserve"> Глава 2. Объективные критерии</w:t>
      </w:r>
    </w:p>
    <w:bookmarkEnd w:id="204"/>
    <w:bookmarkStart w:name="z255" w:id="205"/>
    <w:p>
      <w:pPr>
        <w:spacing w:after="0"/>
        <w:ind w:left="0"/>
        <w:jc w:val="both"/>
      </w:pPr>
      <w:r>
        <w:rPr>
          <w:rFonts w:ascii="Times New Roman"/>
          <w:b w:val="false"/>
          <w:i w:val="false"/>
          <w:color w:val="000000"/>
          <w:sz w:val="28"/>
        </w:rPr>
        <w:t>
      4. Определение риска в области внутреннего водного транспорта и торгового мореплавания осуществляется в зависимости от вероятности причинения вреда в результате деятельности проверяемого субъекта жизни или здоровью человека, законным интересам физических и юридических лиц, от несоблюдения требований безопасности судоходства.</w:t>
      </w:r>
    </w:p>
    <w:bookmarkEnd w:id="205"/>
    <w:bookmarkStart w:name="z256" w:id="206"/>
    <w:p>
      <w:pPr>
        <w:spacing w:after="0"/>
        <w:ind w:left="0"/>
        <w:jc w:val="both"/>
      </w:pPr>
      <w:r>
        <w:rPr>
          <w:rFonts w:ascii="Times New Roman"/>
          <w:b w:val="false"/>
          <w:i w:val="false"/>
          <w:color w:val="000000"/>
          <w:sz w:val="28"/>
        </w:rPr>
        <w:t>
      5. По объективным критериям к высокой степени риска относятся субъекты (объекты) контроля в области внутреннего водного транспорта содержащие судоходные водные пути и сооружений, расположенных на внутренних водных путях и баз-стоянок для маломерных судов которое угрожает или которое может привести к наступлению неблагоприятных происшествии для жизни, здоровью человека и законным интересам физических и юридических лиц, государства.</w:t>
      </w:r>
    </w:p>
    <w:bookmarkEnd w:id="206"/>
    <w:bookmarkStart w:name="z257" w:id="207"/>
    <w:p>
      <w:pPr>
        <w:spacing w:after="0"/>
        <w:ind w:left="0"/>
        <w:jc w:val="both"/>
      </w:pPr>
      <w:r>
        <w:rPr>
          <w:rFonts w:ascii="Times New Roman"/>
          <w:b w:val="false"/>
          <w:i w:val="false"/>
          <w:color w:val="000000"/>
          <w:sz w:val="28"/>
        </w:rPr>
        <w:t>
      6. В отношении субъектов (объектов) контроля и надзора, отнесенных к высокой степени риска, применяются субъективные критерий с целью проведения профилактического контроля и надзора с посещением субъекта (объекта) контроля и надзора.</w:t>
      </w:r>
    </w:p>
    <w:bookmarkEnd w:id="207"/>
    <w:bookmarkStart w:name="z258" w:id="208"/>
    <w:p>
      <w:pPr>
        <w:spacing w:after="0"/>
        <w:ind w:left="0"/>
        <w:jc w:val="left"/>
      </w:pPr>
      <w:r>
        <w:rPr>
          <w:rFonts w:ascii="Times New Roman"/>
          <w:b/>
          <w:i w:val="false"/>
          <w:color w:val="000000"/>
        </w:rPr>
        <w:t xml:space="preserve"> Глава 3. Субъективные критерии</w:t>
      </w:r>
    </w:p>
    <w:bookmarkEnd w:id="208"/>
    <w:bookmarkStart w:name="z259" w:id="209"/>
    <w:p>
      <w:pPr>
        <w:spacing w:after="0"/>
        <w:ind w:left="0"/>
        <w:jc w:val="both"/>
      </w:pPr>
      <w:r>
        <w:rPr>
          <w:rFonts w:ascii="Times New Roman"/>
          <w:b w:val="false"/>
          <w:i w:val="false"/>
          <w:color w:val="000000"/>
          <w:sz w:val="28"/>
        </w:rPr>
        <w:t>
      7. Определение субъективных критериев осуществляется с применением следующих этапов:</w:t>
      </w:r>
    </w:p>
    <w:bookmarkEnd w:id="209"/>
    <w:bookmarkStart w:name="z260" w:id="210"/>
    <w:p>
      <w:pPr>
        <w:spacing w:after="0"/>
        <w:ind w:left="0"/>
        <w:jc w:val="both"/>
      </w:pPr>
      <w:r>
        <w:rPr>
          <w:rFonts w:ascii="Times New Roman"/>
          <w:b w:val="false"/>
          <w:i w:val="false"/>
          <w:color w:val="000000"/>
          <w:sz w:val="28"/>
        </w:rPr>
        <w:t>
      1) формирование базы данных и сбор информации;</w:t>
      </w:r>
    </w:p>
    <w:bookmarkEnd w:id="210"/>
    <w:bookmarkStart w:name="z261" w:id="211"/>
    <w:p>
      <w:pPr>
        <w:spacing w:after="0"/>
        <w:ind w:left="0"/>
        <w:jc w:val="both"/>
      </w:pPr>
      <w:r>
        <w:rPr>
          <w:rFonts w:ascii="Times New Roman"/>
          <w:b w:val="false"/>
          <w:i w:val="false"/>
          <w:color w:val="000000"/>
          <w:sz w:val="28"/>
        </w:rPr>
        <w:t>
      2) анализ информации и оценки рисков.</w:t>
      </w:r>
    </w:p>
    <w:bookmarkEnd w:id="211"/>
    <w:bookmarkStart w:name="z262" w:id="212"/>
    <w:p>
      <w:pPr>
        <w:spacing w:after="0"/>
        <w:ind w:left="0"/>
        <w:jc w:val="both"/>
      </w:pPr>
      <w:r>
        <w:rPr>
          <w:rFonts w:ascii="Times New Roman"/>
          <w:b w:val="false"/>
          <w:i w:val="false"/>
          <w:color w:val="000000"/>
          <w:sz w:val="28"/>
        </w:rPr>
        <w:t>
      8. Для оценки субъективных критериев используются следующие источники информации:</w:t>
      </w:r>
    </w:p>
    <w:bookmarkEnd w:id="212"/>
    <w:bookmarkStart w:name="z263" w:id="213"/>
    <w:p>
      <w:pPr>
        <w:spacing w:after="0"/>
        <w:ind w:left="0"/>
        <w:jc w:val="both"/>
      </w:pPr>
      <w:r>
        <w:rPr>
          <w:rFonts w:ascii="Times New Roman"/>
          <w:b w:val="false"/>
          <w:i w:val="false"/>
          <w:color w:val="000000"/>
          <w:sz w:val="28"/>
        </w:rPr>
        <w:t>
      1) результаты предыдущих проверок и профилактического контроля с посещением субъектов (объектов) контроля и надзора;</w:t>
      </w:r>
    </w:p>
    <w:bookmarkEnd w:id="213"/>
    <w:bookmarkStart w:name="z264" w:id="214"/>
    <w:p>
      <w:pPr>
        <w:spacing w:after="0"/>
        <w:ind w:left="0"/>
        <w:jc w:val="both"/>
      </w:pPr>
      <w:r>
        <w:rPr>
          <w:rFonts w:ascii="Times New Roman"/>
          <w:b w:val="false"/>
          <w:i w:val="false"/>
          <w:color w:val="000000"/>
          <w:sz w:val="28"/>
        </w:rPr>
        <w:t>
      2) наличие неблагоприятных происшествий, возникших по вине субъекта контроля и надзора. К неблагоприятным происшествиям относятся пожары, транспортные происшествия и иные чрезвычайные ситуации на водном транспорте;</w:t>
      </w:r>
    </w:p>
    <w:bookmarkEnd w:id="214"/>
    <w:bookmarkStart w:name="z265" w:id="215"/>
    <w:p>
      <w:pPr>
        <w:spacing w:after="0"/>
        <w:ind w:left="0"/>
        <w:jc w:val="both"/>
      </w:pPr>
      <w:r>
        <w:rPr>
          <w:rFonts w:ascii="Times New Roman"/>
          <w:b w:val="false"/>
          <w:i w:val="false"/>
          <w:color w:val="000000"/>
          <w:sz w:val="28"/>
        </w:rPr>
        <w:t>
      3) наличие информации, сведений, жалоб и обращений от государственных органов, юридических и физических лиц;</w:t>
      </w:r>
    </w:p>
    <w:bookmarkEnd w:id="215"/>
    <w:bookmarkStart w:name="z266" w:id="216"/>
    <w:p>
      <w:pPr>
        <w:spacing w:after="0"/>
        <w:ind w:left="0"/>
        <w:jc w:val="both"/>
      </w:pPr>
      <w:r>
        <w:rPr>
          <w:rFonts w:ascii="Times New Roman"/>
          <w:b w:val="false"/>
          <w:i w:val="false"/>
          <w:color w:val="000000"/>
          <w:sz w:val="28"/>
        </w:rPr>
        <w:t>
      4) результаты профилактического контроля без посещения субъекта (объекта) контроля и надзора (итоговые документы, выданные по итогам профилактического контроля без посещения субъекта (объекта) контроля и надзора (справка, заключение, рекомендации);</w:t>
      </w:r>
    </w:p>
    <w:bookmarkEnd w:id="216"/>
    <w:bookmarkStart w:name="z267" w:id="217"/>
    <w:p>
      <w:pPr>
        <w:spacing w:after="0"/>
        <w:ind w:left="0"/>
        <w:jc w:val="both"/>
      </w:pPr>
      <w:r>
        <w:rPr>
          <w:rFonts w:ascii="Times New Roman"/>
          <w:b w:val="false"/>
          <w:i w:val="false"/>
          <w:color w:val="000000"/>
          <w:sz w:val="28"/>
        </w:rPr>
        <w:t>
      5) анализ официальных интернет-ресурсов государственных органов, средств массовой информации.</w:t>
      </w:r>
    </w:p>
    <w:bookmarkEnd w:id="217"/>
    <w:bookmarkStart w:name="z268" w:id="218"/>
    <w:p>
      <w:pPr>
        <w:spacing w:after="0"/>
        <w:ind w:left="0"/>
        <w:jc w:val="both"/>
      </w:pPr>
      <w:r>
        <w:rPr>
          <w:rFonts w:ascii="Times New Roman"/>
          <w:b w:val="false"/>
          <w:i w:val="false"/>
          <w:color w:val="000000"/>
          <w:sz w:val="28"/>
        </w:rPr>
        <w:t>
      9. На основании источников информации, указанных в пункте 8 настоящих критериев определяются субъективные критерии, подлежащие оценке.</w:t>
      </w:r>
    </w:p>
    <w:bookmarkEnd w:id="218"/>
    <w:bookmarkStart w:name="z269" w:id="219"/>
    <w:p>
      <w:pPr>
        <w:spacing w:after="0"/>
        <w:ind w:left="0"/>
        <w:jc w:val="both"/>
      </w:pPr>
      <w:r>
        <w:rPr>
          <w:rFonts w:ascii="Times New Roman"/>
          <w:b w:val="false"/>
          <w:i w:val="false"/>
          <w:color w:val="000000"/>
          <w:sz w:val="28"/>
        </w:rPr>
        <w:t>
      При анализе и оценке не применяются данные субъективных критериев, ранее учтенные и использованные в отношении конкретного субъекта (объекта) контроля и надзора либо данные, по которым истек срок исковой давности в соответствии с законодательством Республики Казахстан.</w:t>
      </w:r>
    </w:p>
    <w:bookmarkEnd w:id="219"/>
    <w:bookmarkStart w:name="z270" w:id="220"/>
    <w:p>
      <w:pPr>
        <w:spacing w:after="0"/>
        <w:ind w:left="0"/>
        <w:jc w:val="both"/>
      </w:pPr>
      <w:r>
        <w:rPr>
          <w:rFonts w:ascii="Times New Roman"/>
          <w:b w:val="false"/>
          <w:i w:val="false"/>
          <w:color w:val="000000"/>
          <w:sz w:val="28"/>
        </w:rPr>
        <w:t>
      10.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определяются субъективные критерии, которые в соответствии с настоящими критериями соответствуют степени нарушения – грубое, значительное и не значительное.</w:t>
      </w:r>
    </w:p>
    <w:bookmarkEnd w:id="220"/>
    <w:bookmarkStart w:name="z271" w:id="221"/>
    <w:p>
      <w:pPr>
        <w:spacing w:after="0"/>
        <w:ind w:left="0"/>
        <w:jc w:val="both"/>
      </w:pPr>
      <w:r>
        <w:rPr>
          <w:rFonts w:ascii="Times New Roman"/>
          <w:b w:val="false"/>
          <w:i w:val="false"/>
          <w:color w:val="000000"/>
          <w:sz w:val="28"/>
        </w:rPr>
        <w:t>
      При формировании субъективных критериев степень нарушения (грубое, значительное, незначительное) присваивается в соответствии с установленными в настоящих критериях определениями грубых, значительных, незначительных нарушений.</w:t>
      </w:r>
    </w:p>
    <w:bookmarkEnd w:id="221"/>
    <w:bookmarkStart w:name="z272" w:id="222"/>
    <w:p>
      <w:pPr>
        <w:spacing w:after="0"/>
        <w:ind w:left="0"/>
        <w:jc w:val="both"/>
      </w:pPr>
      <w:r>
        <w:rPr>
          <w:rFonts w:ascii="Times New Roman"/>
          <w:b w:val="false"/>
          <w:i w:val="false"/>
          <w:color w:val="000000"/>
          <w:sz w:val="28"/>
        </w:rPr>
        <w:t>
      11. Показатель степени риска по субъективным критериям оценивается по шкале от 0 до 100.</w:t>
      </w:r>
    </w:p>
    <w:bookmarkEnd w:id="222"/>
    <w:bookmarkStart w:name="z273" w:id="223"/>
    <w:p>
      <w:pPr>
        <w:spacing w:after="0"/>
        <w:ind w:left="0"/>
        <w:jc w:val="both"/>
      </w:pPr>
      <w:r>
        <w:rPr>
          <w:rFonts w:ascii="Times New Roman"/>
          <w:b w:val="false"/>
          <w:i w:val="false"/>
          <w:color w:val="000000"/>
          <w:sz w:val="28"/>
        </w:rPr>
        <w:t>
      По показателям степени риска субъект (объект) контроля и надзора относится:</w:t>
      </w:r>
    </w:p>
    <w:bookmarkEnd w:id="223"/>
    <w:bookmarkStart w:name="z274" w:id="224"/>
    <w:p>
      <w:pPr>
        <w:spacing w:after="0"/>
        <w:ind w:left="0"/>
        <w:jc w:val="both"/>
      </w:pPr>
      <w:r>
        <w:rPr>
          <w:rFonts w:ascii="Times New Roman"/>
          <w:b w:val="false"/>
          <w:i w:val="false"/>
          <w:color w:val="000000"/>
          <w:sz w:val="28"/>
        </w:rPr>
        <w:t>
      1) к высокой степени риска – при показателе степени риска от 61 до 100 включительно и в отношении него проводится профилактический контроль и надзор с посещением субъекта (объекта) контроля;</w:t>
      </w:r>
    </w:p>
    <w:bookmarkEnd w:id="224"/>
    <w:bookmarkStart w:name="z275" w:id="225"/>
    <w:p>
      <w:pPr>
        <w:spacing w:after="0"/>
        <w:ind w:left="0"/>
        <w:jc w:val="both"/>
      </w:pPr>
      <w:r>
        <w:rPr>
          <w:rFonts w:ascii="Times New Roman"/>
          <w:b w:val="false"/>
          <w:i w:val="false"/>
          <w:color w:val="000000"/>
          <w:sz w:val="28"/>
        </w:rPr>
        <w:t>
      2) не отнесенной к высокой степени риска – при показателе степени риска от 0 до 60 включительно и в отношении него не проводится профилактический контроль с посещением субъекта (объекта) контроля.</w:t>
      </w:r>
    </w:p>
    <w:bookmarkEnd w:id="225"/>
    <w:bookmarkStart w:name="z276" w:id="226"/>
    <w:p>
      <w:pPr>
        <w:spacing w:after="0"/>
        <w:ind w:left="0"/>
        <w:jc w:val="both"/>
      </w:pPr>
      <w:r>
        <w:rPr>
          <w:rFonts w:ascii="Times New Roman"/>
          <w:b w:val="false"/>
          <w:i w:val="false"/>
          <w:color w:val="000000"/>
          <w:sz w:val="28"/>
        </w:rPr>
        <w:t>
      12. Кратность проведения профилактического контроля и надзора с посещением субъекта (объекта) контроля и надзора определяется по результатам проводимого анализа и оценки получаемых сведений по субъективным критериям и не может быть чаще одного раза в год.</w:t>
      </w:r>
    </w:p>
    <w:bookmarkEnd w:id="226"/>
    <w:bookmarkStart w:name="z277" w:id="227"/>
    <w:p>
      <w:pPr>
        <w:spacing w:after="0"/>
        <w:ind w:left="0"/>
        <w:jc w:val="both"/>
      </w:pPr>
      <w:r>
        <w:rPr>
          <w:rFonts w:ascii="Times New Roman"/>
          <w:b w:val="false"/>
          <w:i w:val="false"/>
          <w:color w:val="000000"/>
          <w:sz w:val="28"/>
        </w:rPr>
        <w:t>
      13. Профилактический контроль и надзор с посещением субъекта (объекта) контроля и надзора проводятся на основании полугодовых списков профилактического контроля с посещением субъекта (объекта) контроля и надзора, формируемых в соответствии с пунктом 3 статьи 141 Кодекса.</w:t>
      </w:r>
    </w:p>
    <w:bookmarkEnd w:id="227"/>
    <w:bookmarkStart w:name="z278" w:id="228"/>
    <w:p>
      <w:pPr>
        <w:spacing w:after="0"/>
        <w:ind w:left="0"/>
        <w:jc w:val="both"/>
      </w:pPr>
      <w:r>
        <w:rPr>
          <w:rFonts w:ascii="Times New Roman"/>
          <w:b w:val="false"/>
          <w:i w:val="false"/>
          <w:color w:val="000000"/>
          <w:sz w:val="28"/>
        </w:rPr>
        <w:t>
      14. Списки профилактического контроля и надзора с посещением субъекта (объекта) контроля составляются с учетом приоритетности субъекта контроля и надзора с наибольшим показателем степени риска по субъективным критериям.</w:t>
      </w:r>
    </w:p>
    <w:bookmarkEnd w:id="228"/>
    <w:bookmarkStart w:name="z279" w:id="229"/>
    <w:p>
      <w:pPr>
        <w:spacing w:after="0"/>
        <w:ind w:left="0"/>
        <w:jc w:val="left"/>
      </w:pPr>
      <w:r>
        <w:rPr>
          <w:rFonts w:ascii="Times New Roman"/>
          <w:b/>
          <w:i w:val="false"/>
          <w:color w:val="000000"/>
        </w:rPr>
        <w:t xml:space="preserve"> Глава 4. Порядок расчета общего показателя степени риска по субъективным критериям</w:t>
      </w:r>
    </w:p>
    <w:bookmarkEnd w:id="229"/>
    <w:bookmarkStart w:name="z280" w:id="230"/>
    <w:p>
      <w:pPr>
        <w:spacing w:after="0"/>
        <w:ind w:left="0"/>
        <w:jc w:val="both"/>
      </w:pPr>
      <w:r>
        <w:rPr>
          <w:rFonts w:ascii="Times New Roman"/>
          <w:b w:val="false"/>
          <w:i w:val="false"/>
          <w:color w:val="000000"/>
          <w:sz w:val="28"/>
        </w:rPr>
        <w:t>
      15. Для отнесения субъекта контроля и надзора к степени риска в соответствии с пунктом 11 настоящих критериев, применяется следующий порядок расчета показателя степени риска.</w:t>
      </w:r>
    </w:p>
    <w:bookmarkEnd w:id="230"/>
    <w:bookmarkStart w:name="z281" w:id="231"/>
    <w:p>
      <w:pPr>
        <w:spacing w:after="0"/>
        <w:ind w:left="0"/>
        <w:jc w:val="both"/>
      </w:pPr>
      <w:r>
        <w:rPr>
          <w:rFonts w:ascii="Times New Roman"/>
          <w:b w:val="false"/>
          <w:i w:val="false"/>
          <w:color w:val="000000"/>
          <w:sz w:val="28"/>
        </w:rPr>
        <w:t>
      Каждое выявленное нарушение при определении значительных и незначительных показателей считается как отдельное нарушение.</w:t>
      </w:r>
    </w:p>
    <w:bookmarkEnd w:id="231"/>
    <w:bookmarkStart w:name="z282" w:id="232"/>
    <w:p>
      <w:pPr>
        <w:spacing w:after="0"/>
        <w:ind w:left="0"/>
        <w:jc w:val="both"/>
      </w:pPr>
      <w:r>
        <w:rPr>
          <w:rFonts w:ascii="Times New Roman"/>
          <w:b w:val="false"/>
          <w:i w:val="false"/>
          <w:color w:val="000000"/>
          <w:sz w:val="28"/>
        </w:rPr>
        <w:t>
      При выявлении одного грубого нарушения, субъекту контроля и надзора приравнивается показатель степени риска 100 и в отношении него проводится профилактический контроль и надзор с посещением субъекта (объекта) контроля и надзора.</w:t>
      </w:r>
    </w:p>
    <w:bookmarkEnd w:id="232"/>
    <w:bookmarkStart w:name="z283" w:id="233"/>
    <w:p>
      <w:pPr>
        <w:spacing w:after="0"/>
        <w:ind w:left="0"/>
        <w:jc w:val="both"/>
      </w:pPr>
      <w:r>
        <w:rPr>
          <w:rFonts w:ascii="Times New Roman"/>
          <w:b w:val="false"/>
          <w:i w:val="false"/>
          <w:color w:val="000000"/>
          <w:sz w:val="28"/>
        </w:rPr>
        <w:t>
      В случае если грубых нарушений не выявлено, для определения показателя степени риска рассчитывается суммарный показатель по нарушениям значительной и незначительной степени.</w:t>
      </w:r>
    </w:p>
    <w:bookmarkEnd w:id="233"/>
    <w:bookmarkStart w:name="z284" w:id="234"/>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234"/>
    <w:bookmarkStart w:name="z285" w:id="2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bookmarkEnd w:id="235"/>
    <w:bookmarkStart w:name="z286" w:id="236"/>
    <w:p>
      <w:pPr>
        <w:spacing w:after="0"/>
        <w:ind w:left="0"/>
        <w:jc w:val="both"/>
      </w:pPr>
      <w:r>
        <w:rPr>
          <w:rFonts w:ascii="Times New Roman"/>
          <w:b w:val="false"/>
          <w:i w:val="false"/>
          <w:color w:val="000000"/>
          <w:sz w:val="28"/>
        </w:rPr>
        <w:t>
      где:</w:t>
      </w:r>
    </w:p>
    <w:bookmarkEnd w:id="236"/>
    <w:bookmarkStart w:name="z287" w:id="2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показатель значительных нарушений;</w:t>
      </w:r>
    </w:p>
    <w:bookmarkEnd w:id="237"/>
    <w:bookmarkStart w:name="z288" w:id="2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требуемое количество значительных нарушений;</w:t>
      </w:r>
    </w:p>
    <w:bookmarkEnd w:id="238"/>
    <w:bookmarkStart w:name="z289" w:id="2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количество выявленных значительных нарушений;</w:t>
      </w:r>
    </w:p>
    <w:bookmarkEnd w:id="239"/>
    <w:bookmarkStart w:name="z290" w:id="240"/>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240"/>
    <w:bookmarkStart w:name="z291" w:id="2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bookmarkEnd w:id="241"/>
    <w:bookmarkStart w:name="z292" w:id="242"/>
    <w:p>
      <w:pPr>
        <w:spacing w:after="0"/>
        <w:ind w:left="0"/>
        <w:jc w:val="both"/>
      </w:pPr>
      <w:r>
        <w:rPr>
          <w:rFonts w:ascii="Times New Roman"/>
          <w:b w:val="false"/>
          <w:i w:val="false"/>
          <w:color w:val="000000"/>
          <w:sz w:val="28"/>
        </w:rPr>
        <w:t>
      где:</w:t>
      </w:r>
    </w:p>
    <w:bookmarkEnd w:id="242"/>
    <w:bookmarkStart w:name="z293" w:id="2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показатель незначительных нарушений;</w:t>
      </w:r>
    </w:p>
    <w:bookmarkEnd w:id="243"/>
    <w:bookmarkStart w:name="z294" w:id="2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требуемое количество незначительных нарушений;</w:t>
      </w:r>
    </w:p>
    <w:bookmarkEnd w:id="244"/>
    <w:bookmarkStart w:name="z295" w:id="2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количество выявленных незначительных нарушений;</w:t>
      </w:r>
    </w:p>
    <w:bookmarkEnd w:id="245"/>
    <w:bookmarkStart w:name="z296" w:id="246"/>
    <w:p>
      <w:pPr>
        <w:spacing w:after="0"/>
        <w:ind w:left="0"/>
        <w:jc w:val="both"/>
      </w:pPr>
      <w:r>
        <w:rPr>
          <w:rFonts w:ascii="Times New Roman"/>
          <w:b w:val="false"/>
          <w:i w:val="false"/>
          <w:color w:val="000000"/>
          <w:sz w:val="28"/>
        </w:rPr>
        <w:t>
      Общий показатель степени риска (</w:t>
      </w:r>
      <w:r>
        <w:rPr>
          <w:rFonts w:ascii="Times New Roman"/>
          <w:b w:val="false"/>
          <w:i w:val="false"/>
          <w:color w:val="000000"/>
          <w:sz w:val="28"/>
        </w:rPr>
        <w:t>S</w:t>
      </w:r>
      <w:r>
        <w:rPr>
          <w:rFonts w:ascii="Times New Roman"/>
          <w:b w:val="false"/>
          <w:i w:val="false"/>
          <w:color w:val="000000"/>
          <w:sz w:val="28"/>
        </w:rPr>
        <w:t>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246"/>
    <w:bookmarkStart w:name="z297" w:id="2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bookmarkEnd w:id="247"/>
    <w:bookmarkStart w:name="z298" w:id="248"/>
    <w:p>
      <w:pPr>
        <w:spacing w:after="0"/>
        <w:ind w:left="0"/>
        <w:jc w:val="both"/>
      </w:pPr>
      <w:r>
        <w:rPr>
          <w:rFonts w:ascii="Times New Roman"/>
          <w:b w:val="false"/>
          <w:i w:val="false"/>
          <w:color w:val="000000"/>
          <w:sz w:val="28"/>
        </w:rPr>
        <w:t>
      где:</w:t>
      </w:r>
    </w:p>
    <w:bookmarkEnd w:id="248"/>
    <w:bookmarkStart w:name="z299" w:id="2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общий показатель степени риска;</w:t>
      </w:r>
    </w:p>
    <w:bookmarkEnd w:id="249"/>
    <w:bookmarkStart w:name="z300" w:id="2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показатель значительных нарушений;</w:t>
      </w:r>
    </w:p>
    <w:bookmarkEnd w:id="250"/>
    <w:bookmarkStart w:name="z301" w:id="2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показатель незначительных нарушений.</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внутреннего</w:t>
            </w:r>
            <w:r>
              <w:br/>
            </w:r>
            <w:r>
              <w:rPr>
                <w:rFonts w:ascii="Times New Roman"/>
                <w:b w:val="false"/>
                <w:i w:val="false"/>
                <w:color w:val="000000"/>
                <w:sz w:val="20"/>
              </w:rPr>
              <w:t>водного транспорта</w:t>
            </w:r>
          </w:p>
        </w:tc>
      </w:tr>
    </w:tbl>
    <w:bookmarkStart w:name="z303" w:id="252"/>
    <w:p>
      <w:pPr>
        <w:spacing w:after="0"/>
        <w:ind w:left="0"/>
        <w:jc w:val="left"/>
      </w:pPr>
      <w:r>
        <w:rPr>
          <w:rFonts w:ascii="Times New Roman"/>
          <w:b/>
          <w:i w:val="false"/>
          <w:color w:val="000000"/>
        </w:rPr>
        <w:t xml:space="preserve"> Субъективные критерии оценки степени рисков</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0854"/>
        <w:gridCol w:w="410"/>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 и надзора</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запрета на установку на береговой полосе внутренних водных путей каких-либо постоянных огней, направленных в сторону судового хода, за исключением навигационных</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обязанностей по установке средств навигационного оборудования, в том числе плавучего и иного оборудования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обязанностей по обеспечению беспрепятственного и безопасного пропуска судов, плотов и других плавучих объектов</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обязанностей по произведению за свой счет необходимых дноуглубительных и дноочистительных работ к их подходам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обязанностей по изготовлению, установлению и содержанию сооружения и приспособления, необходимых для безопасного прохода судов</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обязанностей по разведению и поднятию пролетов подъемных мостов</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на базе-стоянке по установлению режима по контролю за выходом в плавание и возвращением на базу маломерных судов, их исправностью, наличия у судоводителей обязательных судовых и судоводительских документов, за соблюдением норм пассажировместимости и грузоподъемности, а также оповещения судоводителей о прогнозе погоды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53"/>
          <w:p>
            <w:pPr>
              <w:spacing w:after="20"/>
              <w:ind w:left="20"/>
              <w:jc w:val="both"/>
            </w:pPr>
            <w:r>
              <w:rPr>
                <w:rFonts w:ascii="Times New Roman"/>
                <w:b w:val="false"/>
                <w:i w:val="false"/>
                <w:color w:val="000000"/>
                <w:sz w:val="20"/>
              </w:rPr>
              <w:t>
Несоблюдение требований по оборудованию территории базы-стоянки:</w:t>
            </w:r>
            <w:r>
              <w:br/>
            </w:r>
            <w:r>
              <w:rPr>
                <w:rFonts w:ascii="Times New Roman"/>
                <w:b w:val="false"/>
                <w:i w:val="false"/>
                <w:color w:val="000000"/>
                <w:sz w:val="20"/>
              </w:rPr>
              <w:t>
</w:t>
            </w:r>
            <w:r>
              <w:rPr>
                <w:rFonts w:ascii="Times New Roman"/>
                <w:b w:val="false"/>
                <w:i w:val="false"/>
                <w:color w:val="000000"/>
                <w:sz w:val="20"/>
              </w:rPr>
              <w:t>1) удобными подъездными путями;</w:t>
            </w:r>
            <w:r>
              <w:br/>
            </w:r>
            <w:r>
              <w:rPr>
                <w:rFonts w:ascii="Times New Roman"/>
                <w:b w:val="false"/>
                <w:i w:val="false"/>
                <w:color w:val="000000"/>
                <w:sz w:val="20"/>
              </w:rPr>
              <w:t>
</w:t>
            </w:r>
            <w:r>
              <w:rPr>
                <w:rFonts w:ascii="Times New Roman"/>
                <w:b w:val="false"/>
                <w:i w:val="false"/>
                <w:color w:val="000000"/>
                <w:sz w:val="20"/>
              </w:rPr>
              <w:t>2) специально оборудованными причалами для посадки и высадки пассажиров;</w:t>
            </w:r>
            <w:r>
              <w:br/>
            </w:r>
            <w:r>
              <w:rPr>
                <w:rFonts w:ascii="Times New Roman"/>
                <w:b w:val="false"/>
                <w:i w:val="false"/>
                <w:color w:val="000000"/>
                <w:sz w:val="20"/>
              </w:rPr>
              <w:t>
</w:t>
            </w:r>
            <w:r>
              <w:rPr>
                <w:rFonts w:ascii="Times New Roman"/>
                <w:b w:val="false"/>
                <w:i w:val="false"/>
                <w:color w:val="000000"/>
                <w:sz w:val="20"/>
              </w:rPr>
              <w:t>3) контейнерами и специальными емкостями для приема с маломерных судов подсланевых вод, отработанных нефтепродуктов, сухого мусора, пищевых отходов;</w:t>
            </w:r>
            <w:r>
              <w:br/>
            </w:r>
            <w:r>
              <w:rPr>
                <w:rFonts w:ascii="Times New Roman"/>
                <w:b w:val="false"/>
                <w:i w:val="false"/>
                <w:color w:val="000000"/>
                <w:sz w:val="20"/>
              </w:rPr>
              <w:t>
4) осветительными устройствами для освещения территории и водной акватории, пирсов, боксов, швартовых устройств, спасательных и противопожарных средств. Осветительные устройства оснащаются колпаками направленного действия. С наступлением темноты на стержневых кормах причалов зажигаются белые огни кругового освещения через каждые 50 метров, но не менее двух огней, расположенных на высоте двух метров от настила причала.</w:t>
            </w:r>
          </w:p>
          <w:bookmarkEnd w:id="253"/>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базе-стоянке журнала учета выхода маломерных судов и их возвращения в произвольной форме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54"/>
          <w:p>
            <w:pPr>
              <w:spacing w:after="20"/>
              <w:ind w:left="20"/>
              <w:jc w:val="both"/>
            </w:pPr>
            <w:r>
              <w:rPr>
                <w:rFonts w:ascii="Times New Roman"/>
                <w:b w:val="false"/>
                <w:i w:val="false"/>
                <w:color w:val="000000"/>
                <w:sz w:val="20"/>
              </w:rPr>
              <w:t>
Несоблюдение требовании по оформлению стенда на базе-стоянке, на котором размещаются:</w:t>
            </w:r>
            <w:r>
              <w:br/>
            </w:r>
            <w:r>
              <w:rPr>
                <w:rFonts w:ascii="Times New Roman"/>
                <w:b w:val="false"/>
                <w:i w:val="false"/>
                <w:color w:val="000000"/>
                <w:sz w:val="20"/>
              </w:rPr>
              <w:t>
</w:t>
            </w:r>
            <w:r>
              <w:rPr>
                <w:rFonts w:ascii="Times New Roman"/>
                <w:b w:val="false"/>
                <w:i w:val="false"/>
                <w:color w:val="000000"/>
                <w:sz w:val="20"/>
              </w:rPr>
              <w:t>1) схема движения маломерных судов по водной акватории базы-стоянки и в прилегающем районе;</w:t>
            </w:r>
            <w:r>
              <w:br/>
            </w:r>
            <w:r>
              <w:rPr>
                <w:rFonts w:ascii="Times New Roman"/>
                <w:b w:val="false"/>
                <w:i w:val="false"/>
                <w:color w:val="000000"/>
                <w:sz w:val="20"/>
              </w:rPr>
              <w:t>
</w:t>
            </w:r>
            <w:r>
              <w:rPr>
                <w:rFonts w:ascii="Times New Roman"/>
                <w:b w:val="false"/>
                <w:i w:val="false"/>
                <w:color w:val="000000"/>
                <w:sz w:val="20"/>
              </w:rPr>
              <w:t>2) мероприятия по поиску и оказанию помощи маломерным судам, не возвратившимся в установленные сроки на базу-стоянку;</w:t>
            </w:r>
            <w:r>
              <w:br/>
            </w:r>
            <w:r>
              <w:rPr>
                <w:rFonts w:ascii="Times New Roman"/>
                <w:b w:val="false"/>
                <w:i w:val="false"/>
                <w:color w:val="000000"/>
                <w:sz w:val="20"/>
              </w:rPr>
              <w:t>
</w:t>
            </w:r>
            <w:r>
              <w:rPr>
                <w:rFonts w:ascii="Times New Roman"/>
                <w:b w:val="false"/>
                <w:i w:val="false"/>
                <w:color w:val="000000"/>
                <w:sz w:val="20"/>
              </w:rPr>
              <w:t>3) внутренний распорядок работ на базе-стоянке;</w:t>
            </w:r>
            <w:r>
              <w:br/>
            </w:r>
            <w:r>
              <w:rPr>
                <w:rFonts w:ascii="Times New Roman"/>
                <w:b w:val="false"/>
                <w:i w:val="false"/>
                <w:color w:val="000000"/>
                <w:sz w:val="20"/>
              </w:rPr>
              <w:t>
</w:t>
            </w:r>
            <w:r>
              <w:rPr>
                <w:rFonts w:ascii="Times New Roman"/>
                <w:b w:val="false"/>
                <w:i w:val="false"/>
                <w:color w:val="000000"/>
                <w:sz w:val="20"/>
              </w:rPr>
              <w:t>4) правила пользования маломерными судами;</w:t>
            </w:r>
            <w:r>
              <w:br/>
            </w:r>
            <w:r>
              <w:rPr>
                <w:rFonts w:ascii="Times New Roman"/>
                <w:b w:val="false"/>
                <w:i w:val="false"/>
                <w:color w:val="000000"/>
                <w:sz w:val="20"/>
              </w:rPr>
              <w:t>
</w:t>
            </w:r>
            <w:r>
              <w:rPr>
                <w:rFonts w:ascii="Times New Roman"/>
                <w:b w:val="false"/>
                <w:i w:val="false"/>
                <w:color w:val="000000"/>
                <w:sz w:val="20"/>
              </w:rPr>
              <w:t>5) сведения о прогнозе погоды на текущие сутки;</w:t>
            </w:r>
            <w:r>
              <w:br/>
            </w:r>
            <w:r>
              <w:rPr>
                <w:rFonts w:ascii="Times New Roman"/>
                <w:b w:val="false"/>
                <w:i w:val="false"/>
                <w:color w:val="000000"/>
                <w:sz w:val="20"/>
              </w:rPr>
              <w:t>
</w:t>
            </w:r>
            <w:r>
              <w:rPr>
                <w:rFonts w:ascii="Times New Roman"/>
                <w:b w:val="false"/>
                <w:i w:val="false"/>
                <w:color w:val="000000"/>
                <w:sz w:val="20"/>
              </w:rPr>
              <w:t>6) плакаты по мерам предупреждения несчастных случаев с людьми на воде;</w:t>
            </w:r>
            <w:r>
              <w:br/>
            </w:r>
            <w:r>
              <w:rPr>
                <w:rFonts w:ascii="Times New Roman"/>
                <w:b w:val="false"/>
                <w:i w:val="false"/>
                <w:color w:val="000000"/>
                <w:sz w:val="20"/>
              </w:rPr>
              <w:t>
7) телефоны и адреса ближайших отделений правоохранительных органов и спасательной станции</w:t>
            </w:r>
          </w:p>
          <w:bookmarkEnd w:id="254"/>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контроля и надзора</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в результате которых допущено транспортное происшествие на внутреннем водном транспорте во время их эксплуатации в судоходных водных путях и маломерных судов, во время их эксплуатации в базах-стоянках</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информаций, сведений, жалоб и обращений от государственных органов, юридических и физических лиц</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сведения, жалобы и обращения о причинении вреда, либо угрозе жизни и здоровью человека и безопасности судоходства и на базах-стоянках для маломерных судов</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официальных интернет-ресурсов государственных органов, средств массовой информации</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подтвержденной информации о транспортном происшествий на внутреннем водном транспорте во время их эксплуатации в судоходных водных путях и с маломерными судами во время их эксплуатации в базах-стоянках либо угрозе жизни и здоровью человека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317" w:id="255"/>
    <w:p>
      <w:pPr>
        <w:spacing w:after="0"/>
        <w:ind w:left="0"/>
        <w:jc w:val="left"/>
      </w:pPr>
      <w:r>
        <w:rPr>
          <w:rFonts w:ascii="Times New Roman"/>
          <w:b/>
          <w:i w:val="false"/>
          <w:color w:val="000000"/>
        </w:rPr>
        <w:t xml:space="preserve"> Критерии оценки степени риска в области торгового мореплавания</w:t>
      </w:r>
    </w:p>
    <w:bookmarkEnd w:id="255"/>
    <w:bookmarkStart w:name="z318" w:id="256"/>
    <w:p>
      <w:pPr>
        <w:spacing w:after="0"/>
        <w:ind w:left="0"/>
        <w:jc w:val="left"/>
      </w:pPr>
      <w:r>
        <w:rPr>
          <w:rFonts w:ascii="Times New Roman"/>
          <w:b/>
          <w:i w:val="false"/>
          <w:color w:val="000000"/>
        </w:rPr>
        <w:t xml:space="preserve"> Глава 1. Общие положения</w:t>
      </w:r>
    </w:p>
    <w:bookmarkEnd w:id="256"/>
    <w:bookmarkStart w:name="z319" w:id="257"/>
    <w:p>
      <w:pPr>
        <w:spacing w:after="0"/>
        <w:ind w:left="0"/>
        <w:jc w:val="both"/>
      </w:pPr>
      <w:r>
        <w:rPr>
          <w:rFonts w:ascii="Times New Roman"/>
          <w:b w:val="false"/>
          <w:i w:val="false"/>
          <w:color w:val="000000"/>
          <w:sz w:val="28"/>
        </w:rPr>
        <w:t xml:space="preserve">
      1. Настоящие критерии оценки степени риска в области торгового мореплавания (далее – критерии)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от 29 октября 2015 года (далее – Кодекс) и </w:t>
      </w:r>
      <w:r>
        <w:rPr>
          <w:rFonts w:ascii="Times New Roman"/>
          <w:b w:val="false"/>
          <w:i w:val="false"/>
          <w:color w:val="000000"/>
          <w:sz w:val="28"/>
        </w:rPr>
        <w:t>Правилами</w:t>
      </w:r>
      <w:r>
        <w:rPr>
          <w:rFonts w:ascii="Times New Roman"/>
          <w:b w:val="false"/>
          <w:i w:val="false"/>
          <w:color w:val="000000"/>
          <w:sz w:val="28"/>
        </w:rPr>
        <w:t xml:space="preserve">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 экономики Республики Казахстан от 31 июля 2018 года №3 (зарегистрирован в Реестре государственной регистрации нормативных правовых актов за № 17371).</w:t>
      </w:r>
    </w:p>
    <w:bookmarkEnd w:id="257"/>
    <w:bookmarkStart w:name="z320" w:id="258"/>
    <w:p>
      <w:pPr>
        <w:spacing w:after="0"/>
        <w:ind w:left="0"/>
        <w:jc w:val="both"/>
      </w:pPr>
      <w:r>
        <w:rPr>
          <w:rFonts w:ascii="Times New Roman"/>
          <w:b w:val="false"/>
          <w:i w:val="false"/>
          <w:color w:val="000000"/>
          <w:sz w:val="28"/>
        </w:rPr>
        <w:t>
      2. В критериях используются следующие основные понятия:</w:t>
      </w:r>
    </w:p>
    <w:bookmarkEnd w:id="258"/>
    <w:bookmarkStart w:name="z321" w:id="259"/>
    <w:p>
      <w:pPr>
        <w:spacing w:after="0"/>
        <w:ind w:left="0"/>
        <w:jc w:val="both"/>
      </w:pPr>
      <w:r>
        <w:rPr>
          <w:rFonts w:ascii="Times New Roman"/>
          <w:b w:val="false"/>
          <w:i w:val="false"/>
          <w:color w:val="000000"/>
          <w:sz w:val="28"/>
        </w:rPr>
        <w:t>
      1) проверяемые субъекты в области торгового мореплавания – судовладельцы, физические или юридические лица, осуществляющие деятельность, связанную с эксплуатацией судов, портов, портовых средств, береговых объектов и сооружений на море;</w:t>
      </w:r>
    </w:p>
    <w:bookmarkEnd w:id="259"/>
    <w:bookmarkStart w:name="z322" w:id="260"/>
    <w:p>
      <w:pPr>
        <w:spacing w:after="0"/>
        <w:ind w:left="0"/>
        <w:jc w:val="both"/>
      </w:pPr>
      <w:r>
        <w:rPr>
          <w:rFonts w:ascii="Times New Roman"/>
          <w:b w:val="false"/>
          <w:i w:val="false"/>
          <w:color w:val="000000"/>
          <w:sz w:val="28"/>
        </w:rPr>
        <w:t>
      2) незначительное нарушение – нарушение требований, установленных нормативными правовыми актами в области торгового мореплавания при содержании и эксплуатации портов, портовых сооружений и баз-стоянок для маломерных судов, которые не угрожают жизни и здоровью человека, и законным интересам физических и юридических лиц, государства;</w:t>
      </w:r>
    </w:p>
    <w:bookmarkEnd w:id="260"/>
    <w:bookmarkStart w:name="z323" w:id="261"/>
    <w:p>
      <w:pPr>
        <w:spacing w:after="0"/>
        <w:ind w:left="0"/>
        <w:jc w:val="both"/>
      </w:pPr>
      <w:r>
        <w:rPr>
          <w:rFonts w:ascii="Times New Roman"/>
          <w:b w:val="false"/>
          <w:i w:val="false"/>
          <w:color w:val="000000"/>
          <w:sz w:val="28"/>
        </w:rPr>
        <w:t>
      3) грубое нарушение – нарушение требований, установленных нормативными правовыми актами в области торгового мореплавания при содержании и эксплуатации портов, портовых сооружений и баз-стоянок для маломерных судов, которые угрожают жизни, здоровью человека, окружающей среде и законным интересам физических и юридических лиц, государства;</w:t>
      </w:r>
    </w:p>
    <w:bookmarkEnd w:id="261"/>
    <w:bookmarkStart w:name="z324" w:id="262"/>
    <w:p>
      <w:pPr>
        <w:spacing w:after="0"/>
        <w:ind w:left="0"/>
        <w:jc w:val="both"/>
      </w:pPr>
      <w:r>
        <w:rPr>
          <w:rFonts w:ascii="Times New Roman"/>
          <w:b w:val="false"/>
          <w:i w:val="false"/>
          <w:color w:val="000000"/>
          <w:sz w:val="28"/>
        </w:rPr>
        <w:t>
      4) риск –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262"/>
    <w:bookmarkStart w:name="z325" w:id="263"/>
    <w:p>
      <w:pPr>
        <w:spacing w:after="0"/>
        <w:ind w:left="0"/>
        <w:jc w:val="both"/>
      </w:pPr>
      <w:r>
        <w:rPr>
          <w:rFonts w:ascii="Times New Roman"/>
          <w:b w:val="false"/>
          <w:i w:val="false"/>
          <w:color w:val="000000"/>
          <w:sz w:val="28"/>
        </w:rPr>
        <w:t>
      5) система оценки рисков – комплекс мероприятий, проводимых органом контроля и надзора с целью назначения проверок и профилактического контроля с посещением субъекта (объекта) контроля и надзора;</w:t>
      </w:r>
    </w:p>
    <w:bookmarkEnd w:id="263"/>
    <w:bookmarkStart w:name="z326" w:id="264"/>
    <w:p>
      <w:pPr>
        <w:spacing w:after="0"/>
        <w:ind w:left="0"/>
        <w:jc w:val="both"/>
      </w:pPr>
      <w:r>
        <w:rPr>
          <w:rFonts w:ascii="Times New Roman"/>
          <w:b w:val="false"/>
          <w:i w:val="false"/>
          <w:color w:val="000000"/>
          <w:sz w:val="28"/>
        </w:rPr>
        <w:t>
      6)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и надзора в зависимости от степени риска в определенной сфере деятельности и не зависящие непосредственно от отдельного субъекта (объекта) контроля и надзора;</w:t>
      </w:r>
    </w:p>
    <w:bookmarkEnd w:id="264"/>
    <w:bookmarkStart w:name="z327" w:id="265"/>
    <w:p>
      <w:pPr>
        <w:spacing w:after="0"/>
        <w:ind w:left="0"/>
        <w:jc w:val="both"/>
      </w:pPr>
      <w:r>
        <w:rPr>
          <w:rFonts w:ascii="Times New Roman"/>
          <w:b w:val="false"/>
          <w:i w:val="false"/>
          <w:color w:val="000000"/>
          <w:sz w:val="28"/>
        </w:rPr>
        <w:t>
      7)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и надзора в зависимости от результатов деятельности конкретного субъекта (объекта) контроля и надзора;</w:t>
      </w:r>
    </w:p>
    <w:bookmarkEnd w:id="265"/>
    <w:bookmarkStart w:name="z328" w:id="266"/>
    <w:p>
      <w:pPr>
        <w:spacing w:after="0"/>
        <w:ind w:left="0"/>
        <w:jc w:val="both"/>
      </w:pPr>
      <w:r>
        <w:rPr>
          <w:rFonts w:ascii="Times New Roman"/>
          <w:b w:val="false"/>
          <w:i w:val="false"/>
          <w:color w:val="000000"/>
          <w:sz w:val="28"/>
        </w:rPr>
        <w:t>
      8) проверочный лист – перечень требований, включающий в себя требования к деятельности субъектов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266"/>
    <w:bookmarkStart w:name="z329" w:id="267"/>
    <w:p>
      <w:pPr>
        <w:spacing w:after="0"/>
        <w:ind w:left="0"/>
        <w:jc w:val="both"/>
      </w:pPr>
      <w:r>
        <w:rPr>
          <w:rFonts w:ascii="Times New Roman"/>
          <w:b w:val="false"/>
          <w:i w:val="false"/>
          <w:color w:val="000000"/>
          <w:sz w:val="28"/>
        </w:rPr>
        <w:t>
      3. Критерии оценки степени риска (далее – Критерии) для профилактического контроля и надзора с посещением субъекта (объекта) контроля и надзора формируются посредством объективных и субъективных критериев.</w:t>
      </w:r>
    </w:p>
    <w:bookmarkEnd w:id="267"/>
    <w:bookmarkStart w:name="z330" w:id="268"/>
    <w:p>
      <w:pPr>
        <w:spacing w:after="0"/>
        <w:ind w:left="0"/>
        <w:jc w:val="left"/>
      </w:pPr>
      <w:r>
        <w:rPr>
          <w:rFonts w:ascii="Times New Roman"/>
          <w:b/>
          <w:i w:val="false"/>
          <w:color w:val="000000"/>
        </w:rPr>
        <w:t xml:space="preserve"> Глава 2. Объективные критерии</w:t>
      </w:r>
    </w:p>
    <w:bookmarkEnd w:id="268"/>
    <w:bookmarkStart w:name="z331" w:id="269"/>
    <w:p>
      <w:pPr>
        <w:spacing w:after="0"/>
        <w:ind w:left="0"/>
        <w:jc w:val="both"/>
      </w:pPr>
      <w:r>
        <w:rPr>
          <w:rFonts w:ascii="Times New Roman"/>
          <w:b w:val="false"/>
          <w:i w:val="false"/>
          <w:color w:val="000000"/>
          <w:sz w:val="28"/>
        </w:rPr>
        <w:t>
      4. Определение риска в области внутреннего водного транспорта и торгового мореплавания осуществляется в зависимости от вероятности причинения вреда в результате деятельности проверяемого субъекта жизни или здоровью человека, окружающей среде, законным интересам физических и юридических лиц, от несоблюдения требований безопасности судоходства и мореплавания.</w:t>
      </w:r>
    </w:p>
    <w:bookmarkEnd w:id="269"/>
    <w:bookmarkStart w:name="z332" w:id="270"/>
    <w:p>
      <w:pPr>
        <w:spacing w:after="0"/>
        <w:ind w:left="0"/>
        <w:jc w:val="both"/>
      </w:pPr>
      <w:r>
        <w:rPr>
          <w:rFonts w:ascii="Times New Roman"/>
          <w:b w:val="false"/>
          <w:i w:val="false"/>
          <w:color w:val="000000"/>
          <w:sz w:val="28"/>
        </w:rPr>
        <w:t>
      5. По объективным критериям к высокой степени риска относятся субъекты (объекты) контроля в области торгового мореплавания содержащие порты и портовые сооружения, расположенных баз-стоянок для маломерных судов которое угрожает или которое может привести к наступлению неблагоприятных происшествии для жизни, здоровью человека и законным интересам физических и юридических лиц, государства.</w:t>
      </w:r>
    </w:p>
    <w:bookmarkEnd w:id="270"/>
    <w:bookmarkStart w:name="z333" w:id="271"/>
    <w:p>
      <w:pPr>
        <w:spacing w:after="0"/>
        <w:ind w:left="0"/>
        <w:jc w:val="both"/>
      </w:pPr>
      <w:r>
        <w:rPr>
          <w:rFonts w:ascii="Times New Roman"/>
          <w:b w:val="false"/>
          <w:i w:val="false"/>
          <w:color w:val="000000"/>
          <w:sz w:val="28"/>
        </w:rPr>
        <w:t>
      6. В отношении субъектов (объектов) контроля и надзора, отнесенных к высокой степени риска, применяются субъективные критерий с целью проведения профилактического контроля и надзора с посещением субъекта (объекта) контроля и надзора.</w:t>
      </w:r>
    </w:p>
    <w:bookmarkEnd w:id="271"/>
    <w:bookmarkStart w:name="z334" w:id="272"/>
    <w:p>
      <w:pPr>
        <w:spacing w:after="0"/>
        <w:ind w:left="0"/>
        <w:jc w:val="left"/>
      </w:pPr>
      <w:r>
        <w:rPr>
          <w:rFonts w:ascii="Times New Roman"/>
          <w:b/>
          <w:i w:val="false"/>
          <w:color w:val="000000"/>
        </w:rPr>
        <w:t xml:space="preserve"> Глава 3. Субъективные критерии</w:t>
      </w:r>
    </w:p>
    <w:bookmarkEnd w:id="272"/>
    <w:bookmarkStart w:name="z335" w:id="273"/>
    <w:p>
      <w:pPr>
        <w:spacing w:after="0"/>
        <w:ind w:left="0"/>
        <w:jc w:val="both"/>
      </w:pPr>
      <w:r>
        <w:rPr>
          <w:rFonts w:ascii="Times New Roman"/>
          <w:b w:val="false"/>
          <w:i w:val="false"/>
          <w:color w:val="000000"/>
          <w:sz w:val="28"/>
        </w:rPr>
        <w:t>
      7. Определение субъективных критериев осуществляется с применением следующих этапов:</w:t>
      </w:r>
    </w:p>
    <w:bookmarkEnd w:id="273"/>
    <w:bookmarkStart w:name="z336" w:id="274"/>
    <w:p>
      <w:pPr>
        <w:spacing w:after="0"/>
        <w:ind w:left="0"/>
        <w:jc w:val="both"/>
      </w:pPr>
      <w:r>
        <w:rPr>
          <w:rFonts w:ascii="Times New Roman"/>
          <w:b w:val="false"/>
          <w:i w:val="false"/>
          <w:color w:val="000000"/>
          <w:sz w:val="28"/>
        </w:rPr>
        <w:t>
      1) формирование базы данных и сбор информации;</w:t>
      </w:r>
    </w:p>
    <w:bookmarkEnd w:id="274"/>
    <w:bookmarkStart w:name="z337" w:id="275"/>
    <w:p>
      <w:pPr>
        <w:spacing w:after="0"/>
        <w:ind w:left="0"/>
        <w:jc w:val="both"/>
      </w:pPr>
      <w:r>
        <w:rPr>
          <w:rFonts w:ascii="Times New Roman"/>
          <w:b w:val="false"/>
          <w:i w:val="false"/>
          <w:color w:val="000000"/>
          <w:sz w:val="28"/>
        </w:rPr>
        <w:t>
      2) анализ информации и оценки рисков.</w:t>
      </w:r>
    </w:p>
    <w:bookmarkEnd w:id="275"/>
    <w:bookmarkStart w:name="z338" w:id="276"/>
    <w:p>
      <w:pPr>
        <w:spacing w:after="0"/>
        <w:ind w:left="0"/>
        <w:jc w:val="both"/>
      </w:pPr>
      <w:r>
        <w:rPr>
          <w:rFonts w:ascii="Times New Roman"/>
          <w:b w:val="false"/>
          <w:i w:val="false"/>
          <w:color w:val="000000"/>
          <w:sz w:val="28"/>
        </w:rPr>
        <w:t>
      8. Для оценки субъективных критериев используются следующие источники информации:</w:t>
      </w:r>
    </w:p>
    <w:bookmarkEnd w:id="276"/>
    <w:bookmarkStart w:name="z339" w:id="277"/>
    <w:p>
      <w:pPr>
        <w:spacing w:after="0"/>
        <w:ind w:left="0"/>
        <w:jc w:val="both"/>
      </w:pPr>
      <w:r>
        <w:rPr>
          <w:rFonts w:ascii="Times New Roman"/>
          <w:b w:val="false"/>
          <w:i w:val="false"/>
          <w:color w:val="000000"/>
          <w:sz w:val="28"/>
        </w:rPr>
        <w:t>
      1) результаты предыдущих проверок и профилактического контроля с посещением субъектов (объектов) контроля и надзора;</w:t>
      </w:r>
    </w:p>
    <w:bookmarkEnd w:id="277"/>
    <w:bookmarkStart w:name="z340" w:id="278"/>
    <w:p>
      <w:pPr>
        <w:spacing w:after="0"/>
        <w:ind w:left="0"/>
        <w:jc w:val="both"/>
      </w:pPr>
      <w:r>
        <w:rPr>
          <w:rFonts w:ascii="Times New Roman"/>
          <w:b w:val="false"/>
          <w:i w:val="false"/>
          <w:color w:val="000000"/>
          <w:sz w:val="28"/>
        </w:rPr>
        <w:t>
      2) наличие неблагоприятных происшествий, возникших по вине субъекта контроля и надзора. К неблагоприятным происшествиям относятся пожары, аварийные случаи, транспортные происшествия и иные чрезвычайные ситуации на водном транспорте;</w:t>
      </w:r>
    </w:p>
    <w:bookmarkEnd w:id="278"/>
    <w:bookmarkStart w:name="z341" w:id="279"/>
    <w:p>
      <w:pPr>
        <w:spacing w:after="0"/>
        <w:ind w:left="0"/>
        <w:jc w:val="both"/>
      </w:pPr>
      <w:r>
        <w:rPr>
          <w:rFonts w:ascii="Times New Roman"/>
          <w:b w:val="false"/>
          <w:i w:val="false"/>
          <w:color w:val="000000"/>
          <w:sz w:val="28"/>
        </w:rPr>
        <w:t>
      3) наличие информации, сведений, жалоб и обращений от государственных органов, юридических и физических лиц;</w:t>
      </w:r>
    </w:p>
    <w:bookmarkEnd w:id="279"/>
    <w:bookmarkStart w:name="z342" w:id="280"/>
    <w:p>
      <w:pPr>
        <w:spacing w:after="0"/>
        <w:ind w:left="0"/>
        <w:jc w:val="both"/>
      </w:pPr>
      <w:r>
        <w:rPr>
          <w:rFonts w:ascii="Times New Roman"/>
          <w:b w:val="false"/>
          <w:i w:val="false"/>
          <w:color w:val="000000"/>
          <w:sz w:val="28"/>
        </w:rPr>
        <w:t>
      4) результаты профилактического контроля без посещения субъекта (объекта) контроля и надзора (итоговые документы, выданные по итогам профилактического контроля без посещения субъекта (объекта) контроля и надзора (справка, заключение, рекомендации);</w:t>
      </w:r>
    </w:p>
    <w:bookmarkEnd w:id="280"/>
    <w:bookmarkStart w:name="z343" w:id="281"/>
    <w:p>
      <w:pPr>
        <w:spacing w:after="0"/>
        <w:ind w:left="0"/>
        <w:jc w:val="both"/>
      </w:pPr>
      <w:r>
        <w:rPr>
          <w:rFonts w:ascii="Times New Roman"/>
          <w:b w:val="false"/>
          <w:i w:val="false"/>
          <w:color w:val="000000"/>
          <w:sz w:val="28"/>
        </w:rPr>
        <w:t>
      5) анализ официальных интернет-ресурсов государственных органов, средств массовой информации.</w:t>
      </w:r>
    </w:p>
    <w:bookmarkEnd w:id="281"/>
    <w:bookmarkStart w:name="z344" w:id="282"/>
    <w:p>
      <w:pPr>
        <w:spacing w:after="0"/>
        <w:ind w:left="0"/>
        <w:jc w:val="both"/>
      </w:pPr>
      <w:r>
        <w:rPr>
          <w:rFonts w:ascii="Times New Roman"/>
          <w:b w:val="false"/>
          <w:i w:val="false"/>
          <w:color w:val="000000"/>
          <w:sz w:val="28"/>
        </w:rPr>
        <w:t>
      9. На основании источников информации, указанных в пункте 8 настоящих критериев определяются субъективные критерии, подлежащие оценке.</w:t>
      </w:r>
    </w:p>
    <w:bookmarkEnd w:id="282"/>
    <w:bookmarkStart w:name="z345" w:id="283"/>
    <w:p>
      <w:pPr>
        <w:spacing w:after="0"/>
        <w:ind w:left="0"/>
        <w:jc w:val="both"/>
      </w:pPr>
      <w:r>
        <w:rPr>
          <w:rFonts w:ascii="Times New Roman"/>
          <w:b w:val="false"/>
          <w:i w:val="false"/>
          <w:color w:val="000000"/>
          <w:sz w:val="28"/>
        </w:rPr>
        <w:t>
      При анализе и оценке не применяются данные субъективных критериев, ранее учтенные и использованные в отношении конкретного субъекта (объекта) контроля и надзора либо данные, по которым истек срок исковой давности в соответствии с законодательством Республики Казахстан.</w:t>
      </w:r>
    </w:p>
    <w:bookmarkEnd w:id="283"/>
    <w:bookmarkStart w:name="z346" w:id="284"/>
    <w:p>
      <w:pPr>
        <w:spacing w:after="0"/>
        <w:ind w:left="0"/>
        <w:jc w:val="both"/>
      </w:pPr>
      <w:r>
        <w:rPr>
          <w:rFonts w:ascii="Times New Roman"/>
          <w:b w:val="false"/>
          <w:i w:val="false"/>
          <w:color w:val="000000"/>
          <w:sz w:val="28"/>
        </w:rPr>
        <w:t>
      10.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определяются субъективные критерии, которые в соответствии с настоящими критериями соответствуют степени нарушения – грубое, значительное и не значительное.</w:t>
      </w:r>
    </w:p>
    <w:bookmarkEnd w:id="284"/>
    <w:bookmarkStart w:name="z347" w:id="285"/>
    <w:p>
      <w:pPr>
        <w:spacing w:after="0"/>
        <w:ind w:left="0"/>
        <w:jc w:val="both"/>
      </w:pPr>
      <w:r>
        <w:rPr>
          <w:rFonts w:ascii="Times New Roman"/>
          <w:b w:val="false"/>
          <w:i w:val="false"/>
          <w:color w:val="000000"/>
          <w:sz w:val="28"/>
        </w:rPr>
        <w:t>
      При формировании субъективных критериев степень нарушения (грубое, значительное, незначительное) присваивается в соответствии с установленными в настоящих критериях определениями грубых, значительных, незначительных нарушений.</w:t>
      </w:r>
    </w:p>
    <w:bookmarkEnd w:id="285"/>
    <w:bookmarkStart w:name="z348" w:id="286"/>
    <w:p>
      <w:pPr>
        <w:spacing w:after="0"/>
        <w:ind w:left="0"/>
        <w:jc w:val="both"/>
      </w:pPr>
      <w:r>
        <w:rPr>
          <w:rFonts w:ascii="Times New Roman"/>
          <w:b w:val="false"/>
          <w:i w:val="false"/>
          <w:color w:val="000000"/>
          <w:sz w:val="28"/>
        </w:rPr>
        <w:t>
      11. Показатель степени риска по субъективным критериям оценивается по шкале от 0 до 100.</w:t>
      </w:r>
    </w:p>
    <w:bookmarkEnd w:id="286"/>
    <w:bookmarkStart w:name="z349" w:id="287"/>
    <w:p>
      <w:pPr>
        <w:spacing w:after="0"/>
        <w:ind w:left="0"/>
        <w:jc w:val="both"/>
      </w:pPr>
      <w:r>
        <w:rPr>
          <w:rFonts w:ascii="Times New Roman"/>
          <w:b w:val="false"/>
          <w:i w:val="false"/>
          <w:color w:val="000000"/>
          <w:sz w:val="28"/>
        </w:rPr>
        <w:t>
      По показателям степени риска субъект (объект) контроля и надзора относится:</w:t>
      </w:r>
    </w:p>
    <w:bookmarkEnd w:id="287"/>
    <w:bookmarkStart w:name="z350" w:id="288"/>
    <w:p>
      <w:pPr>
        <w:spacing w:after="0"/>
        <w:ind w:left="0"/>
        <w:jc w:val="both"/>
      </w:pPr>
      <w:r>
        <w:rPr>
          <w:rFonts w:ascii="Times New Roman"/>
          <w:b w:val="false"/>
          <w:i w:val="false"/>
          <w:color w:val="000000"/>
          <w:sz w:val="28"/>
        </w:rPr>
        <w:t>
      1) к высокой степени риска – при показателе степени риска от 61 до 100 включительно и в отношении него проводится профилактический контроль и надзор с посещением субъекта (объекта) контроля;</w:t>
      </w:r>
    </w:p>
    <w:bookmarkEnd w:id="288"/>
    <w:bookmarkStart w:name="z351" w:id="289"/>
    <w:p>
      <w:pPr>
        <w:spacing w:after="0"/>
        <w:ind w:left="0"/>
        <w:jc w:val="both"/>
      </w:pPr>
      <w:r>
        <w:rPr>
          <w:rFonts w:ascii="Times New Roman"/>
          <w:b w:val="false"/>
          <w:i w:val="false"/>
          <w:color w:val="000000"/>
          <w:sz w:val="28"/>
        </w:rPr>
        <w:t>
      2) не отнесенной к высокой степени риска – при показателе степени риска от 0 до 60 включительно и в отношении него не проводится профилактический контроль с посещением субъекта (объекта) контроля.</w:t>
      </w:r>
    </w:p>
    <w:bookmarkEnd w:id="289"/>
    <w:bookmarkStart w:name="z352" w:id="290"/>
    <w:p>
      <w:pPr>
        <w:spacing w:after="0"/>
        <w:ind w:left="0"/>
        <w:jc w:val="both"/>
      </w:pPr>
      <w:r>
        <w:rPr>
          <w:rFonts w:ascii="Times New Roman"/>
          <w:b w:val="false"/>
          <w:i w:val="false"/>
          <w:color w:val="000000"/>
          <w:sz w:val="28"/>
        </w:rPr>
        <w:t>
      12. Кратность проведения профилактического контроля и надзора с посещением субъекта (объекта) контроля и надзора определяется по результатам проводимого анализа и оценки получаемых сведений по субъективным критериям и не может быть чаще одного раза в год.</w:t>
      </w:r>
    </w:p>
    <w:bookmarkEnd w:id="290"/>
    <w:bookmarkStart w:name="z353" w:id="291"/>
    <w:p>
      <w:pPr>
        <w:spacing w:after="0"/>
        <w:ind w:left="0"/>
        <w:jc w:val="both"/>
      </w:pPr>
      <w:r>
        <w:rPr>
          <w:rFonts w:ascii="Times New Roman"/>
          <w:b w:val="false"/>
          <w:i w:val="false"/>
          <w:color w:val="000000"/>
          <w:sz w:val="28"/>
        </w:rPr>
        <w:t>
      13. Профилактический контроль и надзор с посещением субъекта (объекта) контроля и надзора проводятся на основании полугодовых списков профилактического контроля с посещением субъекта (объекта) контроля и надзора, формируемых в соответствии с пунктом 3 статьи 141 Кодекса.</w:t>
      </w:r>
    </w:p>
    <w:bookmarkEnd w:id="291"/>
    <w:bookmarkStart w:name="z354" w:id="292"/>
    <w:p>
      <w:pPr>
        <w:spacing w:after="0"/>
        <w:ind w:left="0"/>
        <w:jc w:val="both"/>
      </w:pPr>
      <w:r>
        <w:rPr>
          <w:rFonts w:ascii="Times New Roman"/>
          <w:b w:val="false"/>
          <w:i w:val="false"/>
          <w:color w:val="000000"/>
          <w:sz w:val="28"/>
        </w:rPr>
        <w:t>
      14. Списки профилактического контроля и надзора с посещением субъекта (объекта) контроля составляются с учетом приоритетности субъекта контроля и надзора с наибольшим показателем степени риска по субъективным критериям.</w:t>
      </w:r>
    </w:p>
    <w:bookmarkEnd w:id="292"/>
    <w:bookmarkStart w:name="z355" w:id="293"/>
    <w:p>
      <w:pPr>
        <w:spacing w:after="0"/>
        <w:ind w:left="0"/>
        <w:jc w:val="left"/>
      </w:pPr>
      <w:r>
        <w:rPr>
          <w:rFonts w:ascii="Times New Roman"/>
          <w:b/>
          <w:i w:val="false"/>
          <w:color w:val="000000"/>
        </w:rPr>
        <w:t xml:space="preserve"> Глава 4. Порядок расчета общего показателя степени риска по субъективным критериям</w:t>
      </w:r>
    </w:p>
    <w:bookmarkEnd w:id="293"/>
    <w:bookmarkStart w:name="z356" w:id="294"/>
    <w:p>
      <w:pPr>
        <w:spacing w:after="0"/>
        <w:ind w:left="0"/>
        <w:jc w:val="both"/>
      </w:pPr>
      <w:r>
        <w:rPr>
          <w:rFonts w:ascii="Times New Roman"/>
          <w:b w:val="false"/>
          <w:i w:val="false"/>
          <w:color w:val="000000"/>
          <w:sz w:val="28"/>
        </w:rPr>
        <w:t>
      15. Для отнесения субъекта контроля и надзора к степени риска в соответствии с пунктом 11 настоящих критериев, применяется следующий порядок расчета показателя степени риска.</w:t>
      </w:r>
    </w:p>
    <w:bookmarkEnd w:id="294"/>
    <w:bookmarkStart w:name="z357" w:id="295"/>
    <w:p>
      <w:pPr>
        <w:spacing w:after="0"/>
        <w:ind w:left="0"/>
        <w:jc w:val="both"/>
      </w:pPr>
      <w:r>
        <w:rPr>
          <w:rFonts w:ascii="Times New Roman"/>
          <w:b w:val="false"/>
          <w:i w:val="false"/>
          <w:color w:val="000000"/>
          <w:sz w:val="28"/>
        </w:rPr>
        <w:t>
      Каждое выявленное нарушение при определении значительных и незначительных показателей считается как отдельное нарушение.</w:t>
      </w:r>
    </w:p>
    <w:bookmarkEnd w:id="295"/>
    <w:bookmarkStart w:name="z358" w:id="296"/>
    <w:p>
      <w:pPr>
        <w:spacing w:after="0"/>
        <w:ind w:left="0"/>
        <w:jc w:val="both"/>
      </w:pPr>
      <w:r>
        <w:rPr>
          <w:rFonts w:ascii="Times New Roman"/>
          <w:b w:val="false"/>
          <w:i w:val="false"/>
          <w:color w:val="000000"/>
          <w:sz w:val="28"/>
        </w:rPr>
        <w:t>
      При выявлении одного грубого нарушения, субъекту контроля и надзора приравнивается показатель степени риска 100 и в отношении него проводится профилактический контроль и надзор с посещением субъекта (объекта) контроля и надзора.</w:t>
      </w:r>
    </w:p>
    <w:bookmarkEnd w:id="296"/>
    <w:bookmarkStart w:name="z359" w:id="297"/>
    <w:p>
      <w:pPr>
        <w:spacing w:after="0"/>
        <w:ind w:left="0"/>
        <w:jc w:val="both"/>
      </w:pPr>
      <w:r>
        <w:rPr>
          <w:rFonts w:ascii="Times New Roman"/>
          <w:b w:val="false"/>
          <w:i w:val="false"/>
          <w:color w:val="000000"/>
          <w:sz w:val="28"/>
        </w:rPr>
        <w:t>
      В случае если грубых нарушений не выявлено, для определения показателя степени риска рассчитывается суммарный показатель по нарушениям значительной и незначительной степени.</w:t>
      </w:r>
    </w:p>
    <w:bookmarkEnd w:id="297"/>
    <w:bookmarkStart w:name="z360" w:id="298"/>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298"/>
    <w:bookmarkStart w:name="z361" w:id="2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bookmarkEnd w:id="299"/>
    <w:bookmarkStart w:name="z362" w:id="300"/>
    <w:p>
      <w:pPr>
        <w:spacing w:after="0"/>
        <w:ind w:left="0"/>
        <w:jc w:val="both"/>
      </w:pPr>
      <w:r>
        <w:rPr>
          <w:rFonts w:ascii="Times New Roman"/>
          <w:b w:val="false"/>
          <w:i w:val="false"/>
          <w:color w:val="000000"/>
          <w:sz w:val="28"/>
        </w:rPr>
        <w:t>
      где:</w:t>
      </w:r>
    </w:p>
    <w:bookmarkEnd w:id="300"/>
    <w:bookmarkStart w:name="z363" w:id="3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показатель значительных нарушений;</w:t>
      </w:r>
    </w:p>
    <w:bookmarkEnd w:id="301"/>
    <w:bookmarkStart w:name="z364" w:id="3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требуемое количество значительных нарушений;</w:t>
      </w:r>
    </w:p>
    <w:bookmarkEnd w:id="302"/>
    <w:bookmarkStart w:name="z365" w:id="3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количество выявленных значительных нарушений;</w:t>
      </w:r>
    </w:p>
    <w:bookmarkEnd w:id="303"/>
    <w:bookmarkStart w:name="z366" w:id="304"/>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304"/>
    <w:bookmarkStart w:name="z367" w:id="3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bookmarkEnd w:id="305"/>
    <w:bookmarkStart w:name="z368" w:id="306"/>
    <w:p>
      <w:pPr>
        <w:spacing w:after="0"/>
        <w:ind w:left="0"/>
        <w:jc w:val="both"/>
      </w:pPr>
      <w:r>
        <w:rPr>
          <w:rFonts w:ascii="Times New Roman"/>
          <w:b w:val="false"/>
          <w:i w:val="false"/>
          <w:color w:val="000000"/>
          <w:sz w:val="28"/>
        </w:rPr>
        <w:t>
      где:</w:t>
      </w:r>
    </w:p>
    <w:bookmarkEnd w:id="306"/>
    <w:bookmarkStart w:name="z369" w:id="3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показатель незначительных нарушений;</w:t>
      </w:r>
    </w:p>
    <w:bookmarkEnd w:id="307"/>
    <w:bookmarkStart w:name="z370" w:id="3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требуемое количество незначительных нарушений;</w:t>
      </w:r>
    </w:p>
    <w:bookmarkEnd w:id="308"/>
    <w:bookmarkStart w:name="z371" w:id="3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количество выявленных незначительных нарушений;</w:t>
      </w:r>
    </w:p>
    <w:bookmarkEnd w:id="309"/>
    <w:bookmarkStart w:name="z372" w:id="310"/>
    <w:p>
      <w:pPr>
        <w:spacing w:after="0"/>
        <w:ind w:left="0"/>
        <w:jc w:val="both"/>
      </w:pPr>
      <w:r>
        <w:rPr>
          <w:rFonts w:ascii="Times New Roman"/>
          <w:b w:val="false"/>
          <w:i w:val="false"/>
          <w:color w:val="000000"/>
          <w:sz w:val="28"/>
        </w:rPr>
        <w:t>
      Общий показатель степени риска (</w:t>
      </w:r>
      <w:r>
        <w:rPr>
          <w:rFonts w:ascii="Times New Roman"/>
          <w:b w:val="false"/>
          <w:i w:val="false"/>
          <w:color w:val="000000"/>
          <w:sz w:val="28"/>
        </w:rPr>
        <w:t>S</w:t>
      </w:r>
      <w:r>
        <w:rPr>
          <w:rFonts w:ascii="Times New Roman"/>
          <w:b w:val="false"/>
          <w:i w:val="false"/>
          <w:color w:val="000000"/>
          <w:sz w:val="28"/>
        </w:rPr>
        <w:t>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310"/>
    <w:bookmarkStart w:name="z373" w:id="3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bookmarkEnd w:id="311"/>
    <w:bookmarkStart w:name="z374" w:id="312"/>
    <w:p>
      <w:pPr>
        <w:spacing w:after="0"/>
        <w:ind w:left="0"/>
        <w:jc w:val="both"/>
      </w:pPr>
      <w:r>
        <w:rPr>
          <w:rFonts w:ascii="Times New Roman"/>
          <w:b w:val="false"/>
          <w:i w:val="false"/>
          <w:color w:val="000000"/>
          <w:sz w:val="28"/>
        </w:rPr>
        <w:t>
      где:</w:t>
      </w:r>
    </w:p>
    <w:bookmarkEnd w:id="312"/>
    <w:bookmarkStart w:name="z375" w:id="3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общий показатель степени риска;</w:t>
      </w:r>
    </w:p>
    <w:bookmarkEnd w:id="313"/>
    <w:bookmarkStart w:name="z376" w:id="3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показатель значительных нарушений;</w:t>
      </w:r>
    </w:p>
    <w:bookmarkEnd w:id="314"/>
    <w:bookmarkStart w:name="z377" w:id="3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показатель незначительных нарушений.</w:t>
      </w:r>
    </w:p>
    <w:bookmarkEnd w:id="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торгового</w:t>
            </w:r>
            <w:r>
              <w:br/>
            </w:r>
            <w:r>
              <w:rPr>
                <w:rFonts w:ascii="Times New Roman"/>
                <w:b w:val="false"/>
                <w:i w:val="false"/>
                <w:color w:val="000000"/>
                <w:sz w:val="20"/>
              </w:rPr>
              <w:t>мореплавания</w:t>
            </w:r>
          </w:p>
        </w:tc>
      </w:tr>
    </w:tbl>
    <w:bookmarkStart w:name="z379" w:id="316"/>
    <w:p>
      <w:pPr>
        <w:spacing w:after="0"/>
        <w:ind w:left="0"/>
        <w:jc w:val="left"/>
      </w:pPr>
      <w:r>
        <w:rPr>
          <w:rFonts w:ascii="Times New Roman"/>
          <w:b/>
          <w:i w:val="false"/>
          <w:color w:val="000000"/>
        </w:rPr>
        <w:t xml:space="preserve"> Субъективные критерии оценки степени рисков</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0854"/>
        <w:gridCol w:w="410"/>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 и надзора</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17"/>
          <w:p>
            <w:pPr>
              <w:spacing w:after="20"/>
              <w:ind w:left="20"/>
              <w:jc w:val="both"/>
            </w:pPr>
            <w:r>
              <w:rPr>
                <w:rFonts w:ascii="Times New Roman"/>
                <w:b w:val="false"/>
                <w:i w:val="false"/>
                <w:color w:val="000000"/>
                <w:sz w:val="20"/>
              </w:rPr>
              <w:t>
Отсутствие и ненадлежащее ведение документации по технической эксплуатации портовых сооружений, таких как:</w:t>
            </w:r>
            <w:r>
              <w:br/>
            </w:r>
            <w:r>
              <w:rPr>
                <w:rFonts w:ascii="Times New Roman"/>
                <w:b w:val="false"/>
                <w:i w:val="false"/>
                <w:color w:val="000000"/>
                <w:sz w:val="20"/>
              </w:rPr>
              <w:t>
</w:t>
            </w:r>
            <w:r>
              <w:rPr>
                <w:rFonts w:ascii="Times New Roman"/>
                <w:b w:val="false"/>
                <w:i w:val="false"/>
                <w:color w:val="000000"/>
                <w:sz w:val="20"/>
              </w:rPr>
              <w:t>1) журналы технического осмотра за состоянием и режимом эксплуатации портовых сооружений;</w:t>
            </w:r>
            <w:r>
              <w:br/>
            </w:r>
            <w:r>
              <w:rPr>
                <w:rFonts w:ascii="Times New Roman"/>
                <w:b w:val="false"/>
                <w:i w:val="false"/>
                <w:color w:val="000000"/>
                <w:sz w:val="20"/>
              </w:rPr>
              <w:t>
</w:t>
            </w:r>
            <w:r>
              <w:rPr>
                <w:rFonts w:ascii="Times New Roman"/>
                <w:b w:val="false"/>
                <w:i w:val="false"/>
                <w:color w:val="000000"/>
                <w:sz w:val="20"/>
              </w:rPr>
              <w:t>2) акты и отчеты по периодическим осмотрам портовых сооружений;</w:t>
            </w:r>
            <w:r>
              <w:br/>
            </w:r>
            <w:r>
              <w:rPr>
                <w:rFonts w:ascii="Times New Roman"/>
                <w:b w:val="false"/>
                <w:i w:val="false"/>
                <w:color w:val="000000"/>
                <w:sz w:val="20"/>
              </w:rPr>
              <w:t>
</w:t>
            </w:r>
            <w:r>
              <w:rPr>
                <w:rFonts w:ascii="Times New Roman"/>
                <w:b w:val="false"/>
                <w:i w:val="false"/>
                <w:color w:val="000000"/>
                <w:sz w:val="20"/>
              </w:rPr>
              <w:t>3) акт об очередном обследовании портовых сооружений;</w:t>
            </w:r>
            <w:r>
              <w:br/>
            </w:r>
            <w:r>
              <w:rPr>
                <w:rFonts w:ascii="Times New Roman"/>
                <w:b w:val="false"/>
                <w:i w:val="false"/>
                <w:color w:val="000000"/>
                <w:sz w:val="20"/>
              </w:rPr>
              <w:t>
</w:t>
            </w:r>
            <w:r>
              <w:rPr>
                <w:rFonts w:ascii="Times New Roman"/>
                <w:b w:val="false"/>
                <w:i w:val="false"/>
                <w:color w:val="000000"/>
                <w:sz w:val="20"/>
              </w:rPr>
              <w:t>4) акт о внеочередном обследовании портовых сооружений;</w:t>
            </w:r>
            <w:r>
              <w:br/>
            </w:r>
            <w:r>
              <w:rPr>
                <w:rFonts w:ascii="Times New Roman"/>
                <w:b w:val="false"/>
                <w:i w:val="false"/>
                <w:color w:val="000000"/>
                <w:sz w:val="20"/>
              </w:rPr>
              <w:t>
</w:t>
            </w:r>
            <w:r>
              <w:rPr>
                <w:rFonts w:ascii="Times New Roman"/>
                <w:b w:val="false"/>
                <w:i w:val="false"/>
                <w:color w:val="000000"/>
                <w:sz w:val="20"/>
              </w:rPr>
              <w:t>5) акты приемки-сдачи работ по капитальному ремонту портовых сооружений;</w:t>
            </w:r>
            <w:r>
              <w:br/>
            </w:r>
            <w:r>
              <w:rPr>
                <w:rFonts w:ascii="Times New Roman"/>
                <w:b w:val="false"/>
                <w:i w:val="false"/>
                <w:color w:val="000000"/>
                <w:sz w:val="20"/>
              </w:rPr>
              <w:t>
</w:t>
            </w:r>
            <w:r>
              <w:rPr>
                <w:rFonts w:ascii="Times New Roman"/>
                <w:b w:val="false"/>
                <w:i w:val="false"/>
                <w:color w:val="000000"/>
                <w:sz w:val="20"/>
              </w:rPr>
              <w:t>6) паспорт морского порта;</w:t>
            </w:r>
            <w:r>
              <w:br/>
            </w:r>
            <w:r>
              <w:rPr>
                <w:rFonts w:ascii="Times New Roman"/>
                <w:b w:val="false"/>
                <w:i w:val="false"/>
                <w:color w:val="000000"/>
                <w:sz w:val="20"/>
              </w:rPr>
              <w:t>
7) паспорта портовых сооружений</w:t>
            </w:r>
          </w:p>
          <w:bookmarkEnd w:id="317"/>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обязательного радиолокационного проводки при видимости 2 мили и менее для всех портов и каналов, оборудованных береговыми радиолокационными станциями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18"/>
          <w:p>
            <w:pPr>
              <w:spacing w:after="20"/>
              <w:ind w:left="20"/>
              <w:jc w:val="both"/>
            </w:pPr>
            <w:r>
              <w:rPr>
                <w:rFonts w:ascii="Times New Roman"/>
                <w:b w:val="false"/>
                <w:i w:val="false"/>
                <w:color w:val="000000"/>
                <w:sz w:val="20"/>
              </w:rPr>
              <w:t>
Необеспечение владельцем причала подготовку причала к подходу и отходу судна.</w:t>
            </w:r>
            <w:r>
              <w:br/>
            </w:r>
            <w:r>
              <w:rPr>
                <w:rFonts w:ascii="Times New Roman"/>
                <w:b w:val="false"/>
                <w:i w:val="false"/>
                <w:color w:val="000000"/>
                <w:sz w:val="20"/>
              </w:rPr>
              <w:t>
</w:t>
            </w:r>
            <w:r>
              <w:rPr>
                <w:rFonts w:ascii="Times New Roman"/>
                <w:b w:val="false"/>
                <w:i w:val="false"/>
                <w:color w:val="000000"/>
                <w:sz w:val="20"/>
              </w:rPr>
              <w:t>При подготовке причала:</w:t>
            </w:r>
            <w:r>
              <w:br/>
            </w:r>
            <w:r>
              <w:rPr>
                <w:rFonts w:ascii="Times New Roman"/>
                <w:b w:val="false"/>
                <w:i w:val="false"/>
                <w:color w:val="000000"/>
                <w:sz w:val="20"/>
              </w:rPr>
              <w:t>
</w:t>
            </w:r>
            <w:r>
              <w:rPr>
                <w:rFonts w:ascii="Times New Roman"/>
                <w:b w:val="false"/>
                <w:i w:val="false"/>
                <w:color w:val="000000"/>
                <w:sz w:val="20"/>
              </w:rPr>
              <w:t>1) обеспечивается достаточная свободная длина причала для швартовки подходящего судна;</w:t>
            </w:r>
            <w:r>
              <w:br/>
            </w:r>
            <w:r>
              <w:rPr>
                <w:rFonts w:ascii="Times New Roman"/>
                <w:b w:val="false"/>
                <w:i w:val="false"/>
                <w:color w:val="000000"/>
                <w:sz w:val="20"/>
              </w:rPr>
              <w:t>
</w:t>
            </w:r>
            <w:r>
              <w:rPr>
                <w:rFonts w:ascii="Times New Roman"/>
                <w:b w:val="false"/>
                <w:i w:val="false"/>
                <w:color w:val="000000"/>
                <w:sz w:val="20"/>
              </w:rPr>
              <w:t>2) освобождается кордон причала от грузов и других предметов, мешающих нормальной швартовке (отшвартовке);</w:t>
            </w:r>
            <w:r>
              <w:br/>
            </w:r>
            <w:r>
              <w:rPr>
                <w:rFonts w:ascii="Times New Roman"/>
                <w:b w:val="false"/>
                <w:i w:val="false"/>
                <w:color w:val="000000"/>
                <w:sz w:val="20"/>
              </w:rPr>
              <w:t>
</w:t>
            </w:r>
            <w:r>
              <w:rPr>
                <w:rFonts w:ascii="Times New Roman"/>
                <w:b w:val="false"/>
                <w:i w:val="false"/>
                <w:color w:val="000000"/>
                <w:sz w:val="20"/>
              </w:rPr>
              <w:t>3) прикордонная часть причала очищается ото льда и снега и посыпается песком на всем протяжении, где будут выполняться работы по швартовке (отшвартовке);</w:t>
            </w:r>
            <w:r>
              <w:br/>
            </w:r>
            <w:r>
              <w:rPr>
                <w:rFonts w:ascii="Times New Roman"/>
                <w:b w:val="false"/>
                <w:i w:val="false"/>
                <w:color w:val="000000"/>
                <w:sz w:val="20"/>
              </w:rPr>
              <w:t>
</w:t>
            </w:r>
            <w:r>
              <w:rPr>
                <w:rFonts w:ascii="Times New Roman"/>
                <w:b w:val="false"/>
                <w:i w:val="false"/>
                <w:color w:val="000000"/>
                <w:sz w:val="20"/>
              </w:rPr>
              <w:t>4) убираются прикордонные краны согласно схеме, утвержденной начальником порта;</w:t>
            </w:r>
            <w:r>
              <w:br/>
            </w:r>
            <w:r>
              <w:rPr>
                <w:rFonts w:ascii="Times New Roman"/>
                <w:b w:val="false"/>
                <w:i w:val="false"/>
                <w:color w:val="000000"/>
                <w:sz w:val="20"/>
              </w:rPr>
              <w:t>
</w:t>
            </w:r>
            <w:r>
              <w:rPr>
                <w:rFonts w:ascii="Times New Roman"/>
                <w:b w:val="false"/>
                <w:i w:val="false"/>
                <w:color w:val="000000"/>
                <w:sz w:val="20"/>
              </w:rPr>
              <w:t>5) прекращаются работы и движение всех видов транспорта в зоне швартовки;</w:t>
            </w:r>
            <w:r>
              <w:br/>
            </w:r>
            <w:r>
              <w:rPr>
                <w:rFonts w:ascii="Times New Roman"/>
                <w:b w:val="false"/>
                <w:i w:val="false"/>
                <w:color w:val="000000"/>
                <w:sz w:val="20"/>
              </w:rPr>
              <w:t>
6) в темное время суток включается полное освещение причала. Место швартовки судна, то есть местонахождение форштевня, указывается представителем владельца причала: днем - красным флажком, ночью - красным огнем</w:t>
            </w:r>
          </w:p>
          <w:bookmarkEnd w:id="318"/>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судов и портовых плавучих средств к пожарным пирсам не допускается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19"/>
          <w:p>
            <w:pPr>
              <w:spacing w:after="20"/>
              <w:ind w:left="20"/>
              <w:jc w:val="both"/>
            </w:pPr>
            <w:r>
              <w:rPr>
                <w:rFonts w:ascii="Times New Roman"/>
                <w:b w:val="false"/>
                <w:i w:val="false"/>
                <w:color w:val="000000"/>
                <w:sz w:val="20"/>
              </w:rPr>
              <w:t>
Не обеспечение следующих требований при эксплуатации портовых сооружений:</w:t>
            </w:r>
            <w:r>
              <w:br/>
            </w:r>
            <w:r>
              <w:rPr>
                <w:rFonts w:ascii="Times New Roman"/>
                <w:b w:val="false"/>
                <w:i w:val="false"/>
                <w:color w:val="000000"/>
                <w:sz w:val="20"/>
              </w:rPr>
              <w:t>
</w:t>
            </w:r>
            <w:r>
              <w:rPr>
                <w:rFonts w:ascii="Times New Roman"/>
                <w:b w:val="false"/>
                <w:i w:val="false"/>
                <w:color w:val="000000"/>
                <w:sz w:val="20"/>
              </w:rPr>
              <w:t>1) разработкой и ведением паспорта портового сооружения;</w:t>
            </w:r>
            <w:r>
              <w:br/>
            </w:r>
            <w:r>
              <w:rPr>
                <w:rFonts w:ascii="Times New Roman"/>
                <w:b w:val="false"/>
                <w:i w:val="false"/>
                <w:color w:val="000000"/>
                <w:sz w:val="20"/>
              </w:rPr>
              <w:t>
</w:t>
            </w:r>
            <w:r>
              <w:rPr>
                <w:rFonts w:ascii="Times New Roman"/>
                <w:b w:val="false"/>
                <w:i w:val="false"/>
                <w:color w:val="000000"/>
                <w:sz w:val="20"/>
              </w:rPr>
              <w:t>2) установлением режима эксплуатации сооружений и его соблюдением;</w:t>
            </w:r>
            <w:r>
              <w:br/>
            </w:r>
            <w:r>
              <w:rPr>
                <w:rFonts w:ascii="Times New Roman"/>
                <w:b w:val="false"/>
                <w:i w:val="false"/>
                <w:color w:val="000000"/>
                <w:sz w:val="20"/>
              </w:rPr>
              <w:t>
</w:t>
            </w:r>
            <w:r>
              <w:rPr>
                <w:rFonts w:ascii="Times New Roman"/>
                <w:b w:val="false"/>
                <w:i w:val="false"/>
                <w:color w:val="000000"/>
                <w:sz w:val="20"/>
              </w:rPr>
              <w:t>3) ведением технического осмотра и обследования портовых сооружений и акватории;</w:t>
            </w:r>
            <w:r>
              <w:br/>
            </w:r>
            <w:r>
              <w:rPr>
                <w:rFonts w:ascii="Times New Roman"/>
                <w:b w:val="false"/>
                <w:i w:val="false"/>
                <w:color w:val="000000"/>
                <w:sz w:val="20"/>
              </w:rPr>
              <w:t>
</w:t>
            </w:r>
            <w:r>
              <w:rPr>
                <w:rFonts w:ascii="Times New Roman"/>
                <w:b w:val="false"/>
                <w:i w:val="false"/>
                <w:color w:val="000000"/>
                <w:sz w:val="20"/>
              </w:rPr>
              <w:t>4) своевременным проведением в необходимых объемах ремонтно-восстановительных работ;</w:t>
            </w:r>
            <w:r>
              <w:br/>
            </w:r>
            <w:r>
              <w:rPr>
                <w:rFonts w:ascii="Times New Roman"/>
                <w:b w:val="false"/>
                <w:i w:val="false"/>
                <w:color w:val="000000"/>
                <w:sz w:val="20"/>
              </w:rPr>
              <w:t>
</w:t>
            </w:r>
            <w:r>
              <w:rPr>
                <w:rFonts w:ascii="Times New Roman"/>
                <w:b w:val="false"/>
                <w:i w:val="false"/>
                <w:color w:val="000000"/>
                <w:sz w:val="20"/>
              </w:rPr>
              <w:t>5) перспективным планированием реконструкции и ремонта важнейших сооружений в сочетании и увязке с новым строительством;</w:t>
            </w:r>
            <w:r>
              <w:br/>
            </w:r>
            <w:r>
              <w:rPr>
                <w:rFonts w:ascii="Times New Roman"/>
                <w:b w:val="false"/>
                <w:i w:val="false"/>
                <w:color w:val="000000"/>
                <w:sz w:val="20"/>
              </w:rPr>
              <w:t>
</w:t>
            </w:r>
            <w:r>
              <w:rPr>
                <w:rFonts w:ascii="Times New Roman"/>
                <w:b w:val="false"/>
                <w:i w:val="false"/>
                <w:color w:val="000000"/>
                <w:sz w:val="20"/>
              </w:rPr>
              <w:t>6) текущим и капитальным ремонтом сооружений;</w:t>
            </w:r>
            <w:r>
              <w:br/>
            </w:r>
            <w:r>
              <w:rPr>
                <w:rFonts w:ascii="Times New Roman"/>
                <w:b w:val="false"/>
                <w:i w:val="false"/>
                <w:color w:val="000000"/>
                <w:sz w:val="20"/>
              </w:rPr>
              <w:t>
</w:t>
            </w:r>
            <w:r>
              <w:rPr>
                <w:rFonts w:ascii="Times New Roman"/>
                <w:b w:val="false"/>
                <w:i w:val="false"/>
                <w:color w:val="000000"/>
                <w:sz w:val="20"/>
              </w:rPr>
              <w:t>7) разработкой и соблюдением инструкций и других документов, обеспечивающих, безопасную эксплуатацию сооружений и акваторий;</w:t>
            </w:r>
            <w:r>
              <w:br/>
            </w:r>
            <w:r>
              <w:rPr>
                <w:rFonts w:ascii="Times New Roman"/>
                <w:b w:val="false"/>
                <w:i w:val="false"/>
                <w:color w:val="000000"/>
                <w:sz w:val="20"/>
              </w:rPr>
              <w:t>
8) наличием квалифицированного персонала, обслуживающего портовые сооружения</w:t>
            </w:r>
          </w:p>
          <w:bookmarkEnd w:id="319"/>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каких-либо предметов на откосах берегоукрепительных сооружений не допускается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20"/>
          <w:p>
            <w:pPr>
              <w:spacing w:after="20"/>
              <w:ind w:left="20"/>
              <w:jc w:val="both"/>
            </w:pPr>
            <w:r>
              <w:rPr>
                <w:rFonts w:ascii="Times New Roman"/>
                <w:b w:val="false"/>
                <w:i w:val="false"/>
                <w:color w:val="000000"/>
                <w:sz w:val="20"/>
              </w:rPr>
              <w:t>
Сходни и трапы, поданные с судна на причал, прочно закрепляются и оборудуются поручнями или леерами, спасательным кругом с линем длиной не менее 30 метров.</w:t>
            </w:r>
            <w:r>
              <w:br/>
            </w:r>
            <w:r>
              <w:rPr>
                <w:rFonts w:ascii="Times New Roman"/>
                <w:b w:val="false"/>
                <w:i w:val="false"/>
                <w:color w:val="000000"/>
                <w:sz w:val="20"/>
              </w:rPr>
              <w:t>
Под площадкой трапа и сходней натягивается предохранительная сетка, исключающая возможность падения людей в воду. В темное время суток трапы (сходни) освещаются</w:t>
            </w:r>
          </w:p>
          <w:bookmarkEnd w:id="320"/>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неисправными переходными соединениями международного образца "берег" пирсов и причалов в местах стоянок судов, которые позволяют присоединить к ним судовое переходное соединение международного образца "судно" для подачи воды в случае возникновения пожара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судна искрогасительной защитой при его стоянке в районе нефтепричалов и мест стоянки танкеров</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21"/>
          <w:p>
            <w:pPr>
              <w:spacing w:after="20"/>
              <w:ind w:left="20"/>
              <w:jc w:val="both"/>
            </w:pPr>
            <w:r>
              <w:rPr>
                <w:rFonts w:ascii="Times New Roman"/>
                <w:b w:val="false"/>
                <w:i w:val="false"/>
                <w:color w:val="000000"/>
                <w:sz w:val="20"/>
              </w:rPr>
              <w:t>
Для обеспечения безопасной эксплуатации портовых сооружений эксплуатирующая организация разрабатывает и утверждает:</w:t>
            </w:r>
            <w:r>
              <w:br/>
            </w:r>
            <w:r>
              <w:rPr>
                <w:rFonts w:ascii="Times New Roman"/>
                <w:b w:val="false"/>
                <w:i w:val="false"/>
                <w:color w:val="000000"/>
                <w:sz w:val="20"/>
              </w:rPr>
              <w:t>
</w:t>
            </w:r>
            <w:r>
              <w:rPr>
                <w:rFonts w:ascii="Times New Roman"/>
                <w:b w:val="false"/>
                <w:i w:val="false"/>
                <w:color w:val="000000"/>
                <w:sz w:val="20"/>
              </w:rPr>
              <w:t>1) инструкцию по предотвращению загрязнения территории морского порта, расположенных на ней портовых сооружений, акватории, а также атмосферы в их районе;</w:t>
            </w:r>
            <w:r>
              <w:br/>
            </w:r>
            <w:r>
              <w:rPr>
                <w:rFonts w:ascii="Times New Roman"/>
                <w:b w:val="false"/>
                <w:i w:val="false"/>
                <w:color w:val="000000"/>
                <w:sz w:val="20"/>
              </w:rPr>
              <w:t>
2) программу технических осмотров и обследований портовых сооружений и акватории</w:t>
            </w:r>
          </w:p>
          <w:bookmarkEnd w:id="321"/>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Одобренный уполномоченным органом отчет об оценке охраны портового средства и план охраны портовых средств и поправки к ним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Рейдовые причальные сооружения (швартовные палы и бочки) эксплуатируются при строгом соблюдении установленных для них норм нагрузок от швартующихся судов. Швартование судов к сооружениям, на которых отсутствуют или повреждены отбойные устройства представляющие реальную угрозу повреждения корпусу судна или сооружению, не допускается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в неисправном техническом состоянии и несоответствие по своим характеристикам судам, швартующимся к причалам, швартовных и отбойных устройств</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Швартовка судов производится швартовными канатами только за швартовные устройства. Не допускается подача на швартовные якорных цепей</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колесоотбойных устройств по кордону в причальных сооружениях</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22"/>
          <w:p>
            <w:pPr>
              <w:spacing w:after="20"/>
              <w:ind w:left="20"/>
              <w:jc w:val="both"/>
            </w:pPr>
            <w:r>
              <w:rPr>
                <w:rFonts w:ascii="Times New Roman"/>
                <w:b w:val="false"/>
                <w:i w:val="false"/>
                <w:color w:val="000000"/>
                <w:sz w:val="20"/>
              </w:rPr>
              <w:t>
Не нанесение цифровых обозначений на поверхности головы каждой швартовой тумбы, читаемые со стороны берега:</w:t>
            </w:r>
            <w:r>
              <w:br/>
            </w:r>
            <w:r>
              <w:rPr>
                <w:rFonts w:ascii="Times New Roman"/>
                <w:b w:val="false"/>
                <w:i w:val="false"/>
                <w:color w:val="000000"/>
                <w:sz w:val="20"/>
              </w:rPr>
              <w:t>
</w:t>
            </w:r>
            <w:r>
              <w:rPr>
                <w:rFonts w:ascii="Times New Roman"/>
                <w:b w:val="false"/>
                <w:i w:val="false"/>
                <w:color w:val="000000"/>
                <w:sz w:val="20"/>
              </w:rPr>
              <w:t>1) сверху – порядковый номер тумбы (нумерация сквозная), отсчитываемой с начала набережной линии причала;</w:t>
            </w:r>
            <w:r>
              <w:br/>
            </w:r>
            <w:r>
              <w:rPr>
                <w:rFonts w:ascii="Times New Roman"/>
                <w:b w:val="false"/>
                <w:i w:val="false"/>
                <w:color w:val="000000"/>
                <w:sz w:val="20"/>
              </w:rPr>
              <w:t>
2) ниже под горизонтальной чертой – расстояние в метрах до ближайших швартовых тумб – слева и справа, разделенное друг от друга вертикальной чертой</w:t>
            </w:r>
          </w:p>
          <w:bookmarkEnd w:id="322"/>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обеспечения необходимых условий швартовки судов и выполнения других операций у кордона причальных сооружений не допускается складирование грузов в пределах полосы шириной 2 метра от линии кордона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Откосы берегоукрепительных сооружений, не имеющие "одежды", предохраняют от размыва. Не уничтожение растительности появляющаяся на откосах берегоукрепительных сооружений и разрушающая их "одежду"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требований на базе-стоянке по установлению режима по контролю за выходом в плавание и возвращением на базу маломерных судов, их исправностью, наличия у судоводителей обязательных судовых и судоводительских документов, за соблюдением норм пассажировместимости и грузоподъемности, а также оповещения судоводителей о прогнозе погоды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23"/>
          <w:p>
            <w:pPr>
              <w:spacing w:after="20"/>
              <w:ind w:left="20"/>
              <w:jc w:val="both"/>
            </w:pPr>
            <w:r>
              <w:rPr>
                <w:rFonts w:ascii="Times New Roman"/>
                <w:b w:val="false"/>
                <w:i w:val="false"/>
                <w:color w:val="000000"/>
                <w:sz w:val="20"/>
              </w:rPr>
              <w:t>
Не соблюдение требований по оборудованию территории базы-стоянки:</w:t>
            </w:r>
            <w:r>
              <w:br/>
            </w:r>
            <w:r>
              <w:rPr>
                <w:rFonts w:ascii="Times New Roman"/>
                <w:b w:val="false"/>
                <w:i w:val="false"/>
                <w:color w:val="000000"/>
                <w:sz w:val="20"/>
              </w:rPr>
              <w:t>
</w:t>
            </w:r>
            <w:r>
              <w:rPr>
                <w:rFonts w:ascii="Times New Roman"/>
                <w:b w:val="false"/>
                <w:i w:val="false"/>
                <w:color w:val="000000"/>
                <w:sz w:val="20"/>
              </w:rPr>
              <w:t>1) удобными подъездными путями;</w:t>
            </w:r>
            <w:r>
              <w:br/>
            </w:r>
            <w:r>
              <w:rPr>
                <w:rFonts w:ascii="Times New Roman"/>
                <w:b w:val="false"/>
                <w:i w:val="false"/>
                <w:color w:val="000000"/>
                <w:sz w:val="20"/>
              </w:rPr>
              <w:t>
</w:t>
            </w:r>
            <w:r>
              <w:rPr>
                <w:rFonts w:ascii="Times New Roman"/>
                <w:b w:val="false"/>
                <w:i w:val="false"/>
                <w:color w:val="000000"/>
                <w:sz w:val="20"/>
              </w:rPr>
              <w:t>2) специально оборудованными причалами для посадки и высадки пассажиров;</w:t>
            </w:r>
            <w:r>
              <w:br/>
            </w:r>
            <w:r>
              <w:rPr>
                <w:rFonts w:ascii="Times New Roman"/>
                <w:b w:val="false"/>
                <w:i w:val="false"/>
                <w:color w:val="000000"/>
                <w:sz w:val="20"/>
              </w:rPr>
              <w:t>
</w:t>
            </w:r>
            <w:r>
              <w:rPr>
                <w:rFonts w:ascii="Times New Roman"/>
                <w:b w:val="false"/>
                <w:i w:val="false"/>
                <w:color w:val="000000"/>
                <w:sz w:val="20"/>
              </w:rPr>
              <w:t>3) контейнерами и специальными емкостями для приема с маломерных судов подсланевых вод, отработанных нефтепродуктов, сухого мусора, пищевых отходов;</w:t>
            </w:r>
            <w:r>
              <w:br/>
            </w:r>
            <w:r>
              <w:rPr>
                <w:rFonts w:ascii="Times New Roman"/>
                <w:b w:val="false"/>
                <w:i w:val="false"/>
                <w:color w:val="000000"/>
                <w:sz w:val="20"/>
              </w:rPr>
              <w:t>
4) осветительными устройствами для освещения территории и водной акватории, пирсов, боксов, швартовых устройств, спасательных и противопожарных средств. Осветительные устройства оснащаются колпаками направленного действия. С наступлением темноты на стержневых кормах причалов зажигаются белые огни кругового освещения через каждые 50 метров, но не менее двух огней, расположенных на высоте двух метров от настила причала.</w:t>
            </w:r>
          </w:p>
          <w:bookmarkEnd w:id="323"/>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базе-стоянке журнала учета выхода маломерных судов и их возвращения в произвольной форме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24"/>
          <w:p>
            <w:pPr>
              <w:spacing w:after="20"/>
              <w:ind w:left="20"/>
              <w:jc w:val="both"/>
            </w:pPr>
            <w:r>
              <w:rPr>
                <w:rFonts w:ascii="Times New Roman"/>
                <w:b w:val="false"/>
                <w:i w:val="false"/>
                <w:color w:val="000000"/>
                <w:sz w:val="20"/>
              </w:rPr>
              <w:t>
Не соблюдение требовании по оформлению стенда на базе-стоянке, на котором размещаются:</w:t>
            </w:r>
            <w:r>
              <w:br/>
            </w:r>
            <w:r>
              <w:rPr>
                <w:rFonts w:ascii="Times New Roman"/>
                <w:b w:val="false"/>
                <w:i w:val="false"/>
                <w:color w:val="000000"/>
                <w:sz w:val="20"/>
              </w:rPr>
              <w:t>
</w:t>
            </w:r>
            <w:r>
              <w:rPr>
                <w:rFonts w:ascii="Times New Roman"/>
                <w:b w:val="false"/>
                <w:i w:val="false"/>
                <w:color w:val="000000"/>
                <w:sz w:val="20"/>
              </w:rPr>
              <w:t>1) схема движения маломерных судов по водной акватории базы-стоянки и в прилегающем районе;</w:t>
            </w:r>
            <w:r>
              <w:br/>
            </w:r>
            <w:r>
              <w:rPr>
                <w:rFonts w:ascii="Times New Roman"/>
                <w:b w:val="false"/>
                <w:i w:val="false"/>
                <w:color w:val="000000"/>
                <w:sz w:val="20"/>
              </w:rPr>
              <w:t>
</w:t>
            </w:r>
            <w:r>
              <w:rPr>
                <w:rFonts w:ascii="Times New Roman"/>
                <w:b w:val="false"/>
                <w:i w:val="false"/>
                <w:color w:val="000000"/>
                <w:sz w:val="20"/>
              </w:rPr>
              <w:t>2) мероприятия по поиску и оказанию помощи маломерным судам, не возвратившимся в установленные сроки на базу-стоянку;</w:t>
            </w:r>
            <w:r>
              <w:br/>
            </w:r>
            <w:r>
              <w:rPr>
                <w:rFonts w:ascii="Times New Roman"/>
                <w:b w:val="false"/>
                <w:i w:val="false"/>
                <w:color w:val="000000"/>
                <w:sz w:val="20"/>
              </w:rPr>
              <w:t>
</w:t>
            </w:r>
            <w:r>
              <w:rPr>
                <w:rFonts w:ascii="Times New Roman"/>
                <w:b w:val="false"/>
                <w:i w:val="false"/>
                <w:color w:val="000000"/>
                <w:sz w:val="20"/>
              </w:rPr>
              <w:t>3) внутренний распорядок работ на базе-стоянке;</w:t>
            </w:r>
            <w:r>
              <w:br/>
            </w:r>
            <w:r>
              <w:rPr>
                <w:rFonts w:ascii="Times New Roman"/>
                <w:b w:val="false"/>
                <w:i w:val="false"/>
                <w:color w:val="000000"/>
                <w:sz w:val="20"/>
              </w:rPr>
              <w:t>
</w:t>
            </w:r>
            <w:r>
              <w:rPr>
                <w:rFonts w:ascii="Times New Roman"/>
                <w:b w:val="false"/>
                <w:i w:val="false"/>
                <w:color w:val="000000"/>
                <w:sz w:val="20"/>
              </w:rPr>
              <w:t>4) правила пользования маломерными судами;</w:t>
            </w:r>
            <w:r>
              <w:br/>
            </w:r>
            <w:r>
              <w:rPr>
                <w:rFonts w:ascii="Times New Roman"/>
                <w:b w:val="false"/>
                <w:i w:val="false"/>
                <w:color w:val="000000"/>
                <w:sz w:val="20"/>
              </w:rPr>
              <w:t>
</w:t>
            </w:r>
            <w:r>
              <w:rPr>
                <w:rFonts w:ascii="Times New Roman"/>
                <w:b w:val="false"/>
                <w:i w:val="false"/>
                <w:color w:val="000000"/>
                <w:sz w:val="20"/>
              </w:rPr>
              <w:t>5) сведения о прогнозе погоды на текущие сутки;</w:t>
            </w:r>
            <w:r>
              <w:br/>
            </w:r>
            <w:r>
              <w:rPr>
                <w:rFonts w:ascii="Times New Roman"/>
                <w:b w:val="false"/>
                <w:i w:val="false"/>
                <w:color w:val="000000"/>
                <w:sz w:val="20"/>
              </w:rPr>
              <w:t>
</w:t>
            </w:r>
            <w:r>
              <w:rPr>
                <w:rFonts w:ascii="Times New Roman"/>
                <w:b w:val="false"/>
                <w:i w:val="false"/>
                <w:color w:val="000000"/>
                <w:sz w:val="20"/>
              </w:rPr>
              <w:t>6) плакаты по мерам предупреждения несчастных случаев с людьми на воде;</w:t>
            </w:r>
            <w:r>
              <w:br/>
            </w:r>
            <w:r>
              <w:rPr>
                <w:rFonts w:ascii="Times New Roman"/>
                <w:b w:val="false"/>
                <w:i w:val="false"/>
                <w:color w:val="000000"/>
                <w:sz w:val="20"/>
              </w:rPr>
              <w:t>
7) телефоны и адреса ближайших отделений правоохранительных органов и спасательной станции</w:t>
            </w:r>
          </w:p>
          <w:bookmarkEnd w:id="324"/>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контроля и надзора</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в результате которых допущено аварийные случаи на морском транспорте во время их эксплуатации в морских портах и причальных сооружениях и транспортных происшествий маломерными судами, во время их эксплуатации в базах-стоянках</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информаций, сведений, жалоб и обращений от государственных органов, юридических и физических лиц</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сведения, жалобы и обращения о причинении вреда, либо угрозе жизни и здоровью человека, окружающей среде и безопасности мореплавания в морских портах и причальных сооружениях и на базах-стоянках для маломерных судов</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официальных интернет-ресурсов государственных органов, средств массовой информации</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подтвержденной информации об аварийном случае на морском транспорте во время их эксплуатации в морских портах и причальных сооружениях, или транспортного происшествия с маломерными судами во время их эксплуатации в базах-стоянках либо угрозе жизни и здоровью человека, окружающей среде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20" w:id="325"/>
    <w:p>
      <w:pPr>
        <w:spacing w:after="0"/>
        <w:ind w:left="0"/>
        <w:jc w:val="left"/>
      </w:pPr>
      <w:r>
        <w:rPr>
          <w:rFonts w:ascii="Times New Roman"/>
          <w:b/>
          <w:i w:val="false"/>
          <w:color w:val="000000"/>
        </w:rPr>
        <w:t xml:space="preserve">                    Проверочный лист в сфере государственного контроля в области</w:t>
      </w:r>
      <w:r>
        <w:br/>
      </w:r>
      <w:r>
        <w:rPr>
          <w:rFonts w:ascii="Times New Roman"/>
          <w:b/>
          <w:i w:val="false"/>
          <w:color w:val="000000"/>
        </w:rPr>
        <w:t xml:space="preserve">                   автомобильного транспорта в отношении перевозчиков такси и</w:t>
      </w:r>
      <w:r>
        <w:br/>
      </w:r>
      <w:r>
        <w:rPr>
          <w:rFonts w:ascii="Times New Roman"/>
          <w:b/>
          <w:i w:val="false"/>
          <w:color w:val="000000"/>
        </w:rPr>
        <w:t xml:space="preserve">                   информационно-диспетчерских служб такси (наименование</w:t>
      </w:r>
      <w:r>
        <w:br/>
      </w:r>
      <w:r>
        <w:rPr>
          <w:rFonts w:ascii="Times New Roman"/>
          <w:b/>
          <w:i w:val="false"/>
          <w:color w:val="000000"/>
        </w:rPr>
        <w:t xml:space="preserve">                         однородной группы субъектов (объектов) контроля)</w:t>
      </w:r>
    </w:p>
    <w:bookmarkEnd w:id="325"/>
    <w:bookmarkStart w:name="z421" w:id="326"/>
    <w:p>
      <w:pPr>
        <w:spacing w:after="0"/>
        <w:ind w:left="0"/>
        <w:jc w:val="both"/>
      </w:pPr>
      <w:r>
        <w:rPr>
          <w:rFonts w:ascii="Times New Roman"/>
          <w:b w:val="false"/>
          <w:i w:val="false"/>
          <w:color w:val="000000"/>
          <w:sz w:val="28"/>
        </w:rPr>
        <w:t>
      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проверяемого субъекта (объекта) контроля 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номер), бизнес идентификационный номер субъекта</w:t>
      </w:r>
      <w:r>
        <w:br/>
      </w:r>
      <w:r>
        <w:rPr>
          <w:rFonts w:ascii="Times New Roman"/>
          <w:b w:val="false"/>
          <w:i w:val="false"/>
          <w:color w:val="000000"/>
          <w:sz w:val="28"/>
        </w:rPr>
        <w:t>(объекта) контроля 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9472"/>
        <w:gridCol w:w="485"/>
        <w:gridCol w:w="485"/>
        <w:gridCol w:w="485"/>
        <w:gridCol w:w="486"/>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деятельности в качестве перевозчика такси без направления в местный исполнительный орган уведомления о начале осуществления деятельности</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перевозок такси автотранспортных средств со специальным управлением, в том числе полностью ручным, правосторонним рулевым управлением, а также с количеством боковых дверей менее четырех</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прохождения предрейсового технического освидетельствования автотранспортных средств, а также предрейсового и послерейсового медицинского осмотра водителей такси лицом, имеющим диплом о высшем или среднем медицинском образовании, с которым заключен договор на осуществление профилактических медицинских осмотров с отметкой в бортовом журнале или путевом листе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такси исправного таксометра или контрольно-кассовой машины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такси при отсутствии информационно-диспетчерской службы такси или договора с информационно-диспетчерской службой такси</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замена такси, в случае его неисправности</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салоне такси в поле зрения пассажиров визитной карточки водителя с фотографией, указанием фамилии, имени, отчества (при его наличии), а также информационного табло с указанием: официального наименования перевозчика, его адреса и номера телефона и стоимости проезда до 1 километра, а также стоимости проезда за последующее расстояние поездки при наличии таксометра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соблюдения режима труда и отдыха водителей такси</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перевозок пассажиров и багажа такси внешне неоформленные в единой цветовой гамме, путем нанесения по всей длине боковых сторон легкового автомобиля на одном уровне, цвет кузова которого определяется самим перевозчиком такси, пояса, состоящего из черных и (или) желтых квадратов, расположенных в шахматном порядке, высотой не менее 10 и не более 14 сантиметров</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перевозчиком такси требований нормативных правовых актов по оборудованию такси опознавательным знаком, расположенным на крыше и хорошо различимым с расстояния до 500 - метров. Отсутствие в такси опознавательного знака с надписью "Т" (такси) и/или характерного шашечного пояса и подсвечивающего в темное время суток</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информационно-диспетчерской службой такси, создаваемой лицом, не являющимся перевозчиком, ведения учета заказов клиентов и передачи их водителю такси в бумажной или электронной форме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оформления путевой документации</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2" w:id="327"/>
    <w:p>
      <w:pPr>
        <w:spacing w:after="0"/>
        <w:ind w:left="0"/>
        <w:jc w:val="both"/>
      </w:pPr>
      <w:r>
        <w:rPr>
          <w:rFonts w:ascii="Times New Roman"/>
          <w:b w:val="false"/>
          <w:i w:val="false"/>
          <w:color w:val="000000"/>
          <w:sz w:val="28"/>
        </w:rPr>
        <w:t>
      Должностное (ые) лицо (а) 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(должность)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(подпись)</w:t>
      </w:r>
    </w:p>
    <w:bookmarkEnd w:id="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25" w:id="328"/>
    <w:p>
      <w:pPr>
        <w:spacing w:after="0"/>
        <w:ind w:left="0"/>
        <w:jc w:val="left"/>
      </w:pPr>
      <w:r>
        <w:rPr>
          <w:rFonts w:ascii="Times New Roman"/>
          <w:b/>
          <w:i w:val="false"/>
          <w:color w:val="000000"/>
        </w:rPr>
        <w:t xml:space="preserve">              Проверочный лист в сфере государственного контроля в области</w:t>
      </w:r>
      <w:r>
        <w:br/>
      </w:r>
      <w:r>
        <w:rPr>
          <w:rFonts w:ascii="Times New Roman"/>
          <w:b/>
          <w:i w:val="false"/>
          <w:color w:val="000000"/>
        </w:rPr>
        <w:t xml:space="preserve">             автомобильного транспорта в отношении лиц, оказывающих услуги</w:t>
      </w:r>
      <w:r>
        <w:br/>
      </w:r>
      <w:r>
        <w:rPr>
          <w:rFonts w:ascii="Times New Roman"/>
          <w:b/>
          <w:i w:val="false"/>
          <w:color w:val="000000"/>
        </w:rPr>
        <w:t xml:space="preserve">             автовокзалов, автостанций и пунктов обслуживания пассажиров</w:t>
      </w:r>
      <w:r>
        <w:br/>
      </w:r>
      <w:r>
        <w:rPr>
          <w:rFonts w:ascii="Times New Roman"/>
          <w:b/>
          <w:i w:val="false"/>
          <w:color w:val="000000"/>
        </w:rPr>
        <w:t xml:space="preserve">       ________________________________________________________________________</w:t>
      </w:r>
      <w:r>
        <w:br/>
      </w:r>
      <w:r>
        <w:rPr>
          <w:rFonts w:ascii="Times New Roman"/>
          <w:b/>
          <w:i w:val="false"/>
          <w:color w:val="000000"/>
        </w:rPr>
        <w:t xml:space="preserve">             (наименование однородной группы субъектов (объектов) контроля)</w:t>
      </w:r>
    </w:p>
    <w:bookmarkEnd w:id="328"/>
    <w:bookmarkStart w:name="z426" w:id="329"/>
    <w:p>
      <w:pPr>
        <w:spacing w:after="0"/>
        <w:ind w:left="0"/>
        <w:jc w:val="both"/>
      </w:pPr>
      <w:r>
        <w:rPr>
          <w:rFonts w:ascii="Times New Roman"/>
          <w:b w:val="false"/>
          <w:i w:val="false"/>
          <w:color w:val="000000"/>
          <w:sz w:val="28"/>
        </w:rPr>
        <w:t>
      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проверяемого субъекта (объекта) контроля 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номер), бизнес идентификационный номер субъекта</w:t>
      </w:r>
      <w:r>
        <w:br/>
      </w:r>
      <w:r>
        <w:rPr>
          <w:rFonts w:ascii="Times New Roman"/>
          <w:b w:val="false"/>
          <w:i w:val="false"/>
          <w:color w:val="000000"/>
          <w:sz w:val="28"/>
        </w:rPr>
        <w:t>(объекта) контроля 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9454"/>
        <w:gridCol w:w="488"/>
        <w:gridCol w:w="488"/>
        <w:gridCol w:w="488"/>
        <w:gridCol w:w="489"/>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и автостанциях площадки для стоянки автобусов и микроавтобусов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и автостанциях зала ожидания для пассажиров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и автостанциях билетных касс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и автостанциях камеры (камер) хранения багажа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комнаты матери и ребенка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в заключении договора с перевозчиками пассажиров и багажа, допущенными к данному виду деятельности администрацией автовокзалов, автостанций и пунктов обслуживания пассажиров</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посадки пассажиров с территорий автовокзалов (автостанций, пунктов обслуживания пассажиров) и по маршрутам регулярных автомобильных перевозок пассажиров и багажа перевозчиками, осуществляющими нерегулярные автомобильные перевозки пассажиров и багажа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и автостанциях диспетчерских пунктов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и автостанциях санитарно-бытовых помещении для персонала и пассажиров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и автостанциях служебных помещений для отдыха водителей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пунктов общественного питания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постов для осмотра автобусов и микроавтобусов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пунктов охраны общественного порядка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пунктов медицинской помощи и аптечного киоска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беспроводной точки доступа к сети Интернет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видеонаблюдения в пунктах для посадки и высадки пассажиров, зале ожидания для пассажиров, площадках для стоянки автобусов и микроавтобусов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комнаты для совершения религиозных обрядов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физическими или юридическими лицами требований нормативных правовых актов по подаче уведомления о начале или прекращении деятельности автовокзалов, автостанций и пунктов обслуживания пассажиров в электронной или бумажной форме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автовокзалов на территории менее пяти тысяч квадратных метров, автостанций на территории менее двух с половиной тысяч квадратных метров</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составе пунктов обслуживания пассажиров: площадки для безопасной посадки и высадки пассажиров, загрузки и разгрузки багажа, площадки для стоянки автобусов, мест для продажи проездных документов (билетов) и багажных квитанций и сооружения для защиты пассажиров от различных погодных условий</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30"/>
          <w:p>
            <w:pPr>
              <w:spacing w:after="20"/>
              <w:ind w:left="20"/>
              <w:jc w:val="both"/>
            </w:pPr>
            <w:r>
              <w:rPr>
                <w:rFonts w:ascii="Times New Roman"/>
                <w:b w:val="false"/>
                <w:i w:val="false"/>
                <w:color w:val="000000"/>
                <w:sz w:val="20"/>
              </w:rPr>
              <w:t xml:space="preserve">
Отсутствие на автовокзалах специально оборудованных помещений для отдыха (сна) водителей автобусов, микроавтобусов, работающих на маршрутах регулярных междугородных межобластных перевозок пассажиров и багажа, в случае, когда по условиям режима труда и отдыха им предстоит отдых не по месту постоянного жительства. </w:t>
            </w:r>
            <w:r>
              <w:br/>
            </w:r>
            <w:r>
              <w:rPr>
                <w:rFonts w:ascii="Times New Roman"/>
                <w:b w:val="false"/>
                <w:i w:val="false"/>
                <w:color w:val="000000"/>
                <w:sz w:val="20"/>
              </w:rPr>
              <w:t xml:space="preserve">
Отсутствие в комнатах отдыха водителей душевой с холодной и горячей водой, штор-затемнителей для обеспечения отдыха в дневное время. Не обеспечение в комнатах возможности хранения имеющихся у водителей ценностей, выручки за проданные билеты, а также бланков проездных документов (билетов) и багажных квитанций </w:t>
            </w:r>
          </w:p>
          <w:bookmarkEnd w:id="330"/>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31"/>
          <w:p>
            <w:pPr>
              <w:spacing w:after="20"/>
              <w:ind w:left="20"/>
              <w:jc w:val="both"/>
            </w:pPr>
            <w:r>
              <w:rPr>
                <w:rFonts w:ascii="Times New Roman"/>
                <w:b w:val="false"/>
                <w:i w:val="false"/>
                <w:color w:val="000000"/>
                <w:sz w:val="20"/>
              </w:rPr>
              <w:t>
Обслуживание автовокзалами, автостанциями и пунктами обслуживания пассажиров перевозчиков, осуществляющих регулярные международные, междугородные межобластные, межрайонные, внутрирайонные и пригородные автомобильные перевозки пассажиров и багажа без заключения договора, заключаемого между перевозчиками и администрацией автовокзалов, автостанций и пунктов обслуживания пассажиров.</w:t>
            </w:r>
            <w:r>
              <w:br/>
            </w:r>
            <w:r>
              <w:rPr>
                <w:rFonts w:ascii="Times New Roman"/>
                <w:b w:val="false"/>
                <w:i w:val="false"/>
                <w:color w:val="000000"/>
                <w:sz w:val="20"/>
              </w:rPr>
              <w:t xml:space="preserve">
Необеспечение заключения договора с перевозчиками пассажиров и багажа, допущенными к данному виду деятельности автовокзалами, автостанциями и пунктами обслуживания пассажиров </w:t>
            </w:r>
          </w:p>
          <w:bookmarkEnd w:id="331"/>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на автовокзалах, автостанциях и пунктах обслуживания пассажиров организации работы справочно-информационной службы, предназначенной для обеспечения пассажиров четкой, исчерпывающей и своевременной информацией по вопросам движения автобусов (расписание движения автобусов, микроавтобусов), условий проезда и провоза багажа и предоставляемых услуг. Необеспечение осуществления информационного обеспечения пассажиров посредством визуальной справки, громкоговорящей связи и устной справки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транспортными предприятиями и перевозчиками обязанности по использованию предоставленных им земель в соответствии с целевым назначением и условиями их предоставления</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проездных документов (билетов) на нерегулярные перевозки пассажиров автовокзалами, автостанциями, пунктами обслуживания пассажиров и кассовыми пунктами</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автовокзалами, автостанциями и пунктами обслуживания пассажиров проездных документов (билетов) на рейсы автобусов и микроавтобусов, осуществляющих регулярные международные автомобильные перевозки пассажиров и багажа, на проезд между населенными пунктами, расположенными на территории Республики Казахстан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Предварительная продажа проездных документов (билетов), в том числе оформление заказа на приобретение билета, ранее, чем за 30 календарных дней до отправления автобуса, микроавтобуса и в течение 24 часов до отправления автобуса, микроавтобуса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текущей продажи проездных документов (билетов) в течение 5 минут до отправления автобуса, микроавтобуса</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хранения невостребованного багажа в камере хранения в течение шести месяцев. Неуничтожение невостребованного багажа по истечении указанного срока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на хранение вещей, которые по своим свойствам загрязняют или вредят вещам других пассажиров, а также огнеопасные, взрывчатые, отравляющие, ядовитые, едкие и зловонные вещества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Невыписывание владельцу багажа квитанции с указанием: реквизитов камеры хранения, даты, фамилии, имени и отчества (при его наличии) владельца багажа, количества багажных мест, принятых на хранение, срока хранения, объявленной (при желании владельца) стоимости багажа, сумма платы за хранение багажа, дефектов упаковки багажа (при его наличии) при сдаче багажа в неавтоматическую камеру хранения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9" w:id="332"/>
    <w:p>
      <w:pPr>
        <w:spacing w:after="0"/>
        <w:ind w:left="0"/>
        <w:jc w:val="both"/>
      </w:pPr>
      <w:r>
        <w:rPr>
          <w:rFonts w:ascii="Times New Roman"/>
          <w:b w:val="false"/>
          <w:i w:val="false"/>
          <w:color w:val="000000"/>
          <w:sz w:val="28"/>
        </w:rPr>
        <w:t>
      Должностное (ые) лицо (а) 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(должность)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(подпись)</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32" w:id="333"/>
    <w:p>
      <w:pPr>
        <w:spacing w:after="0"/>
        <w:ind w:left="0"/>
        <w:jc w:val="left"/>
      </w:pPr>
      <w:r>
        <w:rPr>
          <w:rFonts w:ascii="Times New Roman"/>
          <w:b/>
          <w:i w:val="false"/>
          <w:color w:val="000000"/>
        </w:rPr>
        <w:t xml:space="preserve">              Проверочный лист в сфере государственного контроля в области</w:t>
      </w:r>
      <w:r>
        <w:br/>
      </w:r>
      <w:r>
        <w:rPr>
          <w:rFonts w:ascii="Times New Roman"/>
          <w:b/>
          <w:i w:val="false"/>
          <w:color w:val="000000"/>
        </w:rPr>
        <w:t xml:space="preserve">       автомобильного транспорта в отношении автомобильных перевозчиков,</w:t>
      </w:r>
      <w:r>
        <w:br/>
      </w:r>
      <w:r>
        <w:rPr>
          <w:rFonts w:ascii="Times New Roman"/>
          <w:b/>
          <w:i w:val="false"/>
          <w:color w:val="000000"/>
        </w:rPr>
        <w:t xml:space="preserve"> осуществляющих и (или) оказывающих услуги по перевозке пассажиров и багажа</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однородной группы субъектов (объектов) контроля)</w:t>
      </w:r>
    </w:p>
    <w:bookmarkEnd w:id="333"/>
    <w:bookmarkStart w:name="z433" w:id="334"/>
    <w:p>
      <w:pPr>
        <w:spacing w:after="0"/>
        <w:ind w:left="0"/>
        <w:jc w:val="both"/>
      </w:pPr>
      <w:r>
        <w:rPr>
          <w:rFonts w:ascii="Times New Roman"/>
          <w:b w:val="false"/>
          <w:i w:val="false"/>
          <w:color w:val="000000"/>
          <w:sz w:val="28"/>
        </w:rPr>
        <w:t>
      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проверяемого субъекта (объекта) контроля 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номер), бизнес идентификационный номер субъекта</w:t>
      </w:r>
      <w:r>
        <w:br/>
      </w:r>
      <w:r>
        <w:rPr>
          <w:rFonts w:ascii="Times New Roman"/>
          <w:b w:val="false"/>
          <w:i w:val="false"/>
          <w:color w:val="000000"/>
          <w:sz w:val="28"/>
        </w:rPr>
        <w:t>(объекта) контроля 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9513"/>
        <w:gridCol w:w="478"/>
        <w:gridCol w:w="478"/>
        <w:gridCol w:w="478"/>
        <w:gridCol w:w="479"/>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перевозчиком, осуществляющим регулярные автомобильные перевозки пассажиров и багажа обязанности по содержанию автотранспортного средства в технически исправном состоянии и не допущению выезда на маршрут автотранспортного средства, состояние которого не соответствует установленным техническим требованиям и требованиям пожарной безопасности</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перевозчиком, осуществляющим регулярные автомобильные перевозки пассажиров и багажа обязанности по проведению предрейсового и послерейсового медицинского осмотра, соблюдению режима труда и отдыха водителей автотранспортных средств</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перевозчиком, осуществляющим регулярные автомобильные перевозки пассажиров и багажа обязанности по бесплатному провозу отдельных категорий граждан или предоставлению им иных льгот по оплате проезда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перевозчиком, осуществляющим регулярные автомобильные перевозки пассажиров и багажа обязанности по оборудованию автотранспортного средства устройствами непрерывной передачи данных в режиме реального времени о скорости, соблюдения маршрута и расписания движения с предоставлением информации организатору перевозок</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перевозчиком, осуществляющим регулярные автомобильные перевозки пассажиров и багажа обязанности по обеспечению продажи проездных документов (билетов) и багажных квитанций при осуществлении регулярных автомобильных перевозок пассажиров и багажа на всех остановочных пунктах маршрута – самостоятельно либо через пассажирские агентства, автовокзалы, автостанции, и (или) пункты обслуживания пассажиров, в том числе электронную продажу проездных документов (билетов) и багажных квитанций</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перевозчиком, осуществляющим регулярные автомобильные перевозки пассажиров и багажа обязанности по объявлению тарифов на перевозку пассажиров и багажа, фиксирование их в договорах, проездном документе (билете) и багажной квитанции</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перевозчика, осуществляющего нерегулярные автомобильные перевозки пассажиров и багажа бортового журнала с отметкой о прохождении предрейсового и послерейсового медицинского осмотра и технического осмотра автотранспортного средства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осуществляющим нерегулярные автомобильные перевозки пассажиров и багажа безопасной посадки и высадки пассажиров</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перевозчиком условий договора организации регулярных внутриреспубликанских автомобильных перевозок пассажиров и багажа, заключенного с местными исполнительными органами</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договоре организации регулярных внутриреспубликанских автомобильных перевозок пассажиров и багажа расписания движения, типа (класса) и количества автобусов, троллейбусов, микроавтобусов, используемых на маршруте</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пассажиров с территорий автовокзалов (автостанций, пунктов обслуживания пассажиров) и по маршрутам регулярных автомобильных перевозок пассажиров и багажа перевозчиками, осуществляющими нерегулярные автомобильные перевозки пассажиров и багажа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договора перевозки пассажиров и багажа при нерегулярных перевозках во внутриреспубликанском сообщении заключенного между заказчиком и перевозчиком в письменной форме</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перевозкам пассажиров автобусами, микроавтобусами, троллейбусами водителей в возрасте менее двадцати одного года, имеющих водительское удостоверение соответствующей категории и стаж работы водителем менее трех лет, в том числе стаж управления транспортными средствами, относящимися к категории "С", менее одного года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организованных групп детей в автобусах, необорудованных проблесковым маячком желтого цвета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организованных групп детей в автобусах, без установления спереди и сзади опознавательных знаков "Перевозка детей"</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перевозок организованных групп детей водителями в возрасте менее двадцати пяти лет, имеющих водительские удостоверения соответствующей категории и стаж работы водителем менее пяти лет</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 автомобильной перевозке организованных групп детей автобусов, имеющих менее двух дверей</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либо не соответствие служб и квалифицированного персонала для проведения предрейсового технического осмотра автотранспортных средств и предрейсового и послерейсового медицинского осмотра водителей либо отсутствие договоров с соответствующими организациями</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перевозчиками, осуществляющими автомобильные перевозки пассажиров и багажа обязанностей по обеспечению предрейсового (предсменного) технического осмотра и своевременной замены автобусов, микроавтобусов, троллейбусов в случае их неисправности</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подвижного состава, ремонтной и производственной базы, технических средств, погрузочно-разгрузочных механизмов, контрольно-измерительной аппаратуры, оборудованного служебного помещения либо договоров с соответствующими организациями</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35"/>
          <w:p>
            <w:pPr>
              <w:spacing w:after="20"/>
              <w:ind w:left="20"/>
              <w:jc w:val="both"/>
            </w:pPr>
            <w:r>
              <w:rPr>
                <w:rFonts w:ascii="Times New Roman"/>
                <w:b w:val="false"/>
                <w:i w:val="false"/>
                <w:color w:val="000000"/>
                <w:sz w:val="20"/>
              </w:rPr>
              <w:t>
Эксплуатация автобусов:</w:t>
            </w:r>
            <w:r>
              <w:br/>
            </w:r>
            <w:r>
              <w:rPr>
                <w:rFonts w:ascii="Times New Roman"/>
                <w:b w:val="false"/>
                <w:i w:val="false"/>
                <w:color w:val="000000"/>
                <w:sz w:val="20"/>
              </w:rPr>
              <w:t>
</w:t>
            </w:r>
            <w:r>
              <w:rPr>
                <w:rFonts w:ascii="Times New Roman"/>
                <w:b w:val="false"/>
                <w:i w:val="false"/>
                <w:color w:val="000000"/>
                <w:sz w:val="20"/>
              </w:rPr>
              <w:t>1) без контрольных устройств регистрации режима труда и отдыха водителей (тахографов);</w:t>
            </w:r>
            <w:r>
              <w:br/>
            </w:r>
            <w:r>
              <w:rPr>
                <w:rFonts w:ascii="Times New Roman"/>
                <w:b w:val="false"/>
                <w:i w:val="false"/>
                <w:color w:val="000000"/>
                <w:sz w:val="20"/>
              </w:rPr>
              <w:t>
</w:t>
            </w:r>
            <w:r>
              <w:rPr>
                <w:rFonts w:ascii="Times New Roman"/>
                <w:b w:val="false"/>
                <w:i w:val="false"/>
                <w:color w:val="000000"/>
                <w:sz w:val="20"/>
              </w:rPr>
              <w:t>2) с выключенным исправным тахографом;</w:t>
            </w:r>
            <w:r>
              <w:br/>
            </w:r>
            <w:r>
              <w:rPr>
                <w:rFonts w:ascii="Times New Roman"/>
                <w:b w:val="false"/>
                <w:i w:val="false"/>
                <w:color w:val="000000"/>
                <w:sz w:val="20"/>
              </w:rPr>
              <w:t>
</w:t>
            </w:r>
            <w:r>
              <w:rPr>
                <w:rFonts w:ascii="Times New Roman"/>
                <w:b w:val="false"/>
                <w:i w:val="false"/>
                <w:color w:val="000000"/>
                <w:sz w:val="20"/>
              </w:rPr>
              <w:t>3) с незаполненными диаграммными дисками;</w:t>
            </w:r>
            <w:r>
              <w:br/>
            </w:r>
            <w:r>
              <w:rPr>
                <w:rFonts w:ascii="Times New Roman"/>
                <w:b w:val="false"/>
                <w:i w:val="false"/>
                <w:color w:val="000000"/>
                <w:sz w:val="20"/>
              </w:rPr>
              <w:t>
</w:t>
            </w:r>
            <w:r>
              <w:rPr>
                <w:rFonts w:ascii="Times New Roman"/>
                <w:b w:val="false"/>
                <w:i w:val="false"/>
                <w:color w:val="000000"/>
                <w:sz w:val="20"/>
              </w:rPr>
              <w:t>4) с применением ранее использованных диаграммных дисков;</w:t>
            </w:r>
            <w:r>
              <w:br/>
            </w:r>
            <w:r>
              <w:rPr>
                <w:rFonts w:ascii="Times New Roman"/>
                <w:b w:val="false"/>
                <w:i w:val="false"/>
                <w:color w:val="000000"/>
                <w:sz w:val="20"/>
              </w:rPr>
              <w:t>
</w:t>
            </w:r>
            <w:r>
              <w:rPr>
                <w:rFonts w:ascii="Times New Roman"/>
                <w:b w:val="false"/>
                <w:i w:val="false"/>
                <w:color w:val="000000"/>
                <w:sz w:val="20"/>
              </w:rPr>
              <w:t>5) без использования электронных карточек в случае применения электронных (цифровых) тахографов;</w:t>
            </w:r>
            <w:r>
              <w:br/>
            </w:r>
            <w:r>
              <w:rPr>
                <w:rFonts w:ascii="Times New Roman"/>
                <w:b w:val="false"/>
                <w:i w:val="false"/>
                <w:color w:val="000000"/>
                <w:sz w:val="20"/>
              </w:rPr>
              <w:t>
6) без ведения ежедневных регистрационных листков режима труда и отдыха водителей (в случае неисправности контрольного устройства) при осуществлении международных автомобильных перевозок пассажиров и багажа, междугородных межобластных регулярных автомобильных перевозок пассажиров и багажа, междугородных межобластных, межрайонных (междугородных внутриобластных) нерегулярных автомобильных перевозок пассажиров и багажа</w:t>
            </w:r>
          </w:p>
          <w:bookmarkEnd w:id="335"/>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автобусах, в том числе багажа, вне багажного отделения</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пассажиров между пунктами на территории Республики Казахстан при осуществлении регулярных перевозок пассажиров и багажа в международном сообщении</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предпринимательской деятельности по перевозке пассажиров, багажа,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автотранспортными средствами, временно ввезенными на территорию Республики Казахстан</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хранения заполненных диаграммных дисков каждого водителя в течение не менее чем 12 месяцев со дня последней записи и сертификатов о поверке тахографов вместе со свидетельствами о периодической проверке тахографа - в течение одного года со дня их выдачи</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при осуществлении регулярных автомобильных перевозок пассажиров и багажа наличия на автотранспортном средстве путевого листа, который оформляется перевозчиком на смену или рейс, с отметками о прохождении предрейсового и послерейсового медицинского освидетельствования водителя и технического осмотра автотранспортного средства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водителей и кондукторов единой форменной одеждой при осуществлении регулярных городских (сельских) и пригородных автомобильных перевозок пассажиров и багажа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Незаполнение перевозчиком дорожного листа при перевозке пассажиров и багажа разового характера в международном сообщении, по согласованию с территориальными органами транспортного контроля</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без лицензии</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 осуществлении регулярных автомобильных перевозок пассажиров и багажа автотранспортных средств, не оборудованных устройствами вызова экстренных оперативных служб</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0" w:id="336"/>
    <w:p>
      <w:pPr>
        <w:spacing w:after="0"/>
        <w:ind w:left="0"/>
        <w:jc w:val="both"/>
      </w:pPr>
      <w:r>
        <w:rPr>
          <w:rFonts w:ascii="Times New Roman"/>
          <w:b w:val="false"/>
          <w:i w:val="false"/>
          <w:color w:val="000000"/>
          <w:sz w:val="28"/>
        </w:rPr>
        <w:t>
      Должностное (ые) лицо (а) 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(должность)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(подпись)</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43" w:id="337"/>
    <w:p>
      <w:pPr>
        <w:spacing w:after="0"/>
        <w:ind w:left="0"/>
        <w:jc w:val="left"/>
      </w:pPr>
      <w:r>
        <w:rPr>
          <w:rFonts w:ascii="Times New Roman"/>
          <w:b/>
          <w:i w:val="false"/>
          <w:color w:val="000000"/>
        </w:rPr>
        <w:t xml:space="preserve">              Проверочный лист в сфере государственного контроля в области</w:t>
      </w:r>
      <w:r>
        <w:br/>
      </w:r>
      <w:r>
        <w:rPr>
          <w:rFonts w:ascii="Times New Roman"/>
          <w:b/>
          <w:i w:val="false"/>
          <w:color w:val="000000"/>
        </w:rPr>
        <w:t xml:space="preserve">       автомобильного транспорта в отношении автомобильных перевозчиков,</w:t>
      </w:r>
      <w:r>
        <w:br/>
      </w:r>
      <w:r>
        <w:rPr>
          <w:rFonts w:ascii="Times New Roman"/>
          <w:b/>
          <w:i w:val="false"/>
          <w:color w:val="000000"/>
        </w:rPr>
        <w:t xml:space="preserve">       осуществляющих и (или) предоставляющих услуги по перевозке опасных грузов</w:t>
      </w:r>
      <w:r>
        <w:br/>
      </w:r>
      <w:r>
        <w:rPr>
          <w:rFonts w:ascii="Times New Roman"/>
          <w:b/>
          <w:i w:val="false"/>
          <w:color w:val="000000"/>
        </w:rPr>
        <w:t xml:space="preserve">       ________________________________________________________________________</w:t>
      </w:r>
      <w:r>
        <w:br/>
      </w:r>
      <w:r>
        <w:rPr>
          <w:rFonts w:ascii="Times New Roman"/>
          <w:b/>
          <w:i w:val="false"/>
          <w:color w:val="000000"/>
        </w:rPr>
        <w:t xml:space="preserve">             (наименование однородной группы субъектов (объектов) контроля)</w:t>
      </w:r>
    </w:p>
    <w:bookmarkEnd w:id="337"/>
    <w:bookmarkStart w:name="z444" w:id="338"/>
    <w:p>
      <w:pPr>
        <w:spacing w:after="0"/>
        <w:ind w:left="0"/>
        <w:jc w:val="both"/>
      </w:pPr>
      <w:r>
        <w:rPr>
          <w:rFonts w:ascii="Times New Roman"/>
          <w:b w:val="false"/>
          <w:i w:val="false"/>
          <w:color w:val="000000"/>
          <w:sz w:val="28"/>
        </w:rPr>
        <w:t>
      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проверяемого субъекта (объекта) контроля 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номер), бизнес идентификационный номер субъекта</w:t>
      </w:r>
      <w:r>
        <w:br/>
      </w:r>
      <w:r>
        <w:rPr>
          <w:rFonts w:ascii="Times New Roman"/>
          <w:b w:val="false"/>
          <w:i w:val="false"/>
          <w:color w:val="000000"/>
          <w:sz w:val="28"/>
        </w:rPr>
        <w:t>(объекта) контроля 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8443"/>
        <w:gridCol w:w="661"/>
        <w:gridCol w:w="662"/>
        <w:gridCol w:w="662"/>
        <w:gridCol w:w="662"/>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перевозчика специального разрешения на перевозку опасного груза 1, 6 и 7 класса</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автотранспортных средствах, перевозящих опасные грузы классов 1, 6 и 7, устройства непрерывной передачи данных в режиме реального времени о скорости, соблюдении маршрута движения</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39"/>
          <w:p>
            <w:pPr>
              <w:spacing w:after="20"/>
              <w:ind w:left="20"/>
              <w:jc w:val="both"/>
            </w:pPr>
            <w:r>
              <w:rPr>
                <w:rFonts w:ascii="Times New Roman"/>
                <w:b w:val="false"/>
                <w:i w:val="false"/>
                <w:color w:val="000000"/>
                <w:sz w:val="20"/>
              </w:rPr>
              <w:t>
Несоответствие водителей, осуществляющих перевозку опасных грузов автотранспортным средством, следующим требованиям:</w:t>
            </w:r>
            <w:r>
              <w:br/>
            </w:r>
            <w:r>
              <w:rPr>
                <w:rFonts w:ascii="Times New Roman"/>
                <w:b w:val="false"/>
                <w:i w:val="false"/>
                <w:color w:val="000000"/>
                <w:sz w:val="20"/>
              </w:rPr>
              <w:t>
</w:t>
            </w:r>
            <w:r>
              <w:rPr>
                <w:rFonts w:ascii="Times New Roman"/>
                <w:b w:val="false"/>
                <w:i w:val="false"/>
                <w:color w:val="000000"/>
                <w:sz w:val="20"/>
              </w:rPr>
              <w:t>1) наличие удостоверения на управление транспортным средством соответствующей категории;</w:t>
            </w:r>
            <w:r>
              <w:br/>
            </w:r>
            <w:r>
              <w:rPr>
                <w:rFonts w:ascii="Times New Roman"/>
                <w:b w:val="false"/>
                <w:i w:val="false"/>
                <w:color w:val="000000"/>
                <w:sz w:val="20"/>
              </w:rPr>
              <w:t>
</w:t>
            </w:r>
            <w:r>
              <w:rPr>
                <w:rFonts w:ascii="Times New Roman"/>
                <w:b w:val="false"/>
                <w:i w:val="false"/>
                <w:color w:val="000000"/>
                <w:sz w:val="20"/>
              </w:rPr>
              <w:t>2) наличие стажа непрерывной работы в качестве водителя транспортного средства этой категории не менее трех лет;</w:t>
            </w:r>
            <w:r>
              <w:br/>
            </w:r>
            <w:r>
              <w:rPr>
                <w:rFonts w:ascii="Times New Roman"/>
                <w:b w:val="false"/>
                <w:i w:val="false"/>
                <w:color w:val="000000"/>
                <w:sz w:val="20"/>
              </w:rPr>
              <w:t>
</w:t>
            </w:r>
            <w:r>
              <w:rPr>
                <w:rFonts w:ascii="Times New Roman"/>
                <w:b w:val="false"/>
                <w:i w:val="false"/>
                <w:color w:val="000000"/>
                <w:sz w:val="20"/>
              </w:rPr>
              <w:t>3) прохождение общего медицинского освидетельствования и предрейсового и послерейсового медицинского осмотра для профессиональных водителей с отметкой на путевом листе;</w:t>
            </w:r>
            <w:r>
              <w:br/>
            </w:r>
            <w:r>
              <w:rPr>
                <w:rFonts w:ascii="Times New Roman"/>
                <w:b w:val="false"/>
                <w:i w:val="false"/>
                <w:color w:val="000000"/>
                <w:sz w:val="20"/>
              </w:rPr>
              <w:t>
4) наличие свидетельства о допуске водителя к перевозке опасного груза по территории Республики Казахстан</w:t>
            </w:r>
          </w:p>
          <w:bookmarkEnd w:id="339"/>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40"/>
          <w:p>
            <w:pPr>
              <w:spacing w:after="20"/>
              <w:ind w:left="20"/>
              <w:jc w:val="both"/>
            </w:pPr>
            <w:r>
              <w:rPr>
                <w:rFonts w:ascii="Times New Roman"/>
                <w:b w:val="false"/>
                <w:i w:val="false"/>
                <w:color w:val="000000"/>
                <w:sz w:val="20"/>
              </w:rPr>
              <w:t>
Эксплуатация грузовых, в том числе специализированных автомобилей при осуществлении автомобильных перевозок опасных грузов:</w:t>
            </w:r>
            <w:r>
              <w:br/>
            </w:r>
            <w:r>
              <w:rPr>
                <w:rFonts w:ascii="Times New Roman"/>
                <w:b w:val="false"/>
                <w:i w:val="false"/>
                <w:color w:val="000000"/>
                <w:sz w:val="20"/>
              </w:rPr>
              <w:t>
</w:t>
            </w:r>
            <w:r>
              <w:rPr>
                <w:rFonts w:ascii="Times New Roman"/>
                <w:b w:val="false"/>
                <w:i w:val="false"/>
                <w:color w:val="000000"/>
                <w:sz w:val="20"/>
              </w:rPr>
              <w:t>6)без контрольных устройств регистрации режима труда и отдыха водителей (тахографов);</w:t>
            </w:r>
            <w:r>
              <w:br/>
            </w:r>
            <w:r>
              <w:rPr>
                <w:rFonts w:ascii="Times New Roman"/>
                <w:b w:val="false"/>
                <w:i w:val="false"/>
                <w:color w:val="000000"/>
                <w:sz w:val="20"/>
              </w:rPr>
              <w:t>
</w:t>
            </w:r>
            <w:r>
              <w:rPr>
                <w:rFonts w:ascii="Times New Roman"/>
                <w:b w:val="false"/>
                <w:i w:val="false"/>
                <w:color w:val="000000"/>
                <w:sz w:val="20"/>
              </w:rPr>
              <w:t>7)с выключенным исправным тахографом;</w:t>
            </w:r>
            <w:r>
              <w:br/>
            </w:r>
            <w:r>
              <w:rPr>
                <w:rFonts w:ascii="Times New Roman"/>
                <w:b w:val="false"/>
                <w:i w:val="false"/>
                <w:color w:val="000000"/>
                <w:sz w:val="20"/>
              </w:rPr>
              <w:t>
</w:t>
            </w:r>
            <w:r>
              <w:rPr>
                <w:rFonts w:ascii="Times New Roman"/>
                <w:b w:val="false"/>
                <w:i w:val="false"/>
                <w:color w:val="000000"/>
                <w:sz w:val="20"/>
              </w:rPr>
              <w:t>8)с незаполненными диаграммными дисками;</w:t>
            </w:r>
            <w:r>
              <w:br/>
            </w:r>
            <w:r>
              <w:rPr>
                <w:rFonts w:ascii="Times New Roman"/>
                <w:b w:val="false"/>
                <w:i w:val="false"/>
                <w:color w:val="000000"/>
                <w:sz w:val="20"/>
              </w:rPr>
              <w:t>
</w:t>
            </w:r>
            <w:r>
              <w:rPr>
                <w:rFonts w:ascii="Times New Roman"/>
                <w:b w:val="false"/>
                <w:i w:val="false"/>
                <w:color w:val="000000"/>
                <w:sz w:val="20"/>
              </w:rPr>
              <w:t>9)с применением ранее использованных диаграммных дисков;</w:t>
            </w:r>
            <w:r>
              <w:br/>
            </w:r>
            <w:r>
              <w:rPr>
                <w:rFonts w:ascii="Times New Roman"/>
                <w:b w:val="false"/>
                <w:i w:val="false"/>
                <w:color w:val="000000"/>
                <w:sz w:val="20"/>
              </w:rPr>
              <w:t>
</w:t>
            </w:r>
            <w:r>
              <w:rPr>
                <w:rFonts w:ascii="Times New Roman"/>
                <w:b w:val="false"/>
                <w:i w:val="false"/>
                <w:color w:val="000000"/>
                <w:sz w:val="20"/>
              </w:rPr>
              <w:t>10)без использования электронных карточек в случае применения электронных (цифровых) тахографов;</w:t>
            </w:r>
            <w:r>
              <w:br/>
            </w:r>
            <w:r>
              <w:rPr>
                <w:rFonts w:ascii="Times New Roman"/>
                <w:b w:val="false"/>
                <w:i w:val="false"/>
                <w:color w:val="000000"/>
                <w:sz w:val="20"/>
              </w:rPr>
              <w:t>
6) без ведения ежедневных регистрационных листков режима труда и отдыха водителей (в случае неисправности контрольного устройства)</w:t>
            </w:r>
          </w:p>
          <w:bookmarkEnd w:id="340"/>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хранения заполненных диаграммных дисков каждого водителя в течение не менее чем 12 месяцев со дня последней записи и сертификатов о поверке тахографов вместе со свидетельствами о периодической проверке тахографа - в течение одного года со дня их выдачи</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41"/>
          <w:p>
            <w:pPr>
              <w:spacing w:after="20"/>
              <w:ind w:left="20"/>
              <w:jc w:val="both"/>
            </w:pPr>
            <w:r>
              <w:rPr>
                <w:rFonts w:ascii="Times New Roman"/>
                <w:b w:val="false"/>
                <w:i w:val="false"/>
                <w:color w:val="000000"/>
                <w:sz w:val="20"/>
              </w:rPr>
              <w:t>
Отсутствие при перевозке опасного груза следующих сопроводительных документов:</w:t>
            </w:r>
            <w:r>
              <w:br/>
            </w:r>
            <w:r>
              <w:rPr>
                <w:rFonts w:ascii="Times New Roman"/>
                <w:b w:val="false"/>
                <w:i w:val="false"/>
                <w:color w:val="000000"/>
                <w:sz w:val="20"/>
              </w:rPr>
              <w:t>
</w:t>
            </w:r>
            <w:r>
              <w:rPr>
                <w:rFonts w:ascii="Times New Roman"/>
                <w:b w:val="false"/>
                <w:i w:val="false"/>
                <w:color w:val="000000"/>
                <w:sz w:val="20"/>
              </w:rPr>
              <w:t>1) регистрационные документы на автотранспортное средство;</w:t>
            </w:r>
            <w:r>
              <w:br/>
            </w:r>
            <w:r>
              <w:rPr>
                <w:rFonts w:ascii="Times New Roman"/>
                <w:b w:val="false"/>
                <w:i w:val="false"/>
                <w:color w:val="000000"/>
                <w:sz w:val="20"/>
              </w:rPr>
              <w:t>
</w:t>
            </w:r>
            <w:r>
              <w:rPr>
                <w:rFonts w:ascii="Times New Roman"/>
                <w:b w:val="false"/>
                <w:i w:val="false"/>
                <w:color w:val="000000"/>
                <w:sz w:val="20"/>
              </w:rPr>
              <w:t>2) путевой лист с указанием маршрута перевозки с отметкой "Опасный груз";</w:t>
            </w:r>
            <w:r>
              <w:br/>
            </w:r>
            <w:r>
              <w:rPr>
                <w:rFonts w:ascii="Times New Roman"/>
                <w:b w:val="false"/>
                <w:i w:val="false"/>
                <w:color w:val="000000"/>
                <w:sz w:val="20"/>
              </w:rPr>
              <w:t>
</w:t>
            </w:r>
            <w:r>
              <w:rPr>
                <w:rFonts w:ascii="Times New Roman"/>
                <w:b w:val="false"/>
                <w:i w:val="false"/>
                <w:color w:val="000000"/>
                <w:sz w:val="20"/>
              </w:rPr>
              <w:t>3) инструкция для водителя;</w:t>
            </w:r>
            <w:r>
              <w:br/>
            </w:r>
            <w:r>
              <w:rPr>
                <w:rFonts w:ascii="Times New Roman"/>
                <w:b w:val="false"/>
                <w:i w:val="false"/>
                <w:color w:val="000000"/>
                <w:sz w:val="20"/>
              </w:rPr>
              <w:t>
</w:t>
            </w:r>
            <w:r>
              <w:rPr>
                <w:rFonts w:ascii="Times New Roman"/>
                <w:b w:val="false"/>
                <w:i w:val="false"/>
                <w:color w:val="000000"/>
                <w:sz w:val="20"/>
              </w:rPr>
              <w:t>4) бланк маршрута перевозки опасного груза классов 1, 6 и 7, согласно перечню опасных грузов, допускаемых к перевозкам автотранспортными средствами на территории Республики Казахстан;</w:t>
            </w:r>
            <w:r>
              <w:br/>
            </w:r>
            <w:r>
              <w:rPr>
                <w:rFonts w:ascii="Times New Roman"/>
                <w:b w:val="false"/>
                <w:i w:val="false"/>
                <w:color w:val="000000"/>
                <w:sz w:val="20"/>
              </w:rPr>
              <w:t>
</w:t>
            </w:r>
            <w:r>
              <w:rPr>
                <w:rFonts w:ascii="Times New Roman"/>
                <w:b w:val="false"/>
                <w:i w:val="false"/>
                <w:color w:val="000000"/>
                <w:sz w:val="20"/>
              </w:rPr>
              <w:t>5) товарно-транспортная накладная;</w:t>
            </w:r>
            <w:r>
              <w:br/>
            </w:r>
            <w:r>
              <w:rPr>
                <w:rFonts w:ascii="Times New Roman"/>
                <w:b w:val="false"/>
                <w:i w:val="false"/>
                <w:color w:val="000000"/>
                <w:sz w:val="20"/>
              </w:rPr>
              <w:t>
</w:t>
            </w:r>
            <w:r>
              <w:rPr>
                <w:rFonts w:ascii="Times New Roman"/>
                <w:b w:val="false"/>
                <w:i w:val="false"/>
                <w:color w:val="000000"/>
                <w:sz w:val="20"/>
              </w:rPr>
              <w:t>6) план действий в аварийной ситуации, разработанный грузоотправителем;</w:t>
            </w:r>
            <w:r>
              <w:br/>
            </w:r>
            <w:r>
              <w:rPr>
                <w:rFonts w:ascii="Times New Roman"/>
                <w:b w:val="false"/>
                <w:i w:val="false"/>
                <w:color w:val="000000"/>
                <w:sz w:val="20"/>
              </w:rPr>
              <w:t>
7) адреса и телефоны перевозчика, грузоотправителя, грузополучателя, уполномоченных органов по контролю за обеспечением безопасной эксплуатации транспорта, безопасности дорожного движения, в сфере гражданской защите, расположенных по маршруту движения</w:t>
            </w:r>
          </w:p>
          <w:bookmarkEnd w:id="341"/>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проведения предрейсового инструктажа для водителя, осуществляющего перевозку опасного груза</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свидетельства о допущении транспортного средства к перевозке опасных грузов в международном сообщении</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хранения путевых листов автотранспортного средства и товарно-транспортных накладных с журналами учета движения путевых листов и товарно-транспортных накладных в течение пяти лет</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Необорудование опознавательными знаками автотранспортных средств, перевозящих опасные грузы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Необорудование автотранспортных средств, перевозящих опасные грузы локальной системой оповещения населения на случаи бесконтрольного разлива, выброса опасного груза</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Необорудование автотранспортных средств, перевозящих опасные грузы, устройствами вызова экстренных оперативных служб</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Правил организации курсов специальной подготовки водителей автотранспортных средств, осуществляющих перевозки опасных грузов</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2" w:id="342"/>
    <w:p>
      <w:pPr>
        <w:spacing w:after="0"/>
        <w:ind w:left="0"/>
        <w:jc w:val="both"/>
      </w:pPr>
      <w:r>
        <w:rPr>
          <w:rFonts w:ascii="Times New Roman"/>
          <w:b w:val="false"/>
          <w:i w:val="false"/>
          <w:color w:val="000000"/>
          <w:sz w:val="28"/>
        </w:rPr>
        <w:t>
      Должностное (ые) лицо (а) 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(должность)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(подпись)</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65" w:id="343"/>
    <w:p>
      <w:pPr>
        <w:spacing w:after="0"/>
        <w:ind w:left="0"/>
        <w:jc w:val="left"/>
      </w:pPr>
      <w:r>
        <w:rPr>
          <w:rFonts w:ascii="Times New Roman"/>
          <w:b/>
          <w:i w:val="false"/>
          <w:color w:val="000000"/>
        </w:rPr>
        <w:t xml:space="preserve">                    Проверочный лист в сфере государственного контроля в области</w:t>
      </w:r>
      <w:r>
        <w:br/>
      </w:r>
      <w:r>
        <w:rPr>
          <w:rFonts w:ascii="Times New Roman"/>
          <w:b/>
          <w:i w:val="false"/>
          <w:color w:val="000000"/>
        </w:rPr>
        <w:t xml:space="preserve">             автомобильного транспорта в отношении автомобильных перевозчиков,</w:t>
      </w:r>
      <w:r>
        <w:br/>
      </w:r>
      <w:r>
        <w:rPr>
          <w:rFonts w:ascii="Times New Roman"/>
          <w:b/>
          <w:i w:val="false"/>
          <w:color w:val="000000"/>
        </w:rPr>
        <w:t xml:space="preserve">       осуществляющих и (или) предоставляющих услуги по перевозке грузов, а также</w:t>
      </w:r>
      <w:r>
        <w:br/>
      </w:r>
      <w:r>
        <w:rPr>
          <w:rFonts w:ascii="Times New Roman"/>
          <w:b/>
          <w:i w:val="false"/>
          <w:color w:val="000000"/>
        </w:rPr>
        <w:t xml:space="preserve">                   перевозке крупногабаритных и (или) тяжеловесных грузов</w:t>
      </w:r>
      <w:r>
        <w:br/>
      </w:r>
      <w:r>
        <w:rPr>
          <w:rFonts w:ascii="Times New Roman"/>
          <w:b/>
          <w:i w:val="false"/>
          <w:color w:val="000000"/>
        </w:rPr>
        <w:t xml:space="preserve">       _________________________________________________________________________</w:t>
      </w:r>
      <w:r>
        <w:br/>
      </w:r>
      <w:r>
        <w:rPr>
          <w:rFonts w:ascii="Times New Roman"/>
          <w:b/>
          <w:i w:val="false"/>
          <w:color w:val="000000"/>
        </w:rPr>
        <w:t xml:space="preserve">             (наименование однородной группы субъектов (объектов) контроля)</w:t>
      </w:r>
    </w:p>
    <w:bookmarkEnd w:id="343"/>
    <w:bookmarkStart w:name="z466" w:id="344"/>
    <w:p>
      <w:pPr>
        <w:spacing w:after="0"/>
        <w:ind w:left="0"/>
        <w:jc w:val="both"/>
      </w:pPr>
      <w:r>
        <w:rPr>
          <w:rFonts w:ascii="Times New Roman"/>
          <w:b w:val="false"/>
          <w:i w:val="false"/>
          <w:color w:val="000000"/>
          <w:sz w:val="28"/>
        </w:rPr>
        <w:t>
      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проверяемого субъекта (объекта) контроля 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номер), бизнес идентификационный номер субъекта</w:t>
      </w:r>
      <w:r>
        <w:br/>
      </w:r>
      <w:r>
        <w:rPr>
          <w:rFonts w:ascii="Times New Roman"/>
          <w:b w:val="false"/>
          <w:i w:val="false"/>
          <w:color w:val="000000"/>
          <w:sz w:val="28"/>
        </w:rPr>
        <w:t>(объекта) контроля 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7995"/>
        <w:gridCol w:w="815"/>
        <w:gridCol w:w="816"/>
        <w:gridCol w:w="816"/>
        <w:gridCol w:w="816"/>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специальных разрешений на проезд по автомобильным дорогам Республики Казахстан крупногабаритных и (или) тяжеловесных транспортных средств</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автомобильных перевозок грузов самосвалом, максимальная разрешенная масса которого превышает установленную законодательством Республики Казахстан допустимую общую массу автотранспортного средства, по автомобильным дорогам общего пользования Республики Казахстан</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наличия путевых листов автотранспортных средств и товарно-транспортных накладных с регистрацией в журналах учета движения путевых листов и товарно-транспортных накладных, и хранению перевозчиком вместе с журналами в течение пяти лет</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в процессе эксплуатации автотранспортных средств, прохождение предрейсового технического осмотра автотранспортных средств</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крупногабаритных и (или) тяжеловесных автотранспортных средств, а также автомобилей прикрытия специальными световыми сигналами (проблесковыми маячками) оранжевого или желтого цвета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Специальное разрешение каких-либо изменений или дополнений при осуществлении проезда крупногабаритного и (или) тяжеловесного автотранспортного средства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установленного маршрута движения при осуществлении проезда крупногабаритного и (или) тяжеловесного автотранспортного средства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Неосуществление перевозчиком контроля за укладкой и креплением груза при погрузочно-разгрузочных работах в целях соблюдения допустимых параметров автотранспортных средств, предназначенных для передвижения по автомобильным дорогам Республики Казахстан</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7" w:id="345"/>
    <w:p>
      <w:pPr>
        <w:spacing w:after="0"/>
        <w:ind w:left="0"/>
        <w:jc w:val="both"/>
      </w:pPr>
      <w:r>
        <w:rPr>
          <w:rFonts w:ascii="Times New Roman"/>
          <w:b w:val="false"/>
          <w:i w:val="false"/>
          <w:color w:val="000000"/>
          <w:sz w:val="28"/>
        </w:rPr>
        <w:t>
      Должностное (ые) лицо (а) 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(должность)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(подпись)</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70" w:id="346"/>
    <w:p>
      <w:pPr>
        <w:spacing w:after="0"/>
        <w:ind w:left="0"/>
        <w:jc w:val="left"/>
      </w:pPr>
      <w:r>
        <w:rPr>
          <w:rFonts w:ascii="Times New Roman"/>
          <w:b/>
          <w:i w:val="false"/>
          <w:color w:val="000000"/>
        </w:rPr>
        <w:t xml:space="preserve">                    Проверочный лист в сфере государственного контроля в области</w:t>
      </w:r>
      <w:r>
        <w:br/>
      </w:r>
      <w:r>
        <w:rPr>
          <w:rFonts w:ascii="Times New Roman"/>
          <w:b/>
          <w:i w:val="false"/>
          <w:color w:val="000000"/>
        </w:rPr>
        <w:t xml:space="preserve">             автомобильного транспорта в отношении лиц, выступающих в качестве</w:t>
      </w:r>
      <w:r>
        <w:br/>
      </w:r>
      <w:r>
        <w:rPr>
          <w:rFonts w:ascii="Times New Roman"/>
          <w:b/>
          <w:i w:val="false"/>
          <w:color w:val="000000"/>
        </w:rPr>
        <w:t xml:space="preserve">                         грузоотправителей и (или) грузополучателей</w:t>
      </w:r>
      <w:r>
        <w:br/>
      </w:r>
      <w:r>
        <w:rPr>
          <w:rFonts w:ascii="Times New Roman"/>
          <w:b/>
          <w:i w:val="false"/>
          <w:color w:val="000000"/>
        </w:rPr>
        <w:t xml:space="preserve">       ________________________________________________________________________ </w:t>
      </w:r>
      <w:r>
        <w:br/>
      </w:r>
      <w:r>
        <w:rPr>
          <w:rFonts w:ascii="Times New Roman"/>
          <w:b/>
          <w:i w:val="false"/>
          <w:color w:val="000000"/>
        </w:rPr>
        <w:t xml:space="preserve">             (наименование однородной группы субъектов (объектов) контроля)</w:t>
      </w:r>
    </w:p>
    <w:bookmarkEnd w:id="346"/>
    <w:bookmarkStart w:name="z471" w:id="347"/>
    <w:p>
      <w:pPr>
        <w:spacing w:after="0"/>
        <w:ind w:left="0"/>
        <w:jc w:val="both"/>
      </w:pPr>
      <w:r>
        <w:rPr>
          <w:rFonts w:ascii="Times New Roman"/>
          <w:b w:val="false"/>
          <w:i w:val="false"/>
          <w:color w:val="000000"/>
          <w:sz w:val="28"/>
        </w:rPr>
        <w:t>
      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проверяемого субъекта (объекта) контроля 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номер), бизнес идентификационный номер субъекта</w:t>
      </w:r>
      <w:r>
        <w:br/>
      </w:r>
      <w:r>
        <w:rPr>
          <w:rFonts w:ascii="Times New Roman"/>
          <w:b w:val="false"/>
          <w:i w:val="false"/>
          <w:color w:val="000000"/>
          <w:sz w:val="28"/>
        </w:rPr>
        <w:t>(объекта) контроля 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9115"/>
        <w:gridCol w:w="546"/>
        <w:gridCol w:w="546"/>
        <w:gridCol w:w="547"/>
        <w:gridCol w:w="547"/>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48"/>
          <w:p>
            <w:pPr>
              <w:spacing w:after="20"/>
              <w:ind w:left="20"/>
              <w:jc w:val="both"/>
            </w:pPr>
            <w:r>
              <w:rPr>
                <w:rFonts w:ascii="Times New Roman"/>
                <w:b w:val="false"/>
                <w:i w:val="false"/>
                <w:color w:val="000000"/>
                <w:sz w:val="20"/>
              </w:rPr>
              <w:t>
Необеспечение грузоотправителем в карьерах:</w:t>
            </w:r>
            <w:r>
              <w:br/>
            </w:r>
            <w:r>
              <w:rPr>
                <w:rFonts w:ascii="Times New Roman"/>
                <w:b w:val="false"/>
                <w:i w:val="false"/>
                <w:color w:val="000000"/>
                <w:sz w:val="20"/>
              </w:rPr>
              <w:t>
</w:t>
            </w:r>
            <w:r>
              <w:rPr>
                <w:rFonts w:ascii="Times New Roman"/>
                <w:b w:val="false"/>
                <w:i w:val="false"/>
                <w:color w:val="000000"/>
                <w:sz w:val="20"/>
              </w:rPr>
              <w:t>1) ограждения проезжей части дороги внутри карьера со стороны нижнего откоса земляным валом или защитной стенкой высотой не менее 0,7 метров;</w:t>
            </w:r>
            <w:r>
              <w:br/>
            </w:r>
            <w:r>
              <w:rPr>
                <w:rFonts w:ascii="Times New Roman"/>
                <w:b w:val="false"/>
                <w:i w:val="false"/>
                <w:color w:val="000000"/>
                <w:sz w:val="20"/>
              </w:rPr>
              <w:t>
</w:t>
            </w:r>
            <w:r>
              <w:rPr>
                <w:rFonts w:ascii="Times New Roman"/>
                <w:b w:val="false"/>
                <w:i w:val="false"/>
                <w:color w:val="000000"/>
                <w:sz w:val="20"/>
              </w:rPr>
              <w:t>2) при наличии уклона дороги внутри карьера более 8 градусов, оборудования участка дороги длиной 50 – 100 метров с нулевым уклоном, на расстоянии, не превышающем 100 метров, от начала подъема дороги;</w:t>
            </w:r>
            <w:r>
              <w:br/>
            </w:r>
            <w:r>
              <w:rPr>
                <w:rFonts w:ascii="Times New Roman"/>
                <w:b w:val="false"/>
                <w:i w:val="false"/>
                <w:color w:val="000000"/>
                <w:sz w:val="20"/>
              </w:rPr>
              <w:t>
</w:t>
            </w:r>
            <w:r>
              <w:rPr>
                <w:rFonts w:ascii="Times New Roman"/>
                <w:b w:val="false"/>
                <w:i w:val="false"/>
                <w:color w:val="000000"/>
                <w:sz w:val="20"/>
              </w:rPr>
              <w:t>3) на погрузочных площадках, имеющих уклоны, установление упор под колеса автотранспортного средства;</w:t>
            </w:r>
            <w:r>
              <w:br/>
            </w:r>
            <w:r>
              <w:rPr>
                <w:rFonts w:ascii="Times New Roman"/>
                <w:b w:val="false"/>
                <w:i w:val="false"/>
                <w:color w:val="000000"/>
                <w:sz w:val="20"/>
              </w:rPr>
              <w:t>
</w:t>
            </w:r>
            <w:r>
              <w:rPr>
                <w:rFonts w:ascii="Times New Roman"/>
                <w:b w:val="false"/>
                <w:i w:val="false"/>
                <w:color w:val="000000"/>
                <w:sz w:val="20"/>
              </w:rPr>
              <w:t>4) уборки кусков угля, руды и других полезных ископаемых, препятствующих движению автотранспортного средства;</w:t>
            </w:r>
            <w:r>
              <w:br/>
            </w:r>
            <w:r>
              <w:rPr>
                <w:rFonts w:ascii="Times New Roman"/>
                <w:b w:val="false"/>
                <w:i w:val="false"/>
                <w:color w:val="000000"/>
                <w:sz w:val="20"/>
              </w:rPr>
              <w:t>
</w:t>
            </w:r>
            <w:r>
              <w:rPr>
                <w:rFonts w:ascii="Times New Roman"/>
                <w:b w:val="false"/>
                <w:i w:val="false"/>
                <w:color w:val="000000"/>
                <w:sz w:val="20"/>
              </w:rPr>
              <w:t>5) поливки при необходимости дороги внутри карьера для удаления пыли;</w:t>
            </w:r>
            <w:r>
              <w:br/>
            </w:r>
            <w:r>
              <w:rPr>
                <w:rFonts w:ascii="Times New Roman"/>
                <w:b w:val="false"/>
                <w:i w:val="false"/>
                <w:color w:val="000000"/>
                <w:sz w:val="20"/>
              </w:rPr>
              <w:t>
6) установление освещения мест работы внутри карьера</w:t>
            </w:r>
          </w:p>
          <w:bookmarkEnd w:id="348"/>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(грузополучателем) отметки в товарно-транспортной накладной и (или) путевом листе времени прибытия (убытия) автотранспортного средства в (из) пункт погрузки (разгрузки)</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грузоотправителем допустимых весовых и габаритных параметров в процессе загрузки автотранспортного средства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грузов без оформления товарно-транспортных накладных, а в случаях перевозки некоторых видов грузов, перевозимых насыпью (навалом), акта замера или акта взвешивания</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(грузополучателем) наличия в пунктах погрузки и разгрузки штатного и вспомогательного оборудования для производства погрузочно-разгрузочных и вспомогательных работ</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(грузополучателем) наличия в пунктах погрузки и разгрузки подъездных путей, обеспечивающих свободный и безопасный проезд автотранспортных средств к месту погрузки (разгрузки) при любых погодных условиях</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(грузополучателем) наличия в пунктах погрузки и разгрузки отдельного помещения для обеспечения качественного и своевременного оформления необходимых документов</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(грузополучателем) наличия в пунктах погрузки и разгрузки контрольно-пропускных пунктов, весового и другого оборудования, позволяющего определить массу отправляемого и поступающего груза, а также специальных мест для производства работ по очистке, промывке и дезинфекции кузовов автотранспортных средств после выгрузки грузов</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договора на осуществление перевозки опасного груза, заключенного между грузоотправителем (грузополучателем) и перевозчиком, подтверждаемого составлением товарно-транспортной накладной</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погрузки и разгрузки опасных грузов грузоотправителем, грузополучателем, не имеющим разрешение (допуск) на производство этих работ</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49"/>
          <w:p>
            <w:pPr>
              <w:spacing w:after="20"/>
              <w:ind w:left="20"/>
              <w:jc w:val="both"/>
            </w:pPr>
            <w:r>
              <w:rPr>
                <w:rFonts w:ascii="Times New Roman"/>
                <w:b w:val="false"/>
                <w:i w:val="false"/>
                <w:color w:val="000000"/>
                <w:sz w:val="20"/>
              </w:rPr>
              <w:t>
Непредставление грузоотправителем вместе с заключенным договором на перевозку опасных грузов перевозчику:</w:t>
            </w:r>
            <w:r>
              <w:br/>
            </w:r>
            <w:r>
              <w:rPr>
                <w:rFonts w:ascii="Times New Roman"/>
                <w:b w:val="false"/>
                <w:i w:val="false"/>
                <w:color w:val="000000"/>
                <w:sz w:val="20"/>
              </w:rPr>
              <w:t>
</w:t>
            </w:r>
            <w:r>
              <w:rPr>
                <w:rFonts w:ascii="Times New Roman"/>
                <w:b w:val="false"/>
                <w:i w:val="false"/>
                <w:color w:val="000000"/>
                <w:sz w:val="20"/>
              </w:rPr>
              <w:t>1) информационного табло на каждое автотранспортное средство;</w:t>
            </w:r>
            <w:r>
              <w:br/>
            </w:r>
            <w:r>
              <w:rPr>
                <w:rFonts w:ascii="Times New Roman"/>
                <w:b w:val="false"/>
                <w:i w:val="false"/>
                <w:color w:val="000000"/>
                <w:sz w:val="20"/>
              </w:rPr>
              <w:t>
2) инструкции для водителя на каждый вид опасного груза</w:t>
            </w:r>
          </w:p>
          <w:bookmarkEnd w:id="349"/>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грузоотправителем перевозчику вместе с оформленной им товарно-транспортной накладной документов, необходимых для перевозки скоропортящихся грузов, с указанием в них фактической температуры груза перед погрузкой, а также качественного состояния грузов и упаковки, также наименования помологических сортов при перевозке овощей и фруктов</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хранения товарно-транспортных накладных с журналами учета движения товарно-транспортных накладных в течение пяти лет</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0" w:id="350"/>
    <w:p>
      <w:pPr>
        <w:spacing w:after="0"/>
        <w:ind w:left="0"/>
        <w:jc w:val="both"/>
      </w:pPr>
      <w:r>
        <w:rPr>
          <w:rFonts w:ascii="Times New Roman"/>
          <w:b w:val="false"/>
          <w:i w:val="false"/>
          <w:color w:val="000000"/>
          <w:sz w:val="28"/>
        </w:rPr>
        <w:t>
      Должностное (ые) лицо (а) 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(должность)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(подпись)</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83" w:id="351"/>
    <w:p>
      <w:pPr>
        <w:spacing w:after="0"/>
        <w:ind w:left="0"/>
        <w:jc w:val="left"/>
      </w:pPr>
      <w:r>
        <w:rPr>
          <w:rFonts w:ascii="Times New Roman"/>
          <w:b/>
          <w:i w:val="false"/>
          <w:color w:val="000000"/>
        </w:rPr>
        <w:t xml:space="preserve">                    Проверочный лист в сфере государственного контроля в области</w:t>
      </w:r>
      <w:r>
        <w:br/>
      </w:r>
      <w:r>
        <w:rPr>
          <w:rFonts w:ascii="Times New Roman"/>
          <w:b/>
          <w:i w:val="false"/>
          <w:color w:val="000000"/>
        </w:rPr>
        <w:t xml:space="preserve">             автомобильного транспорта в отношении автомобильных перевозчиков,</w:t>
      </w:r>
      <w:r>
        <w:br/>
      </w:r>
      <w:r>
        <w:rPr>
          <w:rFonts w:ascii="Times New Roman"/>
          <w:b/>
          <w:i w:val="false"/>
          <w:color w:val="000000"/>
        </w:rPr>
        <w:t xml:space="preserve">                   осуществляющих международные автомобильные перевозки</w:t>
      </w:r>
      <w:r>
        <w:br/>
      </w: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(наименование однородной группы субъектов (объектов) контроля)</w:t>
      </w:r>
    </w:p>
    <w:bookmarkEnd w:id="351"/>
    <w:bookmarkStart w:name="z484" w:id="352"/>
    <w:p>
      <w:pPr>
        <w:spacing w:after="0"/>
        <w:ind w:left="0"/>
        <w:jc w:val="both"/>
      </w:pPr>
      <w:r>
        <w:rPr>
          <w:rFonts w:ascii="Times New Roman"/>
          <w:b w:val="false"/>
          <w:i w:val="false"/>
          <w:color w:val="000000"/>
          <w:sz w:val="28"/>
        </w:rPr>
        <w:t>
      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проверяемого субъекта (объекта) контроля 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номер), бизнес идентификационный номер субъекта</w:t>
      </w:r>
      <w:r>
        <w:br/>
      </w:r>
      <w:r>
        <w:rPr>
          <w:rFonts w:ascii="Times New Roman"/>
          <w:b w:val="false"/>
          <w:i w:val="false"/>
          <w:color w:val="000000"/>
          <w:sz w:val="28"/>
        </w:rPr>
        <w:t>(объекта) контроля 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8738"/>
        <w:gridCol w:w="675"/>
        <w:gridCol w:w="675"/>
        <w:gridCol w:w="675"/>
        <w:gridCol w:w="675"/>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удостоверения допуска к осуществлению международных автомобильных перевозок</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карточки допуска к осуществлению международных автомобильных перевозок</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53"/>
          <w:p>
            <w:pPr>
              <w:spacing w:after="20"/>
              <w:ind w:left="20"/>
              <w:jc w:val="both"/>
            </w:pPr>
            <w:r>
              <w:rPr>
                <w:rFonts w:ascii="Times New Roman"/>
                <w:b w:val="false"/>
                <w:i w:val="false"/>
                <w:color w:val="000000"/>
                <w:sz w:val="20"/>
              </w:rPr>
              <w:t>
Эксплуатация грузовых, в том числе специализированных автомобилей при осуществлении международных автомобильных перевозок грузов:</w:t>
            </w:r>
            <w:r>
              <w:br/>
            </w:r>
            <w:r>
              <w:rPr>
                <w:rFonts w:ascii="Times New Roman"/>
                <w:b w:val="false"/>
                <w:i w:val="false"/>
                <w:color w:val="000000"/>
                <w:sz w:val="20"/>
              </w:rPr>
              <w:t>
</w:t>
            </w:r>
            <w:r>
              <w:rPr>
                <w:rFonts w:ascii="Times New Roman"/>
                <w:b w:val="false"/>
                <w:i w:val="false"/>
                <w:color w:val="000000"/>
                <w:sz w:val="20"/>
              </w:rPr>
              <w:t>1) без контрольных устройств регистрации режима труда и отдыха водителей (тахографов);</w:t>
            </w:r>
            <w:r>
              <w:br/>
            </w:r>
            <w:r>
              <w:rPr>
                <w:rFonts w:ascii="Times New Roman"/>
                <w:b w:val="false"/>
                <w:i w:val="false"/>
                <w:color w:val="000000"/>
                <w:sz w:val="20"/>
              </w:rPr>
              <w:t>
</w:t>
            </w:r>
            <w:r>
              <w:rPr>
                <w:rFonts w:ascii="Times New Roman"/>
                <w:b w:val="false"/>
                <w:i w:val="false"/>
                <w:color w:val="000000"/>
                <w:sz w:val="20"/>
              </w:rPr>
              <w:t>2) с выключенным исправным тахографом;</w:t>
            </w:r>
            <w:r>
              <w:br/>
            </w:r>
            <w:r>
              <w:rPr>
                <w:rFonts w:ascii="Times New Roman"/>
                <w:b w:val="false"/>
                <w:i w:val="false"/>
                <w:color w:val="000000"/>
                <w:sz w:val="20"/>
              </w:rPr>
              <w:t>
</w:t>
            </w:r>
            <w:r>
              <w:rPr>
                <w:rFonts w:ascii="Times New Roman"/>
                <w:b w:val="false"/>
                <w:i w:val="false"/>
                <w:color w:val="000000"/>
                <w:sz w:val="20"/>
              </w:rPr>
              <w:t>3) с незаполненными диаграммными дисками;</w:t>
            </w:r>
            <w:r>
              <w:br/>
            </w:r>
            <w:r>
              <w:rPr>
                <w:rFonts w:ascii="Times New Roman"/>
                <w:b w:val="false"/>
                <w:i w:val="false"/>
                <w:color w:val="000000"/>
                <w:sz w:val="20"/>
              </w:rPr>
              <w:t>
</w:t>
            </w:r>
            <w:r>
              <w:rPr>
                <w:rFonts w:ascii="Times New Roman"/>
                <w:b w:val="false"/>
                <w:i w:val="false"/>
                <w:color w:val="000000"/>
                <w:sz w:val="20"/>
              </w:rPr>
              <w:t>4) с применением ранее использованных диаграммных дисков;</w:t>
            </w:r>
            <w:r>
              <w:br/>
            </w:r>
            <w:r>
              <w:rPr>
                <w:rFonts w:ascii="Times New Roman"/>
                <w:b w:val="false"/>
                <w:i w:val="false"/>
                <w:color w:val="000000"/>
                <w:sz w:val="20"/>
              </w:rPr>
              <w:t>
</w:t>
            </w:r>
            <w:r>
              <w:rPr>
                <w:rFonts w:ascii="Times New Roman"/>
                <w:b w:val="false"/>
                <w:i w:val="false"/>
                <w:color w:val="000000"/>
                <w:sz w:val="20"/>
              </w:rPr>
              <w:t>5) без использования электронных карточек в случае применения электронных (цифровых) тахографов;</w:t>
            </w:r>
            <w:r>
              <w:br/>
            </w:r>
            <w:r>
              <w:rPr>
                <w:rFonts w:ascii="Times New Roman"/>
                <w:b w:val="false"/>
                <w:i w:val="false"/>
                <w:color w:val="000000"/>
                <w:sz w:val="20"/>
              </w:rPr>
              <w:t>
6) без ведения ежедневных регистрационных листков режима труда и отдыха водителей (в случае неисправности контрольного устройства)</w:t>
            </w:r>
          </w:p>
          <w:bookmarkEnd w:id="35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перевозчиком выданных ему иностранных разрешительных документов другому перевозчику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перевозчиком хранения заполненных диаграммных дисков каждого водителя в течение не менее чем 12 месяцев со дня последней записи и сертификатов о поверке тахографов вместе со свидетельствами о периодической проверке тахографа – в течение одного года со дня их выдачи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иностранных разрешений на автотранспортное средство, не указанное в карточках допуска данного отечественного перевозчика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перевозок грузов автотранспортными средствами без путевого листа и товарно-транспортной накладной, зарегистрированных в журналах учета движения путевых листов и товарно-транспортных накладных, необеспечение перевозчиком хранения путевых листов, товарно-транспортных накладных и журнала их учета в течение пяти лет</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1" w:id="354"/>
    <w:p>
      <w:pPr>
        <w:spacing w:after="0"/>
        <w:ind w:left="0"/>
        <w:jc w:val="both"/>
      </w:pPr>
      <w:r>
        <w:rPr>
          <w:rFonts w:ascii="Times New Roman"/>
          <w:b w:val="false"/>
          <w:i w:val="false"/>
          <w:color w:val="000000"/>
          <w:sz w:val="28"/>
        </w:rPr>
        <w:t>
      Должностное (ые) лицо (а) 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(должность)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(подпись)</w:t>
      </w:r>
    </w:p>
    <w:bookmarkEnd w:id="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94" w:id="355"/>
    <w:p>
      <w:pPr>
        <w:spacing w:after="0"/>
        <w:ind w:left="0"/>
        <w:jc w:val="left"/>
      </w:pPr>
      <w:r>
        <w:rPr>
          <w:rFonts w:ascii="Times New Roman"/>
          <w:b/>
          <w:i w:val="false"/>
          <w:color w:val="000000"/>
        </w:rPr>
        <w:t xml:space="preserve">              Проверочный лист в сфере государственного контроля в области</w:t>
      </w:r>
      <w:r>
        <w:br/>
      </w:r>
      <w:r>
        <w:rPr>
          <w:rFonts w:ascii="Times New Roman"/>
          <w:b/>
          <w:i w:val="false"/>
          <w:color w:val="000000"/>
        </w:rPr>
        <w:t xml:space="preserve">       автомобильного транспорта в отношении операторов технического осмотра</w:t>
      </w:r>
      <w:r>
        <w:br/>
      </w:r>
      <w:r>
        <w:rPr>
          <w:rFonts w:ascii="Times New Roman"/>
          <w:b/>
          <w:i w:val="false"/>
          <w:color w:val="000000"/>
        </w:rPr>
        <w:t xml:space="preserve">       ________________________________________________________________________</w:t>
      </w:r>
      <w:r>
        <w:br/>
      </w:r>
      <w:r>
        <w:rPr>
          <w:rFonts w:ascii="Times New Roman"/>
          <w:b/>
          <w:i w:val="false"/>
          <w:color w:val="000000"/>
        </w:rPr>
        <w:t xml:space="preserve">             (наименование однородной группы субъектов (объектов) контроля)</w:t>
      </w:r>
    </w:p>
    <w:bookmarkEnd w:id="355"/>
    <w:bookmarkStart w:name="z495" w:id="356"/>
    <w:p>
      <w:pPr>
        <w:spacing w:after="0"/>
        <w:ind w:left="0"/>
        <w:jc w:val="both"/>
      </w:pPr>
      <w:r>
        <w:rPr>
          <w:rFonts w:ascii="Times New Roman"/>
          <w:b w:val="false"/>
          <w:i w:val="false"/>
          <w:color w:val="000000"/>
          <w:sz w:val="28"/>
        </w:rPr>
        <w:t>
      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проверяемого субъекта (объекта) контроля 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номер), бизнес идентификационный номер субъекта</w:t>
      </w:r>
      <w:r>
        <w:br/>
      </w:r>
      <w:r>
        <w:rPr>
          <w:rFonts w:ascii="Times New Roman"/>
          <w:b w:val="false"/>
          <w:i w:val="false"/>
          <w:color w:val="000000"/>
          <w:sz w:val="28"/>
        </w:rPr>
        <w:t>(объекта) контроля 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
        <w:gridCol w:w="7870"/>
        <w:gridCol w:w="760"/>
        <w:gridCol w:w="760"/>
        <w:gridCol w:w="760"/>
        <w:gridCol w:w="760"/>
      </w:tblGrid>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оператора технического осмотра составления графика выезда для проведения обязательного технического осмотра транспортных средств в пределах региона деятельности</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обязательного технического осмотра без использования стационарных и (или) мобильных линий технического осмотра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оператором технического осмотра обязательного технического осмотра транспортных средств за пределами региона деятельности без согласования с местными исполнительными органами</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внесения данных свидетельства о государственной регистрации транспортного средства и сведений, содержащихся в диагностической карте технического осмотра, в единую информационную систему обязательного технического осмотра механических транспортных средств и прицепов к ним</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Невыдача оператором технического осмотра владельцу транспортного средства диагностической карты технического осмотра, с указанием срока прохождения следующего обязательного технического осмотра не соответствующей с периодичностью проведения обязательного технического осмотра транспортных средств и прицепов к ним</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оператором технического осмотра обязанности по уведомлению в течение пяти календарных дней уполномоченного органа в области транспорта и коммуникаций об изменении места нахождения центра технического осмотра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Совмещение оказания услуг по проведению обязательного технического осмотра и ремонту, техническому обслуживанию транспортных средств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ремонту и техническому обслуживанию транспортных средств на территории оператора технического осмотра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информирования населения о графике проведения обязательного технического осмотра в регионе деятельности</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обязательного технического осмотра в столице, городах республиканского и областного значения без использования стационарных линий технического осмотра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Необоснованный отказ оператором технического осмотра в прохождении обязательного технического осмотра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оператором технического осмотра недостоверной информации при включении в реестр операторов технического осмотра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обязательного технического осмотра без применения контрольно-диагностических оборудований</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неисправного и (или) не прошедшего поверку контрольно-диагностического оборудования при проведении обязательного технического осмотра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проверки тормозной системы транспортного средства на роликовом тормозном стенде с фотофиксацией</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Неразмещение оператором технического осмотра средства фотофиксации в месте, с которого обеспечивается одновременный обзор государственного регистрационного номерного знака и передней оси транспортного средства или задней оси прицепа (полуприцепа), находящейся на роликах тормозного стенда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фиксирования процесса проведения обязательного технического осмотра посредством фото и видеофиксации, обеспечивающим идентификацию транспортного средства по государственному регистрационному номерному знаку</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Неразмещение оператором технического осмотра средства видеофиксации на месте, с которого обеспечивается обзор всей линии технического осмотра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архивного хранения видеофайла ежедневной записи всей процедуры проверок обязательного технического осмотра транспортных средств и фотофиксации в течение одного года со дня проведения обязательного технического осмотра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6" w:id="357"/>
    <w:p>
      <w:pPr>
        <w:spacing w:after="0"/>
        <w:ind w:left="0"/>
        <w:jc w:val="both"/>
      </w:pPr>
      <w:r>
        <w:rPr>
          <w:rFonts w:ascii="Times New Roman"/>
          <w:b w:val="false"/>
          <w:i w:val="false"/>
          <w:color w:val="000000"/>
          <w:sz w:val="28"/>
        </w:rPr>
        <w:t>
      Должностное (ые) лицо (а) 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(должность)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(подпись)</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99" w:id="358"/>
    <w:p>
      <w:pPr>
        <w:spacing w:after="0"/>
        <w:ind w:left="0"/>
        <w:jc w:val="left"/>
      </w:pPr>
      <w:r>
        <w:rPr>
          <w:rFonts w:ascii="Times New Roman"/>
          <w:b/>
          <w:i w:val="false"/>
          <w:color w:val="000000"/>
        </w:rPr>
        <w:t xml:space="preserve">                    Проверочный лист в области железнодорожного транспорта</w:t>
      </w:r>
    </w:p>
    <w:bookmarkEnd w:id="358"/>
    <w:bookmarkStart w:name="z500" w:id="359"/>
    <w:p>
      <w:pPr>
        <w:spacing w:after="0"/>
        <w:ind w:left="0"/>
        <w:jc w:val="both"/>
      </w:pPr>
      <w:r>
        <w:rPr>
          <w:rFonts w:ascii="Times New Roman"/>
          <w:b w:val="false"/>
          <w:i w:val="false"/>
          <w:color w:val="000000"/>
          <w:sz w:val="28"/>
        </w:rPr>
        <w:t>
      в отношении ветвевладельцев 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9743"/>
        <w:gridCol w:w="460"/>
        <w:gridCol w:w="461"/>
        <w:gridCol w:w="461"/>
        <w:gridCol w:w="461"/>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габарита сооружений и устройств при проведении любых ремонтных, строительных и других работ.</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при эксплуатации всех элементов железнодорожного пути (земляное полотно, верхнее строение и искусственные сооружения) безопасного и плавного движения поездов со скоростями, установленными на данном участке.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на прямых и кривых участках пути: в сторону сужения -4 мм., уширения +8 мм., а на участках, где установлены скорости движения 50 км/час и менее, в сторону: сужения -4 мм., уширения +10 мм.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менее 1512 мм. и более 1548 мм.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эксплуатаций пути на прямых участках по величине отклонения уровня одной рельсовой нити относительно другой на 6 мм.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наружной рельсовой нити на кривых участках с превышением 150 мм.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разъединение стрелочных остряков и подвижных сердечников крестовин с тягами.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отставание остряка от рамного рельса, подвижного сердечника крестовины от усовика на 4 мм. и более, измеряемое у остряка и сердечника тупой крестовины против первой тяги, у сердечника острой крестовины - в острие сердечника при запертом положении стрелки.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главных путях 200 мм. и более.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приемоотправочных путях 300 мм.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прочих станционных путях 400 мм.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понижение остряка против рамного рельса и подвижного сердечника против усовика на 2 мм. и более, измеряемое в сечении, где ширина головки остряка или подвижного сердечника поверху 50 мм. и более.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рабочей гранью сердечника крестовины и рабочей гранью головки контррельса менее 1472 мм.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рабочими гранями головки контррельса и усовика более 1435 мм.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излом остряка или рамного рельса, излом крестовины (сердечника, усовика или контррельса).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разрыв контррельсового болта в одноболтовом или обоих в двухболтовом вкладыше.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предельных столбиков посередине междупутья в том месте, где расстояние между осями сходящихся путей составляет 4100 мм..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перегрузочных путях с суженым междупутьем предельного столбика в том месте, где ширина междупутья достигает 3600 мм..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зонах проезда и перехода через железнодорожные пути: подкладывание, сбрасывание и оставления на железнодорожных путях предметов, которые могут вызвать нарушение движения железнодорожного транспорта.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уполномоченному органу участниками перевозочного процесса и владельцами железнодорожного подвижного состава информации о проведенном плановом ремонте железнодорожного подвижного состава, а также магистральных, станционных, подъездных путей с момента завершения ремонта.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информирование уполномоченного органа и его территориальные подразделения, участниками перевозочного процесса и вспомогательными службами железнодорожного транспорта о нарушениях безопасности движения на магистральных, станционных и подъездных путях.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габаритных ворот для проверки правильности размещения грузов в пределах указанного габарита в местах массовой погрузки (на железнодорожных подъездных путях, в морских и речных портах, на станциях перегрузки).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инструкции о порядке обслуживания и организации движения на подъездном пути, разработанной ветвевладельцем и утвержденной Национальным оператором инфраструктуры в соответствии с правилами перевозок.</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укладывание и не закрепление грузов выгруженных или подготовленных к погрузке около пути так, чтобы габарит приближения строений не нарушался.</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грузов (кроме балласта, выгружаемого для путевых работ) при высоте до 1200 мм. от наружной грани головки крайнего рельса не ближе 2,0 м., а при большой высоте - не ближе 2,5 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железнодорожного пути в отношении радиусов кривых, сопряжение прямых и кривых, крутизны уклонов плану и профилю линии.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кроме случаев обнаружения на звеньевом пути зазоров между рельсом и подкладкой, при которых подошва рельса оказывается выше реборд подкладок, и превышают 5 шпал или брусьев подряд.</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предохранительных тупиков, охранных стрелок, сбрасывающих башмаков, сбрасывающих остряков или сбрасывающих стрелок в местах примыкания железнодорожных подъездных и соединительных путей к приемоотправочным и другим станционным путям, для предотвращения самопроизвольного выхода подвижного состава на станцию или перегон. Наличие полезной длины предохранительных тупиков не менее 50 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и осуществление ветвевладельцем технического содержания и ремонта подъездных путей.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технического паспорта с продольным профилем пути.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чертежей искусственных сооружений.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масштабной схемы-плана с нанесенными на ней местами погрузки-выгрузки (разгрузки), с указанием специализации путей и складских площадей.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34</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техническом паспорте соответствующих изменений, после ввода в эксплуатацию новых объектов или их закрытия.</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инструментальной проверки плана и профиля подъездного пути проведенной один раз в десять лет.</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ветвевладельцем освещения подъездных путей в пределах занимаемой ими территории, а также проведение очистки подъездных путей от мусора и снега.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крыши, загрузочных люков крытых и специализированных вагонов от остатков погруженного груза, протирает трафаретные надписи на вагоне, также раму и ходовые части вагона.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1" w:id="360"/>
    <w:p>
      <w:pPr>
        <w:spacing w:after="0"/>
        <w:ind w:left="0"/>
        <w:jc w:val="both"/>
      </w:pPr>
      <w:r>
        <w:rPr>
          <w:rFonts w:ascii="Times New Roman"/>
          <w:b w:val="false"/>
          <w:i w:val="false"/>
          <w:color w:val="000000"/>
          <w:sz w:val="28"/>
        </w:rPr>
        <w:t>
      Должностное (ые) лицо (а) ____________ _________ 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____________ __________ _________________________________________________________</w:t>
      </w:r>
      <w:r>
        <w:br/>
      </w:r>
      <w:r>
        <w:rPr>
          <w:rFonts w:ascii="Times New Roman"/>
          <w:b w:val="false"/>
          <w:i w:val="false"/>
          <w:color w:val="000000"/>
          <w:sz w:val="28"/>
        </w:rPr>
        <w:t xml:space="preserve"> (должность)       (подпись)                   (Ф. И. О (при его наличии)) </w:t>
      </w:r>
      <w:r>
        <w:br/>
      </w:r>
      <w:r>
        <w:rPr>
          <w:rFonts w:ascii="Times New Roman"/>
          <w:b w:val="false"/>
          <w:i w:val="false"/>
          <w:color w:val="000000"/>
          <w:sz w:val="28"/>
        </w:rPr>
        <w:t>Руководитель субъекта контроля и надзора)</w:t>
      </w:r>
      <w:r>
        <w:br/>
      </w:r>
      <w:r>
        <w:rPr>
          <w:rFonts w:ascii="Times New Roman"/>
          <w:b w:val="false"/>
          <w:i w:val="false"/>
          <w:color w:val="000000"/>
          <w:sz w:val="28"/>
        </w:rPr>
        <w:t>___________ _________ ___________________________________________________________</w:t>
      </w:r>
      <w:r>
        <w:br/>
      </w:r>
      <w:r>
        <w:rPr>
          <w:rFonts w:ascii="Times New Roman"/>
          <w:b w:val="false"/>
          <w:i w:val="false"/>
          <w:color w:val="000000"/>
          <w:sz w:val="28"/>
        </w:rPr>
        <w:t xml:space="preserve"> (должность)       (подпись)                         (Ф. И. О (при его наличии))</w:t>
      </w:r>
    </w:p>
    <w:bookmarkEnd w:id="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504" w:id="361"/>
    <w:p>
      <w:pPr>
        <w:spacing w:after="0"/>
        <w:ind w:left="0"/>
        <w:jc w:val="left"/>
      </w:pPr>
      <w:r>
        <w:rPr>
          <w:rFonts w:ascii="Times New Roman"/>
          <w:b/>
          <w:i w:val="false"/>
          <w:color w:val="000000"/>
        </w:rPr>
        <w:t xml:space="preserve">                    Проверочный лист в области железнодорожного транспорта</w:t>
      </w:r>
    </w:p>
    <w:bookmarkEnd w:id="361"/>
    <w:bookmarkStart w:name="z505" w:id="362"/>
    <w:p>
      <w:pPr>
        <w:spacing w:after="0"/>
        <w:ind w:left="0"/>
        <w:jc w:val="both"/>
      </w:pPr>
      <w:r>
        <w:rPr>
          <w:rFonts w:ascii="Times New Roman"/>
          <w:b w:val="false"/>
          <w:i w:val="false"/>
          <w:color w:val="000000"/>
          <w:sz w:val="28"/>
        </w:rPr>
        <w:t>
      в отношении вспомогательной службы железнодорожного транспорта 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10408"/>
        <w:gridCol w:w="341"/>
        <w:gridCol w:w="341"/>
        <w:gridCol w:w="341"/>
        <w:gridCol w:w="341"/>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стоящих в рабочем состоянии локомотивов, моторвагонного и СПС под наблюдением работника, знающего правила их обслуживания, а на станционных путях – машиниста, водителя СПС или их помощников на деповских путях и путях хозяйствующих субъектов.</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выпуска в эксплуатацию и к следованию в поездах подвижного состава, в том числе СПС, имеющий неисправности, угрожающие безопасности движения.</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пассажирских и грузовых порожних вагонов - не более 1080 мм..</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и пассажирских вагонов с людьми - не менее 980 мм..</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грузовых вагонов (груженых) - не менее 950 мм..</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СПС в порожнем состоянии - не более 1080 мм., в груженом - не менее 980 мм..</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габарита сооружений и устройств при проведении любых ремонтных, строительных и других работ.</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внесения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элементы вагонов по прочности, устойчивости и техническому состоянию обеспечивают безопасное и плавное движение поездов.</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ограничителей вертикальных перемещений на автосцепках пассажирских вагонов, а также на автосцепках СПС, локомотива работающего по технологии совместно в сцепе с пассажирским поездом.</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между внутренними гранями колес у ненагруженной колесной пары 1440 мм. У локомотивов и вагонов, а также специального самоходного подвижного состава, обращающихся в поездах со скоростью свыше 120 км/час до 140 км/час, допущения отклонения в сторону увеличения не более 3 мм. и в сторону уменьшения не более 1 мм., при скоростях до 120 км/час допущения отклонения в сторону увеличения и уменьшения не более 3 мм.</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допущение выпуска в эксплуатацию и к следованию в поездах подвижной состав, включая СПС с трещиной в любой части оси колесной пары или трещиной в ободе, бандаже, диске и ступице колеса, при наличии остроконечного наката на гребне колесной пары.</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внутренними гранями колес пассажирских вагонов производства компании "PatentesTalgoS.L." 1440 мм., обращающихся в поездах со скоростью до 160 км. в час, отклонения допускаются в сторону увеличения не более 3 мм. и в сторону уменьшения не более 1 мм.</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гребня колес пассажирских вагонов производства компании "PatentesTalgoS.L." не менее 28 мм., толщина обода колеса – не менее 40 мм., прокат по кругу катания - не более 3 мм.</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по кругу катания при обточке с выкаткой колесной пары - не более 0,5 мм., без выкатки - не более 1 мм..</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между тележками смежных вагонов – не более 5 мм..</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140 км/час при наличие ползунов (выщербин) на поверхности катания колес пассажирских вагонов производства компании "PatentesTalgoS.L." глубиной до 0,5 мм..</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120 км/час при наличии ползунов (выщербин) на поверхности катания колес пассажирских вагонов производства компании "PatentesTalgoS.L." глубиной от 0,5 мм. до 1 мм..</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в грузовом поезде.</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110 мм. между локомотивом и первым груженым вагоном грузового поезда.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между локомотивом и первым вагоном пассажирского поезда.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70 мм. в пассажирском поезде, следующем со скоростью до 120 км/час.</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50 мм. то же со скоростью 121-140 км/час.</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между локомотивом и подвижными единицами СПС.</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пассажирских поездов, следующих со скоростью 161 км/час. и более беззазорной автосцепкой между вагонами.</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осмотр локомотивных, а также установленных на пассажирском, моторвагонном и специальном подвижном составе устройств безопасности и поездной радиосвязи на контрольном пункте с проверкой действия и регулировкой этих устройств, также владельцами инфраструктуры и железнодорожного подвижного состава.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испытание и не освидетельствование устройств электрической защиты, средств пожаротушения, пожарной сигнализации и автоматики, манометров, предохранительных клапанов, воздушных резервуаров на локомотивах и моторвагонном подвижном составе.</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и эффективное использование средств дефектоскопии и систем диагностики.</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деповского и капитального ремонта вагонов с истекшим сроком службы после диагностирования их технического состояния по Техническому решению, при этом не превышение 5 лет продлеваемого срока службы, общий установленный срок службы вагонов, с учетом продления, не превышение полуторного назначенного срока службы, указанного в Технических условиях завода-изготовителя на базовый вагон.</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предохранительных устройств всех частей рычажной тормозной передачи, разъединение или излом которых вызывает выход из габарита или падение на путь.</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6" w:id="363"/>
    <w:p>
      <w:pPr>
        <w:spacing w:after="0"/>
        <w:ind w:left="0"/>
        <w:jc w:val="both"/>
      </w:pPr>
      <w:r>
        <w:rPr>
          <w:rFonts w:ascii="Times New Roman"/>
          <w:b w:val="false"/>
          <w:i w:val="false"/>
          <w:color w:val="000000"/>
          <w:sz w:val="28"/>
        </w:rPr>
        <w:t>
      Должностное (ые) лицо (а) ___________ __________ 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Руководитель субъекта контроля и надзора)</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509" w:id="364"/>
    <w:p>
      <w:pPr>
        <w:spacing w:after="0"/>
        <w:ind w:left="0"/>
        <w:jc w:val="left"/>
      </w:pPr>
      <w:r>
        <w:rPr>
          <w:rFonts w:ascii="Times New Roman"/>
          <w:b/>
          <w:i w:val="false"/>
          <w:color w:val="000000"/>
        </w:rPr>
        <w:t xml:space="preserve">                    Проверочный лист в области железнодорожного транспорта</w:t>
      </w:r>
    </w:p>
    <w:bookmarkEnd w:id="364"/>
    <w:bookmarkStart w:name="z510" w:id="365"/>
    <w:p>
      <w:pPr>
        <w:spacing w:after="0"/>
        <w:ind w:left="0"/>
        <w:jc w:val="both"/>
      </w:pPr>
      <w:r>
        <w:rPr>
          <w:rFonts w:ascii="Times New Roman"/>
          <w:b w:val="false"/>
          <w:i w:val="false"/>
          <w:color w:val="000000"/>
          <w:sz w:val="28"/>
        </w:rPr>
        <w:t>
      в отношении национального оператора инфраструктуры________________________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___________________________________________________</w:t>
      </w:r>
      <w:r>
        <w:br/>
      </w:r>
      <w:r>
        <w:rPr>
          <w:rFonts w:ascii="Times New Roman"/>
          <w:b w:val="false"/>
          <w:i w:val="false"/>
          <w:color w:val="000000"/>
          <w:sz w:val="28"/>
        </w:rPr>
        <w:t>_________________________________________________________________________</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0135"/>
        <w:gridCol w:w="325"/>
        <w:gridCol w:w="325"/>
        <w:gridCol w:w="325"/>
        <w:gridCol w:w="326"/>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прохождения подвижного состава и специального подвижного состава планово-предупредительных видов ремонта и технического обслуживания.</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выпуска в эксплуатацию и к следованию в поездах подвижного состава, в том числе СПС, имеющий неисправности, угрожающие безопасности движения.</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в том числе специального самоходного подвижного состава автоматическими тормозами, кроме того не оборудование пассажирских вагонов, моторвагонного подвижного состава и локомотивов, предназначенных для вождения пассажирских поездов электропневматическими тормозами.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габарита сооружений и устройств при проведении любых ремонтных, строительных и других работ.</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при эксплуатации всех элементов железнодорожного пути (земляное полотно, верхнее строение и искусственные сооружения) безопасного и плавного движения поездов со скоростями, установленными на данном участке.</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на прямых и кривых участках пути: в сторону сужения -4 мм., уширения +8 мм., а на участках, где установлены скорости движения 50 км/час и менее, в сторону: сужения -4 мм., уширения +10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менее 1512 мм. и более 1548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эксплуатаций пути на прямых участках по величине отклонения уровня одной рельсовой нити относительно другой на 6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наружной рельсовой нити на кривых участках с превышением 150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разъединение стрелочных остряков и подвижных сердечников крестовин с тягами.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отставание остряка от рамного рельса, подвижного сердечника крестовины от усовика на 4 мм. и более, измеряемое у остряка и сердечника тупой крестовины против первой тяги, у сердечника острой крестовины - в острие сердечника при запертом положении стрелки.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главных путях 200 мм. и более.</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приемоотправочных путях 300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прочих станционных путях 400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понижение остряка против рамного рельса и подвижного сердечника против усовика на 2 мм. и более, измеряемое в сечении, где ширина головки остряка или подвижного сердечника поверху 50 мм. и более.</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рабочей гранью сердечника крестовины и рабочей гранью головки контррельса менее 1472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рабочими гранями головки контррельса и усовика более 1435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излом остряка или рамного рельса, излом крестовины (сердечника, усовика или контррельса).</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разрыв контррельсового болта в одноболтовом или обоих в двухболтовом вкладыше.</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предельных столбиков посередине междупутья в том месте, где расстояние между осями сходящихся путей составляет 4100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перегрузочных путях с суженым междупутьем предельного столбика в том месте, где ширина междупутья достигает 3600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зонах проезда и перехода через железнодорожные пути: подкладывание, сбрасывание и оставления на железнодорожных путях предметов, которые могут вызвать нарушение движения железнодорожного транспорта.</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уполномоченному органу участниками перевозочного процесса и владельцами железнодорожного подвижного состава информации о проведенном плановом ремонте железнодорожного подвижного состава, а также магистральных, станционных, подъездных путей с момента завершения ремонта.</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внесения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Невыдача за счет работодателя форменной одежды (без погон) с 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непосредственно связанных с движением поездов.</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информирование уполномоченного органа и его территориальные подразделения, участниками перевозочного процесса и вспомогательными службами железнодорожного транспорта о нарушениях безопасности движения на магистральных, станционных и подъездных путях.</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на каждый локомотив, вагон и единицу моторвагонного подвижного состава и СПС технического паспорта завода-изготовителя, содержащего технические и эксплуатационные характеристики.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ежедекадных проверок по тематике "День безопасности".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эксплуатаций железнодорожного подвижного состава с истекшим сроком службы, а также исключенный (списанный) на своих осях, на магистральной железнодорожной сети.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 скота в зонах повышенной опасности железнодорожного транспорта.</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Беспрепятственный пропуск в зону повышенной опасности боевых расчетов пожарных и аварийно-спасательных команд для ликвидации пожаров, аварий и других стихийных бедствий, бригады скорой и неотложной медицинской помощи.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письменного разрешения Национального оператора инфраструктуры на размещение объектов и проведение работ в зонах повышенной опасности железнодорожного транспорта.</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технически исправным инструментом и техническими средствами в соответствии со спецификой проводимых работ.</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грузовых вагонах, включаемые в хозяйственные, пригородные поезда для перевозки людей, стоп-крана.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путей на перегонах двухпутных линий на прямых участках не менее 4100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Расстояния между осями путей на трехпутных и четырехпутных линиях расстояние между осями второго и третьего путей на прямых участках не менее 5000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смежных путей на железнодорожных станциях (далее - станции) на прямых участках не менее 4800 мм., на второстепенных путях и путях грузовых районов - не менее 4500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4100 мм. при расположении главных путей крайними на станциях.</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путей, предназначенных для непосредственной перегрузки грузов из вагона в вагон, 3600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Национального оператора инфраструктуры чертежей и описания всех имеющихся на дистанции сооружений и устройств путевого хозяйств.</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Национального оператора инфраструктуры масштабные и схематические планы станций, продольные профили всех главных и станционных путей, сортировочных горок, а также железнодорожных подъездных путей, где обращаются локомотивы.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ширины земляного полотна, поверху на прямых участках пути верхнему строению пути.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на существующих линиях до их реконструкции ширины земляного полотна не менее: на однопутных линиях - 5,5 м., двухпутных - 9,6 м., а в скальных и дренирующих грунтах на однопутных линиях не менее – 5,0 м., двухпутных - 9,1 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минимальной ширины обочины земляного полотна поверху 0,4 м. с каждой стороны пути.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номинального размера ширины колеи между внутренними гранями головок-рельсов на прямых участках пути и на кривых радиусу 350 м. и более - 1520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1530 мм. - при радиусе от 349 до 300 м. на деревянных шпалах.</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1520 мм. - при радиусе от 349 до 300 м. на железобетонных шпалах.</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1535 мм. - при радиусе 299 м. и менее для всех видов шпал.</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участков железнодорожных путей шириной колеи - 1524 мм. на прямых и кривых участках пути радиусом более 650 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Ограждения мостов и тоннелей контрольно-габаритными устройствами, оборудование оповестительной сигнализацией и заградительными светофорами.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искусственных сооружений противопожарными средствами и приспособлениями для осмотра.</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применение путеизмерительных вагонов и тележек, вагон-дефектоскопов, дефектоскопных автомотрис, дефектоскопных тележек, лаборатории по дефектоскопии, мостовых, тоннельных, путевых обследовательских, габарито-обследовательских, испытательных, ремонтно-обследовательско-водолазных станции для контроля за состоянием пути и сооружений на магистральной железнодорожной сети.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ограждающих устройств на станциях и в местах близко расположенных к населенным пунктам, выпаса скота, для обеспечения безопасности движения поездов на железнодорожных путях.</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условиям эксплуатации (грузонапряженности, осевым нагрузкам и скоростям движения поездов) рельсов и стрелочных переводов на главных и станционных путях по мощности и состоянию.</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перед остряками всех противошерстных стрелочных переводов на главных путях отбойных брусьев.</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вновь стрелочных переводов в главные пути на кривых участках.</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централизованных стрелок в зависимости от климатических условий устройствами механизированной очистки или снеготаяния.</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Необорудование нецентрализованных стрелок контрольными стрелочными замками расположенные на путях, по которым производится прием и отправление поездов, а также охранные.</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выделенные для стоянки вагонов с опасными грузами класса 1 (взрывчатыми материалами).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предназначенные для стоянки восстановительных и пожарных поездов.</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в предохранительные и улавливающие тупики.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выделенные для отстоя вагонов-дефектоскопов, путеизмерительных вагонов, железнодорожно-строительных машин.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стрелок и подвижных сердечников крестовин (кроме расположенных на горочных и сортировочных путях), в том числе централизованных и имеющих контрольные замки типовыми приспособлениями для возможности запирания их навесными замками. Обеспечение этих приспособлении плотным прилеганием остряка к рамному рельсу, подвижного сердечника крестовины к усовику.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предохранительных тупиков или охранных стрелок в местах пересечения магистральной железнодорожной сети в одном уровне, а также примыкания линий, железнодорожных подъездных и соединительных путей к главным путям на перегонах и станциях.</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улавливающих тупиков на перегонах, имеющих затяжные спуски, а также на станциях, ограничивающих такие перегоны.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у главных путей сигнальных и путевых знаков.</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у стрелочных переводов и в других местах соединения путей предельных столбиков.</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особых путевых знаков для указания границ железнодорожной полосы отвода, а также для обозначения на поверхности земли скрытых сооружений земляного полотна.</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расстояния 3810 мм. на существующих станционных путях, по которым не обращается подвижной состав, построенный по габариту Т.</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пешеходных переходов в одном уровне с железнодорожными путями, заменой пешеходными тоннелями, пешеходными мостами или отведение под ближайшее искусственное сооружение (трубу, малый мост).</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на период строительства существующих пешеходных дорожек через пути с оборудованием их сигнализацией, предупреждающей о приближении поезда, предохранительными барьерами, щитами с предупредительными надписями.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дежурным работником переездов, по которым осуществляется скоростное движение пассажирских поездов.</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движения через переезд транспортных средств и закрытие шлагбаума за 5 минут до прохода скоростного пассажирского поезда дежурным по переезду или работниками, выполняющие его обязанности.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 через железнодорожный переезд крупногабаритных и тяжеловесных транспортных средств с грузом или без груза, тихоходных машин и автопоездов менее чем за 1 час до прохода скоростного пассажирского поезда.</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ограждение сигналами с обеих сторон всякого препятствия для движения (место, требующее остановки) на перегоне и станции, а также место производства работ, опасное для движения, требующее остановки или уменьшения скорости, независимо от того, ожидается поезд (маневровый состав) или нет.</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работ до ограждения сигналами препятствия или места производства работ, опасного для движения.</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сигналов, ограждающих препятствие или место производства работ, до устранения препятствий, полного окончания работ, проверок состояния пути, контактной сети и соблюдения габаритов.</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заявки о выдаче предупреждений в связи с предстоящим производством предвиденных работ дорожными мастерами, начальниками и электромеханиками районов контактной сети, электромеханиками дистанций сигнализации и связи - на время производства работ, но не более чем на 12 часов.</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заявки о выдаче предупреждений в связи с предстоящим производством предвиденных работ директорами дистанции пути, сигнализации и связи, дистанций электроснабжения - на срок до 5 суток.</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через железнодорожные пути обеспечивается в установленных местах по пешеходным мостам, через тоннели, железнодорожные переезды. Допущение перехода железнодорожных путей по пешеходным настилам на станциях, где нет мостов и тоннелей.</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показании выходных и маршрутных светофоров главных путей отчетливо различимые на расстоянии не менее 400 м., выходных и маршрутных светофоров боковых путей, а также пригласительных сигналов и маневровых светофоров - на расстоянии не менее 200 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ключа - жезла для хозяйственных поездов на станциях, расположенных на участках, оборудованных путевой блокировкой, а на станциях участков с полуавтоматической блокировкой, где применяется подталкивание поездов с возвращением подталкивающего локомотива, - ключей-жезлов и для них.</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устройств на станциях, расположенных на линиях, оборудованных автоматической и полуавтоматической блокировкой и радиоблокировкой не допускающие открытия входного светофора при маршруте, установленном на занятый путь</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контроля занятости путей и стрелок на аппарате управления.</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входного светофора при маршруте, установленном на занятый путь, устройствами электрической централизации.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стрелки под подвижным составом устройствами электрической централизации.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светофоров, соответствующих данному маршруту, если стрелки не поставлены в надлежащее положение устройствами электрической централизации.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входящий в маршрут стрелки или открытия светофора противоположному маршруту при открытом светофоре, ограждающем установленный маршрут устройствами электрической централизации.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при крайних положениях стрелок плотного прилегания прижатого остряка к рамному рельсу и подвижного сердечника крестовины к усовику.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не допущения замыканий остряков стрелок или подвижного сердечника крестовины при зазоре между прижатым остряком и рамным рельсом или подвижным сердечником и усовиком 4 мм. и более.</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отвода другого остряка от рамного рельса на расстояние не менее 125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извлечения ключа только при запертой стрелке.</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запирания стрелок только в положении, указанном на вынутом из замка ключе, при условии плотного прилегания остряка к рамному рельсу.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не допущения возможности запирания стрелки при зазоре между прижатым остряком и рамным рельсом 4 мм. и более.</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отдельных радиочастот для каждого маневрового района станции и обслуживающих его локомотивов.</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5,0 м. - от земли в ненаселенной местности.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6,0 м. - от земли в населенной местности.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4,5 м. - от поверхности пассажирских платформ.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7,0 м. - от полотна автомобильных дорог на железнодорожных переездах.</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автоматики и телемеханики и связи до земли при максимальной стреле провеса не менее 2,5 м. - на перегонах, 3,0 м. - на станциях.</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автоматики и телемеханики и связи до земли при максимальной стреле провеса не менее 5,5 м. - на пересечениях с автомобильными дорогами (на существующих линиях до их переустройства разрешается сохранить расстояние 4,5 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 станционных путях работ, требующих ограждения сигналами остановки или уменьшения скорости, с согласия дежурного по станции и предварительной записи руководителем работ в Журнале осмотра путей, стрелочных переводов, устройств автоматики и телемеханики, связи и контактной сети.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записи в журнале осмотра путей, стрелочных переводов, устройств СЦБ, связи и контактной сети формы ДУ-46 (далее - журнал осмотра формы ДУ-46) и извещение работника, обслуживающего устройства (дорожного мастера, электромехаников СЦБ и связи, электроснабжения) и дежурного инженера (диспетчера) соответствующей дистанций пути, сигнализации и связи, электроснабжения дежурным по станции, обнаруживший (лично или по докладам других работников) неисправность путей, стрелочных переводов, устройств сигнализации, централизации и блокировки (далее - СЦБ), связи и контактной сети.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отметки в журнале осмотра формы ДУ-46 об устранении неисправностей соответствующим работником, удостоверивший его подписью и подписью дежурного по станции.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каждого жезла имеющего порядковый номер, серию и наименование станций, ограничивающих перегон. Соответствие серий жезлов каждому перегону.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неисправности пути, устройств контактной сети, переездной сигнализации, искусственных и других сооружений, а также при производстве ремонтных и строительных работ, требующих уменьшения скорости или остановки в пути.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вводе в действие новых видов средств сигнализации и связи, а также при включении новых, перемещении или упразднении существующих светофоров и при их неисправности, когда светофор невозможно привести в закрытое положение.</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неисправности путевых устройств автоматической локомотивной сигнализации.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отправлении поезда с грузами, выходящими за пределы габарита погрузки, когда при следовании этого поезда необходимо снижать скорость или соблюдать особые условия.</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работе на двухпутном перегоне снегоочистителя, балластера, путеукладчика, подъемного крана, щебнеочистителей и других машин.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постановке в поезд подвижного состава, который не может следовать со скоростью, установленной для данного участка.</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работе съемных подвижных единиц в условиях плохой видимости, а также при перевозке на путевых вагончиках тяжелых грузов.</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во всех других случаях, когда требуется уменьшение скорости или остановка поезда в пути, а также когда необходимо предупредить локомотивные бригады об особых условиях следования поезда.</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до 8 часов - с разрешения начальника станции, а на участках с диспетчерской централизацией - поездного диспетчера и с ведома старшего электромеханика или дежурного инженера дистанции сигнализации и связи.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свыше 8 часов (до 5 суток) - с разрешения филиала Национальной железнодорожной компании - "Дирекция перевозочного процесса".</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свыше 5 суток - с разрешения Национальной железнодорожной компании.</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подвески контактного провода над уровнем верха головки рельса на перегонах и станциях не ниже 5750 мм., а на переездах не ниже 6000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существующих линиях расстояние в пределах искусственных сооружений, расположенных на путях станций, на которых не предусмотрена стоянка подвижного состава, а также на перегонах уменьшение до 5675 мм., при электрификации линии на переменном токе и до 5550 мм. - на постоянном токе.</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высоты подвески контактного провода 6800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пределах искусственных сооружений расстояния от токонесущих элементов токоприемника и частей контактной сети, находящихся под напряжением, до заземленных частей сооружений и подвижного состава не менее 200 мм. на линиях, электрифицированных на постоянном токе, и не менее 350 мм. – на переменном токе.</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оси крайнего пути до внутреннего края опор контактной сети на перегонах и станциях не менее 3100 мм..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опоры в выемках вне пределов кюветов.</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оси крайнего пути до внутреннего края опор контактной сети не менее 5700 мм., в особо сильно снегозаносимых выемках (кроме скальных) и на выходах из них (на длине 100 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всех металлических сооружениях (мосты, путепроводы, опоры), на которых крепятся элементы контактной сети, детали крепления контактной сети на железобетонных опорах, железобетонных и неметаллических искусственных сооружений, а также отдельно стоящих металлических конструкциях (гидроколонки, светофоры, элементы мостов и путепроводов и др.), расположенные на расстоянии менее 5 м. от частей контактной сети, находящихся под напряжением - заземлении или устройств защитного отключения при попадании на сооружения и конструкции высокого напряжения.</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путепроводах и пешеходных мостах, расположенных над электрифицированными путями, предохранительных щитов и сплошного настила в местах прохода людей для ограждения частей контактной сети, находящихся под напряжением.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128</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электропередачи напряжением свыше 1000 В до поверхности земли при максимальной стреле провеса не менее 6,0 м. - на перегонах.</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от нижней точки проводов воздушных линий электропередачи напряжением свыше 1000 В до поверхности земли при максимальной стреле провеса не менее 5,0 м. - в том числе в труднодоступных местах.</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от нижней точки проводов воздушных линий электропередачи напряжением свыше 1000 В до поверхности земли при максимальной стреле провеса не менее 7,0 м. - на пересечениях с автомобильными дорогами, станциях и в населенных пунктах; не менее 7,5 м. - при пересечениях железнодорожных путей расстояние от нижней точки проводов воздушных линий электропередачи напряжением свыше 1000 В до уровня верха головки рельса не электрифицированных путей.</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станциях освещения сооружении для обслуживания пассажиров, пути и парки приема и отправления поездов, производства погрузочно-выгрузочной и маневровой работы, экипировки, технического обслуживания и ремонта подвижного состава, территории грузовых районов, контейнерные площадки, сортировочные платформы, вагонные весы, смотровые вышки, габаритные ворота, устройства автоматического выявления коммерческих браков в поездах и вагонах, а также места, где работники встречают поезда, стрелочные горловины, склады, переезды, пути и пункты.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прохождение планово-предупредительных видов ремонта, технического обслуживания и содержание в процессе эксплуатации в технически исправном состоянии восстановительных и пожарных поездов.</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133</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пунктами дислокации восстановительных поездов не менее 300 км., на малодеятельных участках не менее 400 км..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определение для пожарных поездов участки выезда из расчета времени (не более 1,5 часов), необходимого для доставки пожарного поезда на конечный пункт, ограниченных участков с радиусом выезда не более 100 км..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пунктах нахождения в постоянной готовности восстановительных поездов для восстановления нормального движения и ликвидации последствий столкновений и схода с рельсов подвижного состава, специальные автомотрисы, дрезины и автомобили для восстановления пути и устройств электроснабжения, вагоны и автомобили ремонтно-восстановительных работ связи, аварийно-полевые команды.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136</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пунктах нахождения в постоянной готовности пожарных поездов и пожарных команд для предупреждения и тушения пожаров.</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137</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подвижным составом пути постоянной стоянки восстановительных и пожарных поездов, специальных автомотрис и дрезин, предназначенных для ведения восстановительных работ.</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138</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проверки специальным самоходным подвижным составом (путеизмерительный вагон, вагон-дефектоскоп и т.д.) маршрутов следования пассажирских поездов со скоростью 60 км/час.</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отмены предупреждения, установленное впредь до отмены работником, которым оно установлено, или непосредственным его начальником.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директором дистанции пути или его заместителем отмену предупреждений, выдаваемых по заявкам начальников путеизмерительных и дефектоскопных вагонов.</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1" w:id="366"/>
    <w:p>
      <w:pPr>
        <w:spacing w:after="0"/>
        <w:ind w:left="0"/>
        <w:jc w:val="both"/>
      </w:pPr>
      <w:r>
        <w:rPr>
          <w:rFonts w:ascii="Times New Roman"/>
          <w:b w:val="false"/>
          <w:i w:val="false"/>
          <w:color w:val="000000"/>
          <w:sz w:val="28"/>
        </w:rPr>
        <w:t>
      Должностное (ые) лицо (а) ___________ __________ 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Руководитель субъекта контроля и надзора)</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514" w:id="367"/>
    <w:p>
      <w:pPr>
        <w:spacing w:after="0"/>
        <w:ind w:left="0"/>
        <w:jc w:val="left"/>
      </w:pPr>
      <w:r>
        <w:rPr>
          <w:rFonts w:ascii="Times New Roman"/>
          <w:b/>
          <w:i w:val="false"/>
          <w:color w:val="000000"/>
        </w:rPr>
        <w:t xml:space="preserve">              Проверочный лист в области железнодорожного транспорта</w:t>
      </w:r>
    </w:p>
    <w:bookmarkEnd w:id="367"/>
    <w:bookmarkStart w:name="z515" w:id="368"/>
    <w:p>
      <w:pPr>
        <w:spacing w:after="0"/>
        <w:ind w:left="0"/>
        <w:jc w:val="both"/>
      </w:pPr>
      <w:r>
        <w:rPr>
          <w:rFonts w:ascii="Times New Roman"/>
          <w:b w:val="false"/>
          <w:i w:val="false"/>
          <w:color w:val="000000"/>
          <w:sz w:val="28"/>
        </w:rPr>
        <w:t>
      в отношении перевозчика_________________________________________________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10806"/>
        <w:gridCol w:w="269"/>
        <w:gridCol w:w="269"/>
        <w:gridCol w:w="269"/>
        <w:gridCol w:w="270"/>
      </w:tblGrid>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государственной регистрации подвижного состава.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СПС планово-предупредительных видов ремонта и технического обслуживания.</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в том числе специального самоходного подвижного состава автоматическими тормозами, кроме того не оборудование пассажирских вагонов, моторвагонного подвижного состава и локомотивов, предназначенных для вождения пассажирских поездов электропневматическими тормозами.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локомотивов, пассажирских, грузовых вагонов, моторвагонных и СПС ручными тормозами.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пассажирских и грузовых порожних вагонов - не более 1080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и пассажирских вагонов с людьми - не менее 980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грузовых вагонов (груженых) - не менее 950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СПС в порожнем состоянии - не более 1080 мм., в груженом - не менее 980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внесения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элементы вагонов по прочности, устойчивости и техническому состоянию обеспечивают безопасное и плавное движение поездов.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ограничителей вертикальных перемещений на автосцепках пассажирских вагонов, а также на автосцепках СПС, локомотива работающего по технологии совместно в сцепе с пассажирским поездом.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14</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колесной паре на оси четкого знака о времени и месте формирования и полного освидетельствования колесной пары, а также клейма о приемке ее при формировании.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между внутренними гранями колес у ненагруженной колесной пары 1440 мм. У локомотивов и вагонов, а также специального самоходного подвижного состава, обращающихся в поездах со скоростью свыше 120 км. в час до 140 км. в час, допущения отклонения в сторону увеличения не более 3 мм. и в сторону уменьшения не более 1 мм., при скоростях до 120 км. в час допущения отклонения в сторону увеличения и уменьшения не более 3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допущение выпуска в эксплуатацию и к следованию в поездах подвижной состав, включая СПС с трещиной в любой части оси колесной пары или трещиной в ободе, бандаже, диске и ступице колеса, при наличии остроконечного наката на гребне колесной пары.</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внутренними гранями колес пассажирских вагонов производства компании "PatentesTalgoS.L." 1440 мм., обращающихся в поездах со скоростью до 160 км. в час, отклонения допускаются в сторону увеличения не более 3 мм. и в сторону уменьшения не более 1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гребня колес пассажирских вагонов производства компании "PatentesTalgoS.L." не менее 28 мм., толщина обода колеса – не менее 40 мм., прокат по кругу катания - не более 3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по кругу катания при обточке с выкаткой колесной пары - не более 0,5 мм., без выкатки - не более 1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между тележками смежных вагонов – не более 5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140 км/час при наличие ползунов (выщербин) на поверхности катания колес пассажирских вагонов производства компании "PatentesTalgoS.L." глубиной до 0,5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120 км/час при наличии ползунов (выщербин) на поверхности катания колес пассажирских вагонов производства компании "PatentesTalgoS.L." глубиной от 0,5 мм. до 1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100 мм. в грузовом поезде.</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110 мм. между локомотивом и первым груженым вагоном грузового поезда.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100 мм. между локомотивом и первым вагоном пассажирского поезда.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70 мм. в пассажирском поезде, следующем со скоростью до 120 км/час.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50 мм. то же со скоростью 121-140 км/час.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100 мм. между локомотивом и подвижными единицами СПС.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пассажирских поездов, следующих со скоростью 161 км/час. и более беззазорной автосцепкой между вагонами.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Невыдача за счет работодателя форменной одежды (без погон) с 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непосредственно связанных с движением поездов.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информирование уполномоченного органа и его территориальные подразделения, участниками перевозочного процесса и вспомогательными службами железнодорожного транспорта о нарушениях безопасности движения на магистральных, станционных и подъездных путях.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на каждый локомотив, вагон и единицу моторвагонного подвижного состава и СПС технического паспорта завода-изготовителя, содержащего технические и эксплуатационные характеристики.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исправности действия устройств безопасности и устройств радиосвязи, тормозного оборудования и автосцепного устройства, контрольных, измерительных и сигнальных приборов, электрических цепей при техническом обслуживании.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Своевременной и в сохранности доставки перевозчиком вверенный ему грузоотправителем груза на железнодорожную станцию назначения с соблюдением условий его перевозки.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перевозчиком подачи грузоотправителю под погрузку и уборки вагонов, контейнеров в сроки, установленные принятой заявкой и (или) договором.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перевозчиком грузоотправителю под погрузку вагонов и контейнеров пригодных для перевозки заявленных грузов (исправных, очищенных внутри и снаружи).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предоставление перевозчиком места в поезде согласно проездному документу (билету), оплаченную пассажиром за проезд по договору перевозки пассажиров, багажа, грузобагажа в пункт назначения.</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оформление договора на перевозку пассажира в форме проездного документа (билета), на перевозку багажа – багажной квитанций, а на перевозку грузобагажа – грузобагажной квитанцией.</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ежедекадных проверок по тематике "День безопасности".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штемпели на перевозочных документах на вагоны с взрывчатыми материалами, в том числе: при перевозке остальных взрывчатых материалов - штемпели красного цвета "ВМ", "Прикрытие", а также штемпель "Не спускать с горки".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штемпели: "Секция. Не расцеплять"; "Ядовито"; "В сопровождении специалиста"; "С печным отоплением"; "Охрана ж.д."</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дополнение штемпелем "ВМ" дописанием от руки условного номера перевозимого груза.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предназначенных для перевозки светлых нефтепродуктов цистерн под налив нефти, мазута, моторного топлива и других темных нефтепродуктов, а также масел.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если до их планового ремонта и/или технического освидетельствования котла и арматуры осталось менее одного месяца.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четкого номера вагона, маркировочной таблички, табличек завода-изготовителя.</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или неисправности наружных (если она предусмотрена конструкцией вагона) лестниц, переходных мостиков, рабочих площадок и их ограждения.</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течи котла цистерны, бункера полувагона, неисправности запорно-предохранительной и сливо-наливной арматуры, наличия пробоины паровой рубашки цистерны, бункерного полувагона.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трещины на крышках загрузочных и сливных люков.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исправного предохранительно-впускного клапана цистерны.</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на крышке загрузочного люка цистерны уплотнительной прокладки.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знаков опасности, надписей, трафаретов и отличительной окраски.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или неисправности двух и более рядом стоящих откидных болтов для крепления загрузочного люка колпака цистерны, отсутствия проушины для пломбирования крышки люка установленным правилами пломбирования вагонов и контейнеров типом запорно-пломбировочного устройства.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Дежурным по станции, а на участках, оборудованных диспетчерской централизацией, поездным диспетчером дачи другого разрешения на занятие перегона, не убедившись в том, что маршрут для отправления поезда готов, стрелки заперты, маневры на стрелках маршрута отправления прекращены, техническое обслуживание и коммерческий осмотр состава закончены.</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радиосвязи, а в необходимых случаях - устройства двусторонней парковой связи как основного средства передачи указаний при маневровой работе.</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подвижного состава на станционных путях в границах, обозначенных предельными столбиками.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надежное закрепление от ухода тормозными башмаками, стационарными устройствами для закрепления вагонов, ручными тормозами или другими средствами закрепления, стоящие на станционных путях без локомотива составы поездов, вагоны и специальный подвижной состав.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зонах повышенной опасности открывания дверей вагонов на ходу поезда и задержки открытия и закрытия автоматических дверей пригородных поездов.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поездов с опасными грузами класса 1 (взрывчатые материалы) и негабаритными грузами на пути, указанные в техническо-распорядительном акте станции.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со стороны горки, полугорки или вытяжного пути двумя охранными тормозными башмаками, укладываемыми на оба рельса через 25 м. друг от друга таким образом, чтобы общее расстояние от ограждаемых вагонов до тормозного башмака, расположенного первым от сортировочного устройства, было не менее 50 м. при наличии в перевозочных документах штемпеля "Не спускать с горки" вагоны с взрывчатыми материалами, цистерны со сжиженными газами и порожние цистерны из-под сжиженных газов после постановки на сортировочные пути.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улавливающих тупиков любым подвижным составом, а предохранительных тупиков – пассажирскими и грузовыми вагонами, занятыми людьми, грузовыми вагонами с опасными грузами.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особых путях вагонов с взрывчатыми материалами на станциях вне поездов, где стоянка их наиболее безопасна, за исключением, вагонов, находящихся под накоплением на путях сортировочных парков.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надежное закрепление от ухода и ограждение переносными сигналами остановки вагонов с взрывчатыми материалами.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стрелок, ведущих на пути стоянки вагонов с взрывчатыми материалами, в положение, исключающее возможность заезда на эти пути, и не запирания.</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весов на станциях (вокзалах) для взвешивания перевозимой пассажиром ручной клади.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выпуска в эксплуатацию и к следованию в поездах подвижного состава, в том числе СПС, имеющий неисправности, угрожающие безопасности движения.</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владельцами железнодорожного подвижного состава и работниками железнодорожного транспорта, непосредственно его обслуживающие исправного технического состояния, технического обслуживания, ремонта и соблюдения установленных сроков службы железнодорожного подвижного состава.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системой автоматического управления электроотопление вагонов, включаемые в пассажирские поезда с электроотоплением.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поезда пассажирские вагоны, имеющие неисправности электропневматического тормоза, электрооборудования, пожарной сигнализации, системы кондиционирования воздуха, вентиляции, отопления, нарушающие условия перевозки пассажиров, а также пассажирские вагоны с радиокупе (штабные) с неисправной радиосвязью начальника (механика-бригадира) пассажирского поезда с машинистом локомотива.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под погрузку грузов и посадка людей без предъявления вагонов к техническому обслуживанию.</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записи в журнале предъявления вагонов грузового парка к техническому обслуживанию ВУ-14 при признании их годными.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суммарного зазора между скользунами с обеих сторон тележки у всех типов четырехосных грузовых вагонов, включая хоппер-дозаторы типа ЦНИИ-ДВЗ, не более 20 мм. и не менее 4 мм., кроме хопперов для перевозки угля, горячего агломерата, апатитов и хоппер дозаторов типов ЦНИИ-2, ЦНИИ-3, думпкаров типа ВС-50, у которых зазор допускается не более 12 мм. и не менее 6 мм., у думпкаров типов ВС-80, ВС-82, ВС-85 - не более 20 мм. и не менее 12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безопасного проследования пассажирских вагонов в составе поезда от пункта формирования и оборота до конечного пункта расформирования (назначения) поезда работниками станций, формирования составов пассажирских поездов и станций оборота составов.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испытание устройств электрической защиты, средств пожаротушения, пожарной сигнализации и автоматики на пассажирских вагонах.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части грузовых вагонов переходных площадок со стоп-краном и ручным тормозом согласно конструкции.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и обеспечение расчетного тормозного нажатие ручным тормозам железнодорожного подвижного состава.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составе поезда вагона с подъемными устройствами для посадки и высадки лиц, передвигающихся на инвалидных кресло-колясках, со специализированными местами для лиц, передвигающихся на инвалидных кресло-колясках.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перечня обязательных услуг, включая оказание неотложной медицинской помощи, оказываемых пассажирам в пассажирских поездах и на вокзалах.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лицензии на перевозку грузов в сфере железнодорожного транспорта.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в поезда грузовых вагонов, по состоянию, не обеспечивающих сохранность перевозимых грузов.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прохождение каждого вагона поезда технического обслуживания на станциях формирования и расформирования, в пути следования - на станциях, предусмотренных графиком движения поездов, а при выявлении неисправности – не осуществление ремонта.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технического обслуживания и ремонта вагонов.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гарантийных участков для грузовых поездов исходя из протяженности участков обращения локомотивов, необходимости проведения полной пробы автотормозов, технического обслуживания и коммерческого осмотра вагонов.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противопожарной безопасности, в части допуска к работе лиц, не прошедших инструктажа связанные с погрузкой и выгрузкой грузов, в том числе опасных грузов.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использование для оказания помощи без отцепки локомотива от состава для оказания помощи отцепки локомотив от людского поезда и поезда, в котором есть вагоны с опасными грузами класса 1 (взрывчатыми материалами).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проездного документа (билета) на другого пассажира.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проездных документов (билетов) более четырех мест на один поезд на одно лицо, за исключением организованных групп пассажиров и специальных перевозок.</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Подчистка на проездных документах (билетах).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6" w:id="369"/>
    <w:p>
      <w:pPr>
        <w:spacing w:after="0"/>
        <w:ind w:left="0"/>
        <w:jc w:val="both"/>
      </w:pPr>
      <w:r>
        <w:rPr>
          <w:rFonts w:ascii="Times New Roman"/>
          <w:b w:val="false"/>
          <w:i w:val="false"/>
          <w:color w:val="000000"/>
          <w:sz w:val="28"/>
        </w:rPr>
        <w:t>
      Должностное (ые) лицо (а) ___________ __________ 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Руководитель субъекта контроля и надзора)</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519" w:id="370"/>
    <w:p>
      <w:pPr>
        <w:spacing w:after="0"/>
        <w:ind w:left="0"/>
        <w:jc w:val="left"/>
      </w:pPr>
      <w:r>
        <w:rPr>
          <w:rFonts w:ascii="Times New Roman"/>
          <w:b/>
          <w:i w:val="false"/>
          <w:color w:val="000000"/>
        </w:rPr>
        <w:t xml:space="preserve">                    Проверочный лист в области железнодорожного транспорта</w:t>
      </w:r>
    </w:p>
    <w:bookmarkEnd w:id="370"/>
    <w:bookmarkStart w:name="z520" w:id="371"/>
    <w:p>
      <w:pPr>
        <w:spacing w:after="0"/>
        <w:ind w:left="0"/>
        <w:jc w:val="both"/>
      </w:pPr>
      <w:r>
        <w:rPr>
          <w:rFonts w:ascii="Times New Roman"/>
          <w:b w:val="false"/>
          <w:i w:val="false"/>
          <w:color w:val="000000"/>
          <w:sz w:val="28"/>
        </w:rPr>
        <w:t>
      в отношении оператора локомотивной тяги 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___________________________________________________</w:t>
      </w:r>
      <w:r>
        <w:br/>
      </w:r>
      <w:r>
        <w:rPr>
          <w:rFonts w:ascii="Times New Roman"/>
          <w:b w:val="false"/>
          <w:i w:val="false"/>
          <w:color w:val="000000"/>
          <w:sz w:val="28"/>
        </w:rPr>
        <w:t>________________________________________________________________________</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0487"/>
        <w:gridCol w:w="326"/>
        <w:gridCol w:w="327"/>
        <w:gridCol w:w="327"/>
        <w:gridCol w:w="327"/>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государственной регистрации подвижного состава.</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специального подвижного состава планово-предупредительных видов ремонта и технического обслуживания.</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стоящих в рабочем состоянии локомотивов, моторвагонного и СПС под наблюдением работника, знающего правила их обслуживания, а на станционных путях – машиниста, водителя СПС или их помощников на деповских путях и путях хозяйствующих субъектов.</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выпуска в эксплуатацию и к следованию в поездах подвижного состава, в том числе СПС, имеющий неисправности, угрожающие безопасности движения.</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в том числе специального самоходного подвижного состава автоматическими тормозами, кроме того не оборудование пассажирских вагонов, моторвагонного подвижного состава и локомотивов, предназначенных для вождения пассажирских поездов электропневматическими тормозами.</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локомотивов, пассажирских, грузовых вагонов, моторвагонных и СПС ручными тормозами.</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пассажирских и грузовых порожних вагонов - не более 1080 мм..</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и пассажирских вагонов с людьми - не менее 980 мм..</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грузовых вагонов (груженых) - не менее 950 мм..</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СПС в порожнем состоянии - не более 1080 мм., в груженом - не менее 980 мм..</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уполномоченному органу участниками перевозочного процесса и владельцами железнодорожного подвижного состава информации о проведенном плановом ремонте железнодорожного подвижного состава, а также магистральных, станционных, подъездных путей с момента завершения ремонта.</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внесения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колесной паре на оси четкого знака о времени и месте формирования и полного освидетельствования колесной пары, а также клейма о приемке ее при формировании.</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между внутренними гранями колес у ненагруженной колесной пары 1440 мм. У локомотивов и вагонов, а также специального самоходного подвижного состава, обращающихся в поездах со скоростью свыше 120 км. в час до 140 км. в час, допущения отклонения в сторону увеличения не более 3 мм. и в сторону уменьшения не более 1 мм., при скоростях до 120 км. в час допущения отклонения в сторону увеличения и уменьшения не более 3 мм.</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100 мм. в грузовом поезде.</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110 мм. между локомотивом и первым груженым вагоном грузового поезда.</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100 мм. между локомотивом и первым вагоном пассажирского поезда.</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70 мм. в пассажирском поезде, следующем со скоростью до 120 км/час.</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50 мм. то же со скоростью 121-140 км/час.</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100 мм. между локомотивом и подвижными единицами СПС.</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пассажирских поездов, следующих со скоростью 161 км/час. и более беззазорной автосцепкой между вагонами.</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Невыдача за счет работодателя форменной одежды (без погон) с 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непосредственно связанных с движением поездов.</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информирование уполномоченного органа и его территориальные подразделения, участниками перевозочного процесса и вспомогательными службами железнодорожного транспорта о нарушениях безопасности движения на магистральных, станционных и подъездных путях.</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на каждый локомотив, вагон и единицу моторвагонного подвижного состава и СПС технического паспорта завода-изготовителя, содержащего технические и эксплуатационные характеристики.</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осмотр локомотивных, а также установленных на пассажирском, моторвагонном и специальном подвижном составе устройств безопасности и поездной радиосвязи на контрольном пункте с проверкой действия и регулировкой этих устройств, также владельцами инфраструктуры и железнодорожного подвижного состава.</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испытание и не освидетельствование устройств электрической защиты, средств пожаротушения, пожарной сигнализации и автоматики, манометров, предохранительных клапанов, воздушных резервуаров на локомотивах и моторвагонном подвижном составе.</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осмотра о проведении комиссионного осмотра два раза в год (весной и осенью) тягового подвижного состава, пассажирских вагонов и СПС.</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локомотивах и мотор-вагонном подвижном составе, (специальном самоходном подвижном составе) средств поездной радиосвязи, совместимых с поездной радиосвязью инфраструктуры по маршрутам обращения поездов (в случае эксплуатации на инфраструктуре), скоростемеров обеспечивающих регистрацию установленных показаний, локомотивных устройств автоматической локомотивной сигнализации и устройств безопасности.</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устройств дистанционной отцепки маневровых локомотивов от вагонов, обслуживаемых одним машинистом.</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второго пульта управления на маневровых локомотивах, обслуживаемых одним машинистом</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зеркал заднего вида на маневровых локомотивах, обслуживаемых одним машинистом.</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устройств, обеспечивающих автоматическую остановку на случай внезапной потери машинистом способности к ведению локомотива на маневровых локомотивах, обслуживаемых одним машинистом.</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СПС, оснащенный путеизмерительной и дефектоскопной аппаратурой, не прошедшей ежегодную метрологическую поверку, плановые ремонты аппаратуры согласно эксплуатационной документации производителя, но не реже: техническое обслуживание не реже 1 раза в год, средний ремонт не реже 1 раза в 2 года, модернизация не реже 1 раза в 4-6 лет.</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систематических проверок технического состояния подвижного состава и СПС при техническом обслуживании локомотивными бригадами или бригадами СПС, комплексными и специализированными бригадами в пунктах технического обслуживания, в грузовых и пассажирских депо, на заводах и в ремонтных базах, путевых машинных станциях и депо для специальных подвижных составов, оснащенных современными диагностическими средствами.</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пассажирских локомотивов устройствами управления электропневматического торможение, отбора мощности для высоковольтного отопления. Не оборудование локомотивов грузовых поездов устройством, приборами для контроля плотности тормозной магистрали.</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системой автоматического управления торможением поезда или комплексным локомотивным устройством безопасности, а также системой контроля бодрствования машиниста.</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зеркалами заднего вида или другими аналогичными устройствами.</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автоматической пожарной сигнализацией и системой пожаротушения.</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блокировкой тормоза.</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системой автоведения.</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моторвагонного подвижного состава сигнализацией контроля закрытия дверей и связью "пассажир - машинист".</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Запрещение выдачи локомотивов и моторвагонного подвижного состава, выработавшие установленный срок службы под грузовые и пассажирские поезда.</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установленных на локомотивах и моторвагонном подвижном составе манометров, предохранительных клапанов, а также аппараты и приборы, регистрирующие расход электроэнергии и топлива.</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предохранительных устройств всех частей рычажной тормозной передачи, разъединение или излом которых вызывает выход из габарита или падение на путь.</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содержание в работоспособном и активном состоянии технических и программных средств и обеспечивать требуемую надежность и достоверность.</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нового срока службы как после проведения КР, так и после технического обслуживания усиленного объема ТОУ-8, технического обслуживания ТО-8, модернизации, переоборудования для работы с путевыми машинами и механизмами, а также переоборудования в подвижной состав не участвующий в перевозках пассажиров.</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после проведения ремонтных работ нового назначенного срока службы ТПС согласно нормативам назначенных новых сроков службы ТПС, прошедших КР, ТОУ-8, ТО-8 или модернизацию.</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1" w:id="372"/>
    <w:p>
      <w:pPr>
        <w:spacing w:after="0"/>
        <w:ind w:left="0"/>
        <w:jc w:val="both"/>
      </w:pPr>
      <w:r>
        <w:rPr>
          <w:rFonts w:ascii="Times New Roman"/>
          <w:b w:val="false"/>
          <w:i w:val="false"/>
          <w:color w:val="000000"/>
          <w:sz w:val="28"/>
        </w:rPr>
        <w:t>
      Должностное (ые) лицо (а) ___________ __________ 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Руководитель субъекта контроля и надзора)</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524" w:id="373"/>
    <w:p>
      <w:pPr>
        <w:spacing w:after="0"/>
        <w:ind w:left="0"/>
        <w:jc w:val="left"/>
      </w:pPr>
      <w:r>
        <w:rPr>
          <w:rFonts w:ascii="Times New Roman"/>
          <w:b/>
          <w:i w:val="false"/>
          <w:color w:val="000000"/>
        </w:rPr>
        <w:t xml:space="preserve">                    Проверочный лист в области железнодорожного транспорта</w:t>
      </w:r>
    </w:p>
    <w:bookmarkEnd w:id="373"/>
    <w:bookmarkStart w:name="z525" w:id="374"/>
    <w:p>
      <w:pPr>
        <w:spacing w:after="0"/>
        <w:ind w:left="0"/>
        <w:jc w:val="both"/>
      </w:pPr>
      <w:r>
        <w:rPr>
          <w:rFonts w:ascii="Times New Roman"/>
          <w:b w:val="false"/>
          <w:i w:val="false"/>
          <w:color w:val="000000"/>
          <w:sz w:val="28"/>
        </w:rPr>
        <w:t>
      в отношении железнодорожных вокзалов____________________________________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9361"/>
        <w:gridCol w:w="529"/>
        <w:gridCol w:w="529"/>
        <w:gridCol w:w="530"/>
        <w:gridCol w:w="530"/>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Невыдача за счет работодателя форменной одежды (без погон) с 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непосредственно связанных с движением поездов.</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населения на железнодорожном вокзале достоверной информацией о времени отправления и 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о режиме работы билетных и багажных касс, расположении вокзальных помещений, а также о перечне услуг, оказываемых населению.</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содержание в исправном техническом состоянии вокзальных сооружений, предназначенные для обслуживания населения.</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для других целей помещении, предназначенные для обслуживания пассажиров.</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1100 мм. - от уровня верха головок рельсов для высоких платформ.</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200 мм. - от уровня верха головок рельсов для низких платформ.</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1920 мм. - от оси пути для высоких платформ.</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1745 мм. - от оси пути для низких платформ.</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в процессе эксплуатации изменении по расстоянию от оси пути до 30 мм. в сторону увеличения и до 25 мм. в сторону уменьшения.</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железнодорожном вокзале билетных касс, помещения для ожидания, санитарно-бытовые помещения, в том числе специально оборудованные для инвалидов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внеклассных и железнодорожных вокзалов 1-го класса дополнительными камерами хранения ручной клади, комнаты длительного отдыха транзитных пассажиров, пункты питания, парикмахерские, магазины, торговые киоски, почтовое отделение, обменный пункт, аптеки, банкоматы, платежные терминалы, интернет (WI-FI).</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расположения залов ожидания близко к выходам на перрон.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медицинских пунктов путем заключения договоров с физическими и юридическими лицами, имеющими лицензию на занятие медицинской деятельностью владельцами вокзалов на железнодорожных вокзалах.</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Неоказание населению бесплатной справочно-информационной услуги, связанных с перевозочным процессом, посредством визуальной информации через информационные стенды, табло: информации о прибытии и отправлении пассажирского и пригородного поезда, расписание движения пассажирских и пригородных поездов, сведения о перевозчиках, выполняющих пассажирские и пригородные перевозки; информация о правах и обязанностях пассажиров на железнодорожном вокзале.</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Неоказание населению бесплатной справочно-информационной услуги, связанных с перевозочным процессом, через справочную службу посредством устной и (или) радиотрансляционной информации: фактическое время прибытия, отправления и (или) задержки пассажирского и пригородного поезда, о пути, на который подается или с которого отправляется пассажирский и пригородный поезд.</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безопасной посадки/высадки на перроне пассажиров в вагоны поездов.</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составление актов об опоздании пассажирских и пригородных поездов.</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ожидания прибытия поезда в залах ожидания.</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предоставление помещений для оказания услуг, связанных с обслуживанием и перевозкой пассажиров.</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Загораживание ручной кладью, багажом, иными предметами проходы в или из здания вокзала, на перроны, посадочные платформы, пешеходные мосты, настилы, тоннели.</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помещений, предназначенных для обслуживания пассажиров, для целей, не связанных с их обслуживанием.</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медицинских пунктов на первом этаже и имеющих свободный доступ на перроны, привокзальные площади и в залы ожидания пассажиров.</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перронах вокзалов павильонов и киосков на расстоянии от пути не менее 2,5 м. в местах, не препятствующих свободному передвижению пассажиров (населению) по территории вокзала и прохождению в или из здания вокзала.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освещения в темное время суток пассажирских платформ и сооружений, предназначенных для пассажиров.</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владельцем железнодорожного вокзала пассажирам бесплатного доступа к помещениям общего пользования (фойе, залы ожидания, кассовые залы, подземные переходы, пассажирские платформы (перроны), общественные туалеты и др., кроме помещений, предназначенных для оказания платных услуг).</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6" w:id="375"/>
    <w:p>
      <w:pPr>
        <w:spacing w:after="0"/>
        <w:ind w:left="0"/>
        <w:jc w:val="both"/>
      </w:pPr>
      <w:r>
        <w:rPr>
          <w:rFonts w:ascii="Times New Roman"/>
          <w:b w:val="false"/>
          <w:i w:val="false"/>
          <w:color w:val="000000"/>
          <w:sz w:val="28"/>
        </w:rPr>
        <w:t>
      Должностное (ые) лицо (а) ___________ __________ 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Руководитель субъекта контроля и надзора)</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p>
    <w:bookmarkEnd w:id="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529" w:id="376"/>
    <w:p>
      <w:pPr>
        <w:spacing w:after="0"/>
        <w:ind w:left="0"/>
        <w:jc w:val="left"/>
      </w:pPr>
      <w:r>
        <w:rPr>
          <w:rFonts w:ascii="Times New Roman"/>
          <w:b/>
          <w:i w:val="false"/>
          <w:color w:val="000000"/>
        </w:rPr>
        <w:t xml:space="preserve">                    Проверочный лист в области железнодорожного транспорта</w:t>
      </w:r>
    </w:p>
    <w:bookmarkEnd w:id="376"/>
    <w:bookmarkStart w:name="z530" w:id="377"/>
    <w:p>
      <w:pPr>
        <w:spacing w:after="0"/>
        <w:ind w:left="0"/>
        <w:jc w:val="both"/>
      </w:pPr>
      <w:r>
        <w:rPr>
          <w:rFonts w:ascii="Times New Roman"/>
          <w:b w:val="false"/>
          <w:i w:val="false"/>
          <w:color w:val="000000"/>
          <w:sz w:val="28"/>
        </w:rPr>
        <w:t>
      в отношении операторов вагонов (контейнеров) 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8475"/>
        <w:gridCol w:w="689"/>
        <w:gridCol w:w="689"/>
        <w:gridCol w:w="689"/>
        <w:gridCol w:w="689"/>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государственной регистрации подвижного состава.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специального подвижного состава планово-предупредительных видов ремонта и технического обслуживания.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установленных сроков службы железнодорожного подвижного состава.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наименования владельца железнодорожного подвижного состава.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номера, таблички завода-изготовителя с указанием даты и места постройки.</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идентификационного номера и приемочного клейма на составных частях.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даты и места производства установленных видов ремонта (кроме локомотивов).</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массы тары (кроме локомотивов).</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 локомотивах, мотор-вагонном железнодорожном подвижном составе и специальном подвижном составе - конструкционной скорости, серии и бортового номера, наименование места приписки, таблички и надписи об освидетельствовании резервуаров, контрольных приборов.</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 пассажирских вагонах, моторвагонном железнодорожном подвижном составе и специальном самоходном подвижном составе, на котором предусматривается доставка работников к месту производства работ и обратно - число мест.</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 грузовых, почтовых, багажных вагонах - грузоподъемность.</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СПС планово-предупредительных видов ремонта, технического и сервисного обслуживания.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технического паспорта завода-изготовителя на каждую единицу локомотива, вагона, моторвагонного подвижного состава и специального подвижного состава.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1" w:id="378"/>
    <w:p>
      <w:pPr>
        <w:spacing w:after="0"/>
        <w:ind w:left="0"/>
        <w:jc w:val="both"/>
      </w:pPr>
      <w:r>
        <w:rPr>
          <w:rFonts w:ascii="Times New Roman"/>
          <w:b w:val="false"/>
          <w:i w:val="false"/>
          <w:color w:val="000000"/>
          <w:sz w:val="28"/>
        </w:rPr>
        <w:t>
      Должностное (ые) лицо (а) ___________ __________ 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Руководитель субъекта контроля и надзора)</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p>
    <w:bookmarkEnd w:id="3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534" w:id="379"/>
    <w:p>
      <w:pPr>
        <w:spacing w:after="0"/>
        <w:ind w:left="0"/>
        <w:jc w:val="left"/>
      </w:pPr>
      <w:r>
        <w:rPr>
          <w:rFonts w:ascii="Times New Roman"/>
          <w:b/>
          <w:i w:val="false"/>
          <w:color w:val="000000"/>
        </w:rPr>
        <w:t xml:space="preserve">                    Проверочный лист в области железнодорожного транспорта</w:t>
      </w:r>
    </w:p>
    <w:bookmarkEnd w:id="379"/>
    <w:bookmarkStart w:name="z535" w:id="380"/>
    <w:p>
      <w:pPr>
        <w:spacing w:after="0"/>
        <w:ind w:left="0"/>
        <w:jc w:val="both"/>
      </w:pPr>
      <w:r>
        <w:rPr>
          <w:rFonts w:ascii="Times New Roman"/>
          <w:b w:val="false"/>
          <w:i w:val="false"/>
          <w:color w:val="000000"/>
          <w:sz w:val="28"/>
        </w:rPr>
        <w:t>
      в отношении городского рельсового транспорта (метрополитен)_________________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9428"/>
        <w:gridCol w:w="517"/>
        <w:gridCol w:w="517"/>
        <w:gridCol w:w="518"/>
        <w:gridCol w:w="518"/>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государственной регистрации подвижного состава.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пневматических, электрических, стояночных или ручных тормозов.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автосцепных устройств.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сигнальных приборов, скоростемера.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автостопного устройства.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устройств поездной радиосвязи, громкоговорящего оповещения, экстренной связи "пассажир-машинист".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с трещиной или изломом в раме тележки и других деталях подвагонного оборудования, с отсутствием пломб на приборах безопасности, а также имевший сход с рельсов или столкновение, до осмотра и признания его годным к эксплуатации.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оснащение электропоезда противопожарными средствами, набором инструментов и другим необходимым снаряжением.</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машинистом в рабочем состоянии электроподвижного состава без наблюдения работника, знающего правила его обслуживания и умеющего его остановить.</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каждой кабина машиниста электроподвижного состава краном или кнопкой для экстренного торможения, а в противоположной части вагона - стоп-краном с укороченной штангой и рукояткой за спинкой сиденья.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 вагоне без кабины машиниста стоп-крана в обеих торцевых частях вагона за спинками сидений.</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стоп-кранами специальный подвижной состав, предназначенный для транспортировки локомотивами.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трещины или электроподжога в любой части оси колесной пары.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равномерного проката по кругу катания для подрезиненных колесных пар более 3 мм., для цельнокатаных колесных пар более 5 мм., а также с разницей проката колес одной колесной пары более 2 мм..</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неравномерного проката колес по кругу катания для колесных пар установленными срывными клапанами - более 0,5 мм., для остальных колесных пар - более 0,7 мм..</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толщины гребня - более 33 мм.. или менее 25 мм.. при измерении на расстоянии 18 мм. от вершины гребня.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вертикального подреза гребня на высоте более 18 мм., измеряемый специальным шаблоном и остроконечный накат гребня.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ползуна (выбоина) по поверхности катания глубиной более 0,3 мм..</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трещины или расслоения в любом элементе, откол или раковина в бандаже, а также сетка трещин на поверхности катания.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ослабления посадки бандажа или его запорного кольца, сдвиг ступицы колеса или зубчатого колеса.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выкрашивания на поверхности катания колеса площадью более 200 мм., глубиной более 1 мм..</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вагоном-путеизмерителем или путеизмерительной тележкой - не реже одного раза в месяц.</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габаритным вагоном или габаритной рамой для проверки габаритов приближения оборудования - не реже одного раза в год.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до 5 лет — не реже одного раза в год.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от 5 до 10 лет — не реже одного раза в три года.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более 10 лет — не реже одного раза в пять лет.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схематических планов станций, продольных профилей и планов главных и станционных путей, в которые своевременно вноситься все изменения.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рельс в тоннелях, на наземных участках и на парковых путях электродепо с металлическими конструкциями, оборудованием, трубопроводами и оболочками кабелей, путевым бетоном и балластом (на парковых путях электродепо разрешается выполнять заземление устройств на тяговую нитку однониточных рельсовых цепей). Допустимый зазор между ними - не менее 30 мм..</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разъединение стрелочных остряков.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отставание остряка от рамного рельса на 4 мм. и более, измеряемое у остряка против первой соединительной тяги.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выкрашивание остряка от острия до первой соединительной тяги глубиной более 3 мм., при котором создается опасность набегания гребня и во всех случаях выкрашивание длиной на главных и станционных путях (кроме парковых и прочих) - 200 мм. и более.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выкрашивание остряка от острия до первой соединительной тяги глубиной более 3 мм., при котором создается опасность набегания гребня и во всех случаях выкрашивание длиной на парковых и прочих станционных путях - 400 мм. и более.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понижение остряка против рамного рельса и подвижного сердечника против усовика на 2 мм. и более, измеряемое в сечении, где ширина головки остряка или подвижного сердечника поверху 50 мм. и более.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излом остряка или рамного рельса.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отбойных брусьев перед остряками при противошерстном движении поездов (составов) на главных путях и путях для оборота и отстоя электроподвижного состава.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автоматизированной системы управления движением поездов невозможность автоматического приведения в движение поезда при запрещающем показании выходного светофора (светофоров автоблокировки) и не закрытие дверей вагонов, а при обороте состава — при запрещающем показании маневрового светофора или светофоров полуавтоматического действия.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6" w:id="381"/>
    <w:p>
      <w:pPr>
        <w:spacing w:after="0"/>
        <w:ind w:left="0"/>
        <w:jc w:val="both"/>
      </w:pPr>
      <w:r>
        <w:rPr>
          <w:rFonts w:ascii="Times New Roman"/>
          <w:b w:val="false"/>
          <w:i w:val="false"/>
          <w:color w:val="000000"/>
          <w:sz w:val="28"/>
        </w:rPr>
        <w:t>
      Должностное (ые) лицо (а) ___________ __________ 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Руководитель субъекта контроля и надзора)</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p>
    <w:bookmarkEnd w:id="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539" w:id="382"/>
    <w:p>
      <w:pPr>
        <w:spacing w:after="0"/>
        <w:ind w:left="0"/>
        <w:jc w:val="left"/>
      </w:pPr>
      <w:r>
        <w:rPr>
          <w:rFonts w:ascii="Times New Roman"/>
          <w:b/>
          <w:i w:val="false"/>
          <w:color w:val="000000"/>
        </w:rPr>
        <w:t xml:space="preserve">                    Проверочный лист в области железнодорожного транспорта</w:t>
      </w:r>
    </w:p>
    <w:bookmarkEnd w:id="382"/>
    <w:bookmarkStart w:name="z540" w:id="383"/>
    <w:p>
      <w:pPr>
        <w:spacing w:after="0"/>
        <w:ind w:left="0"/>
        <w:jc w:val="both"/>
      </w:pPr>
      <w:r>
        <w:rPr>
          <w:rFonts w:ascii="Times New Roman"/>
          <w:b w:val="false"/>
          <w:i w:val="false"/>
          <w:color w:val="000000"/>
          <w:sz w:val="28"/>
        </w:rPr>
        <w:t>
      в отношении городского рельсового транспорта (трамвай) 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Государственный орган, назначивший проверку 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8881"/>
        <w:gridCol w:w="616"/>
        <w:gridCol w:w="616"/>
        <w:gridCol w:w="616"/>
        <w:gridCol w:w="616"/>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технического обслуживания и ремонта трамвайных вагонов.</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конечной станции маршрута технико-распорядительного акта, определяющий границы конечной станции, порядок движения, расстановки трамваев и производства маневровых работ.</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межрельсового настила над верхом головки рельсов более 30 мм., а глубина неровностей в покрытии настила не более 40 мм..</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дорожного покрытия и сооружений, находящиеся в зоне полосы рельсовых путей, более чем на 30 мм. над головкой неизношенного рельса.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величины углов излома контактных проводов (в плане) на криволинейных участках допустимого угла излома, установленного техническими условиями для соответствующей арматуры и фиксирующих устройств (зажимов, фиксаторов, обратных фиксаторов, держателей кривой).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расчетной (средней) плотности тока в медных контактных проводах при нормальном режиме работы электроснабжения в летнее время свыше 5 А/мм2, в вынужденном режиме - 6,8 А/мм2.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Падение напряжения токоприемников подвижного состава в нормальном режиме при расчетной частоте движения любой точке линии свыше 90 В, в вынужденном 170 В.</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структурной схем кабельной линии на каждую кабельную линию.</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исполнительных чертежей трассы в масштабе 1:200 или 1:500 на каждую кабельную линию.</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кабельного журнала на кабельные линии 10 (6) кВ и 0,4 кВ, 600 В на каждую кабельную линию.</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на "скрытые" работы на каждую кабельную линию.</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на состояние концевых заделок кабелей на барабанах и, по необходимости, протоколы вскрытия и осмотра образцов на каждую кабельную линию.</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заводских испытаний кабелей на каждую кабельную линию.</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испытания кабелей после прокладки и монтажа перед постановкой под напряжение на каждую кабельную линию.</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подогрева кабелей на барабане перед раскаткой по трассе и прокладке при температуре воздуха ниже минус 5оС на каждую кабельную линию.</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журнала изменений трассы с перечнем производственных работ, пояснением причин, привязкой на местности и указанием даты и органа, согласовавшего изменения на каждую кабельную линию.</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уширению на прямых не более 12 мм..</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уширению на кривых (с учетом бокового) не более 18 мм..</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сужению на прямых не более 4 мм..</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на кривых не более 2 мм..</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ремонте и строительстве путей по уширению не более 3 мм..</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ремонте и строительстве путей по сужению не более 2 мм..</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использовании старогодных рельсов возможны отклонения от норм по уширению не более 5 мм..</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использовании старогодных рельсов возможны отклонения от норм по сужению не более 2 мм..</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в одном уровне трамвайных линий с железнодорожными дорогами общей сети, внешними подъездными путями и с электрифицированными внутренними подъездными путями организаций.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Подвешивание контактного провода над уровнем головок рельсов под пролетными строениями путепровода менее 4,4 м., под существующим путепроводами допущение уменьшение до 4,2 м., в тоннелях - не менее 3,9 м..</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рельс с износом, превышающим нормы.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деревянных шпал с механическим износом глубиной свыше 20 мм., с продольной трещиной, доходящей до подошвы рельса, со значительным загниванием под подошвой рельсов, а также железобетонные шпалы со сквозными трещинами или разрушением бетона в зоне закладных деталей.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или изломы пера литых специальных частей.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крепления пяты пера, при котором оно перемещается в вертикальной плоскости более чем на 6 мм. и в горизонтальной более чем на 4 мм. литых специальных частей.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Уступ в накате желоба "глухих" стрелок более 3 мм. литых специальных частей.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зазор в элементах стрелочной тяги и замыкателя выше 3 мм. литых специальных частей.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или понижение пера двухперных стрелок по отношению к рамному рельсу более 4 мм. литых специальных частей.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пера одноперных стрелок над рамным рельсом более 17 мм. и менее 2 мм. литых специальных частей.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износ пера свыше 12 мм. литых специальных частей.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конца пера выше уровня рамного рельса.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или изломы пера сборных специальных частей.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крепления пяты пера, при котором оно перемещается в вертикальной плоскости более чем на 7 мм. и в горизонтальной более, чем на 5 мм. сборных специальных частей.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или понижение пера стрелок по отношению к рамному рельсу более 6 мм. сборных специальных частей.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износ пера свыше 10 мм. сборных специальных частей.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Ступенчатый износ поверхности катания рамного рельса и пера более 5 мм. сборных специальных частей.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1" w:id="384"/>
    <w:p>
      <w:pPr>
        <w:spacing w:after="0"/>
        <w:ind w:left="0"/>
        <w:jc w:val="both"/>
      </w:pPr>
      <w:r>
        <w:rPr>
          <w:rFonts w:ascii="Times New Roman"/>
          <w:b w:val="false"/>
          <w:i w:val="false"/>
          <w:color w:val="000000"/>
          <w:sz w:val="28"/>
        </w:rPr>
        <w:t>
      Должностное (ые) лицо (а) ___________ __________ 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Руководитель субъекта контроля и надзора)</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544" w:id="385"/>
    <w:p>
      <w:pPr>
        <w:spacing w:after="0"/>
        <w:ind w:left="0"/>
        <w:jc w:val="left"/>
      </w:pPr>
      <w:r>
        <w:rPr>
          <w:rFonts w:ascii="Times New Roman"/>
          <w:b/>
          <w:i w:val="false"/>
          <w:color w:val="000000"/>
        </w:rPr>
        <w:t xml:space="preserve">                    Проверочный лист в области внутреннего водного транспорта</w:t>
      </w:r>
    </w:p>
    <w:bookmarkEnd w:id="385"/>
    <w:bookmarkStart w:name="z545" w:id="386"/>
    <w:p>
      <w:pPr>
        <w:spacing w:after="0"/>
        <w:ind w:left="0"/>
        <w:jc w:val="both"/>
      </w:pPr>
      <w:r>
        <w:rPr>
          <w:rFonts w:ascii="Times New Roman"/>
          <w:b w:val="false"/>
          <w:i w:val="false"/>
          <w:color w:val="000000"/>
          <w:sz w:val="28"/>
        </w:rPr>
        <w:t>
      в отношении владельцев судоходных водных путей и сооружений, расположенных на</w:t>
      </w:r>
      <w:r>
        <w:br/>
      </w:r>
      <w:r>
        <w:rPr>
          <w:rFonts w:ascii="Times New Roman"/>
          <w:b w:val="false"/>
          <w:i w:val="false"/>
          <w:color w:val="000000"/>
          <w:sz w:val="28"/>
        </w:rPr>
        <w:t>внутренних водных путях___________________________________________________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 и надзора)</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и надзора с посещением субъекта</w:t>
      </w:r>
      <w:r>
        <w:br/>
      </w:r>
      <w:r>
        <w:rPr>
          <w:rFonts w:ascii="Times New Roman"/>
          <w:b w:val="false"/>
          <w:i w:val="false"/>
          <w:color w:val="000000"/>
          <w:sz w:val="28"/>
        </w:rPr>
        <w:t>(объекта) контроля и надзора 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проверяемого субъекта (объекта) контроля и надзора 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номер), бизнес идентификационный номер субъекта</w:t>
      </w:r>
      <w:r>
        <w:br/>
      </w:r>
      <w:r>
        <w:rPr>
          <w:rFonts w:ascii="Times New Roman"/>
          <w:b w:val="false"/>
          <w:i w:val="false"/>
          <w:color w:val="000000"/>
          <w:sz w:val="28"/>
        </w:rPr>
        <w:t>(объекта) контроля и надзора 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7242"/>
        <w:gridCol w:w="1005"/>
        <w:gridCol w:w="1005"/>
        <w:gridCol w:w="1005"/>
        <w:gridCol w:w="1005"/>
      </w:tblGrid>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запрета на установку на береговой полосе внутренних водных путей каких-либо постоянных огней, направленных в сторону судового хода, за исключением навигационных.</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обязанностей по установке средств навигационного оборудования, в том числе плавучего и иного оборудования.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обязанностей по обеспечению беспрепятственного и безопасного пропуска судов, плотов и других плавучих объектов.</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обязанностей по произведению за свой счет необходимых дноуглубительных и дноочистительных работ к их подходам.</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обязанностей по изготовлению, установлению и содержанию сооружения и приспособления, необходимых для безопасного прохода судов.</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обязанностей по разведению и поднятию пролетов подъемных мостов.</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6" w:id="387"/>
    <w:p>
      <w:pPr>
        <w:spacing w:after="0"/>
        <w:ind w:left="0"/>
        <w:jc w:val="both"/>
      </w:pPr>
      <w:r>
        <w:rPr>
          <w:rFonts w:ascii="Times New Roman"/>
          <w:b w:val="false"/>
          <w:i w:val="false"/>
          <w:color w:val="000000"/>
          <w:sz w:val="28"/>
        </w:rPr>
        <w:t>
      Должностное (ые) лицо (а) ___________ __________ 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Руководитель субъекта контроля и надзора)</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p>
    <w:bookmarkEnd w:id="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549" w:id="388"/>
    <w:p>
      <w:pPr>
        <w:spacing w:after="0"/>
        <w:ind w:left="0"/>
        <w:jc w:val="left"/>
      </w:pPr>
      <w:r>
        <w:rPr>
          <w:rFonts w:ascii="Times New Roman"/>
          <w:b/>
          <w:i w:val="false"/>
          <w:color w:val="000000"/>
        </w:rPr>
        <w:t xml:space="preserve">                    Проверочный лист в области внутреннего водного транспорта</w:t>
      </w:r>
    </w:p>
    <w:bookmarkEnd w:id="388"/>
    <w:bookmarkStart w:name="z550" w:id="389"/>
    <w:p>
      <w:pPr>
        <w:spacing w:after="0"/>
        <w:ind w:left="0"/>
        <w:jc w:val="both"/>
      </w:pPr>
      <w:r>
        <w:rPr>
          <w:rFonts w:ascii="Times New Roman"/>
          <w:b w:val="false"/>
          <w:i w:val="false"/>
          <w:color w:val="000000"/>
          <w:sz w:val="28"/>
        </w:rPr>
        <w:t>
      в отношении владельцев баз-стоянок для маломерных судов</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 и надзора)</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и надзора с посещением субъекта</w:t>
      </w:r>
      <w:r>
        <w:br/>
      </w:r>
      <w:r>
        <w:rPr>
          <w:rFonts w:ascii="Times New Roman"/>
          <w:b w:val="false"/>
          <w:i w:val="false"/>
          <w:color w:val="000000"/>
          <w:sz w:val="28"/>
        </w:rPr>
        <w:t>(объекта) контроля и надзора 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проверяемого субъекта (объекта) контроля и надзора 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(Индивидуальный идентификационный номер), бизнес идентификационный номер субъекта</w:t>
      </w:r>
      <w:r>
        <w:br/>
      </w:r>
      <w:r>
        <w:rPr>
          <w:rFonts w:ascii="Times New Roman"/>
          <w:b w:val="false"/>
          <w:i w:val="false"/>
          <w:color w:val="000000"/>
          <w:sz w:val="28"/>
        </w:rPr>
        <w:t>(объекта) контроля и надзора 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____________________________________________________</w:t>
      </w:r>
      <w:r>
        <w:br/>
      </w:r>
      <w:r>
        <w:rPr>
          <w:rFonts w:ascii="Times New Roman"/>
          <w:b w:val="false"/>
          <w:i w:val="false"/>
          <w:color w:val="000000"/>
          <w:sz w:val="28"/>
        </w:rPr>
        <w:t>__________________________________________________________________________</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9655"/>
        <w:gridCol w:w="476"/>
        <w:gridCol w:w="476"/>
        <w:gridCol w:w="477"/>
        <w:gridCol w:w="477"/>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требований на базе-стоянке по установлению режима по контролю за выходом в плавание и возвращением на базу маломерных судов, их исправностью, наличия у судоводителей обязательных судовых и судоводительских документов, за соблюдением норм пассажировместимости и грузоподъемности, а также оповещения судоводителей о прогнозе погоды.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требований по оборудованию территории базы-стоянки удобными подъездными путями.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требований по оборудованию территории базы-стоянки специально оборудованными причалами для посадки и высадки пассажиров.</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требований по оборудованию территории базы-стоянки контейнерами и специальными емкостями для приема с маломерных судов подсланевых вод, отработанных нефтепродуктов, сухого мусора, пищевых отходов на территории базы-стоянки.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требований по оборудованию территории базы-стоянки осветительными устройствами для освещения территории и водной акватории, пирсов, боксов, швартовых устройств, спасательных и противопожарных средств. Осветительные устройства оснащаются колпаками направленного действия. С наступлением темноты на стержневых кормах причалов зажигаются белые огни кругового освещения через каждые 50 метров, но не менее двух огней, расположенных на высоте двух метров от настила причала.</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базе-стоянке журнала учета выхода маломерных судов и их возвращения в произвольной форме.</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требовании по оформлению стенда на базе-стоянке, на котором размещаются схема движения маломерных судов по водной акватории базы-стоянки и в прилегающем районе.</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требовании по оформлению стенда на базе-стоянке, на котором размещаются мероприятия по поиску и оказанию помощи маломерным судам, не возвратившимся в установленные сроки на базу-стоянку.</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требовании по оформлению стенда на базе-стоянке, на котором размещаются внутренний распорядок работ на базе-стоянке.</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требовании по оформлению стенда на базе-стоянке, на котором размещаются правила пользования маломерными судами.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требовании по оформлению стенда на базе-стоянке, на котором размещаются сведения о прогнозе погоды на текущие сутки.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требовании по оформлению стенда на базе-стоянке, на котором размещаются плакаты по мерам предупреждения несчастных случаев с людьми на воде.</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требовании по оформлению стенда на базе-стоянке, на котором размещаются телефоны и адреса ближайших отделений правоохранительных органов и спасательной станции.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1" w:id="390"/>
    <w:p>
      <w:pPr>
        <w:spacing w:after="0"/>
        <w:ind w:left="0"/>
        <w:jc w:val="both"/>
      </w:pPr>
      <w:r>
        <w:rPr>
          <w:rFonts w:ascii="Times New Roman"/>
          <w:b w:val="false"/>
          <w:i w:val="false"/>
          <w:color w:val="000000"/>
          <w:sz w:val="28"/>
        </w:rPr>
        <w:t>
      Должностное (ые) лицо (а) ___________ __________ 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Руководитель субъекта контроля и надзора)</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p>
    <w:bookmarkEnd w:id="3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554" w:id="391"/>
    <w:p>
      <w:pPr>
        <w:spacing w:after="0"/>
        <w:ind w:left="0"/>
        <w:jc w:val="left"/>
      </w:pPr>
      <w:r>
        <w:rPr>
          <w:rFonts w:ascii="Times New Roman"/>
          <w:b/>
          <w:i w:val="false"/>
          <w:color w:val="000000"/>
        </w:rPr>
        <w:t xml:space="preserve">                    Проверочный лист в области торгового мореплавания</w:t>
      </w:r>
    </w:p>
    <w:bookmarkEnd w:id="391"/>
    <w:bookmarkStart w:name="z555" w:id="392"/>
    <w:p>
      <w:pPr>
        <w:spacing w:after="0"/>
        <w:ind w:left="0"/>
        <w:jc w:val="both"/>
      </w:pPr>
      <w:r>
        <w:rPr>
          <w:rFonts w:ascii="Times New Roman"/>
          <w:b w:val="false"/>
          <w:i w:val="false"/>
          <w:color w:val="000000"/>
          <w:sz w:val="28"/>
        </w:rPr>
        <w:t>
      в отношении владельцев портов и портовых сооружений</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 и надзора)</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и надзора с посещением субъекта</w:t>
      </w:r>
      <w:r>
        <w:br/>
      </w:r>
      <w:r>
        <w:rPr>
          <w:rFonts w:ascii="Times New Roman"/>
          <w:b w:val="false"/>
          <w:i w:val="false"/>
          <w:color w:val="000000"/>
          <w:sz w:val="28"/>
        </w:rPr>
        <w:t>(объекта) контроля и надзора 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проверяемого субъекта (объекта) контроля и надзора 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номер), бизнес идентификационный номер субъекта</w:t>
      </w:r>
      <w:r>
        <w:br/>
      </w:r>
      <w:r>
        <w:rPr>
          <w:rFonts w:ascii="Times New Roman"/>
          <w:b w:val="false"/>
          <w:i w:val="false"/>
          <w:color w:val="000000"/>
          <w:sz w:val="28"/>
        </w:rPr>
        <w:t>(объекта) контроля и надзора 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8857"/>
        <w:gridCol w:w="620"/>
        <w:gridCol w:w="620"/>
        <w:gridCol w:w="620"/>
        <w:gridCol w:w="621"/>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 ненадлежащее ведение журнала технического осмотра за состоянием и режимом эксплуатации портовых сооружений.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 ненадлежащее ведение актов и отчетов по периодическим осмотрам портовых сооружений.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об очередном обследовании портовых сооружений.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о внеочередном обследовании портовых сооружений.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приемки-сдачи работ по капитальному ремонту портовых сооружений.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паспорта морского порта.</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паспорта портовых сооружений.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Неустановление обязательного радиолокационного проводки при видимости 2 мили и менее для всех портов и каналов, оборудованных береговыми радиолокационными станциями.</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подготовку причала к подходу и отходу судна. При подготовке причала обеспечивается достаточная свободная длина причала для швартовки подходящего судна</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подготовку причала к подходу и отходу судна. При подготовке причала освобождается кордон причала от грузов и других предметов, мешающих нормальной швартовке (отшвартовке).</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подготовку причала к подходу и отходу судна. При подготовке причала прикордонная часть причала очищается ото льда и снега и посыпается песком на всем протяжении, где будут выполняться работы по швартовке (отшвартовке).</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подготовку причала к подходу и отходу судна. При подготовке причала убираются прикордонные краны согласно схеме, утвержденной начальником порта.</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подготовку причала к подходу и отходу судна. При подготовке причала прекращаются работы и движение всех видов транспорта в зоне швартовки.</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владельцем причала подготовку причала к подходу и отходу судна. При подготовке причала в темное время суток включается полное освещение причала. Место швартовки судна, то есть местонахождение форштевня, указывается представителем владельца причала: днем - красным флажком, ночью - красным огнем.</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постановка судов и портовых плавучих средств к пожарным пирсам</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разработки и ведения паспорта портового сооружения при эксплуатации портовых сооружений.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установления режима эксплуатации сооружения и его соблюдения при эксплуатации портовых сооружений.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ведения технического осмотра и обследования портовых сооружений и акватории при эксплуатации портовых сооружений.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своевременным проведением в необходимых объемах ремонтно-восстановительных работ при эксплуатации портовых сооружений.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перспективным планированием реконструкции и ремонта важнейших сооружений в сочетании и увязке с новым строительством при эксплуатации портовых сооружений.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текущим и капитальным ремонтом сооружений при эксплуатации портовых сооружений.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разработки и соблюдения инструкций и других документов, обеспечивающих, безопасную эксплуатацию сооружений и акваторий при эксплуатации портовых сооружений.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наличия квалифицированного персонала при эксплуатации портовых сооружений.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каких-либо предметов на откосах берегоукрепительных сооружений не допускается</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93"/>
          <w:p>
            <w:pPr>
              <w:spacing w:after="20"/>
              <w:ind w:left="20"/>
              <w:jc w:val="both"/>
            </w:pPr>
            <w:r>
              <w:rPr>
                <w:rFonts w:ascii="Times New Roman"/>
                <w:b w:val="false"/>
                <w:i w:val="false"/>
                <w:color w:val="000000"/>
                <w:sz w:val="20"/>
              </w:rPr>
              <w:t>
Сходни и трапы, поданные с судна на причал, прочно закрепляются и оборудуются поручнями или леерами, спасательным кругом с линем длиной не менее 30 метров.</w:t>
            </w:r>
            <w:r>
              <w:br/>
            </w:r>
            <w:r>
              <w:rPr>
                <w:rFonts w:ascii="Times New Roman"/>
                <w:b w:val="false"/>
                <w:i w:val="false"/>
                <w:color w:val="000000"/>
                <w:sz w:val="20"/>
              </w:rPr>
              <w:t>
Под площадкой трапа и сходней натягивается предохранительная сетка, исключающая возможность падения людей в воду. В темное время суток трапы (сходни) освещаются.</w:t>
            </w:r>
          </w:p>
          <w:bookmarkEnd w:id="393"/>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неисправными переходными соединениями международного образца "берег" пирсов и причалов в местах стоянок судов, которые позволяют присоединить к ним судовое переходное соединение международного образца "судно" для подачи воды в случае возникновения пожара.</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судна искрогасительной защитой при его стоянке в районе нефтепричалов и мест стоянки танкеров.</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эксплуатирующей организацией инструкций по предотвращению загрязнения территории морского порта, расположенных на ней портовых сооружений, акватории, а также атмосферы в их районе.</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эксплуатирующей организацией программы технических осмотров и обследований портовых сооружений и акватории.</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Одобренный уполномоченным органом отчет об оценке охраны портового средства и план охраны портовых средств и поправки к ним.</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Рейдовые причальные сооружения (швартовные палы и бочки) эксплуатируются при строгом соблюдении установленных для них норм нагрузок от швартующихся судов. Швартовка судов к сооружениям, на которых отсутствие или повреждение отбойных устройств представляют реальную угрозу повреждения корпусу судна или сооружению, не допускается</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в неисправном техническом состоянии и несоответствие по своим характеристикам судам, швартующимся к причалам, швартовных и отбойных устройств.</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Швартовка судов производится швартовными канатами только за швартовные устройства. Не допускается подача на швартовные якорных цепей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колесоотбойных устройств по кордону в причальных сооружениях.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нанесение цифровых обозначений на поверхности головы каждой швартовой тумбы, читаемые со стороны берега, сверху – порядковый номер тумбы (нумерация сквозная), отсчитываемой с начала набережной линии причала.</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нанесение цифровых обозначений на поверхности головы каждой швартовой тумбы, читаемые со стороны берега, ниже под горизонтальной чертой – расстояние в метрах до ближайших швартовых тумб – слева и справа, разделенное друг от друга вертикальной чертой.</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обеспечения необходимых условий швартовки судов и выполнения других операций у кордона причальных сооружений не допускается складирование грузов в пределах полосы шириной 2 метра от линии кордона</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Откосы берегоукрепительных сооружений, не имеющие "одежды", предохраняют от размыва. Растительность, появляющаяся на откосах берегоукрепительных сооружений и разрушающая их "одежду", тщательно и систематически уничтожается</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7" w:id="394"/>
    <w:p>
      <w:pPr>
        <w:spacing w:after="0"/>
        <w:ind w:left="0"/>
        <w:jc w:val="both"/>
      </w:pPr>
      <w:r>
        <w:rPr>
          <w:rFonts w:ascii="Times New Roman"/>
          <w:b w:val="false"/>
          <w:i w:val="false"/>
          <w:color w:val="000000"/>
          <w:sz w:val="28"/>
        </w:rPr>
        <w:t>
      Должностное (ые) лицо (а) ___________ __________ 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Руководитель субъекта контроля и надзора)</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p>
    <w:bookmarkEnd w:id="3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755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 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560" w:id="395"/>
    <w:p>
      <w:pPr>
        <w:spacing w:after="0"/>
        <w:ind w:left="0"/>
        <w:jc w:val="left"/>
      </w:pPr>
      <w:r>
        <w:rPr>
          <w:rFonts w:ascii="Times New Roman"/>
          <w:b/>
          <w:i w:val="false"/>
          <w:color w:val="000000"/>
        </w:rPr>
        <w:t xml:space="preserve">                    Проверочный лист в области торгового мореплавания</w:t>
      </w:r>
    </w:p>
    <w:bookmarkEnd w:id="395"/>
    <w:bookmarkStart w:name="z561" w:id="396"/>
    <w:p>
      <w:pPr>
        <w:spacing w:after="0"/>
        <w:ind w:left="0"/>
        <w:jc w:val="both"/>
      </w:pPr>
      <w:r>
        <w:rPr>
          <w:rFonts w:ascii="Times New Roman"/>
          <w:b w:val="false"/>
          <w:i w:val="false"/>
          <w:color w:val="000000"/>
          <w:sz w:val="28"/>
        </w:rPr>
        <w:t>
      в отношении владельцев баз-стоянок для маломерных судов</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 и надзора)</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Государственный орган, назначивший проверку 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и надзора с посещением субъекта</w:t>
      </w:r>
      <w:r>
        <w:br/>
      </w:r>
      <w:r>
        <w:rPr>
          <w:rFonts w:ascii="Times New Roman"/>
          <w:b w:val="false"/>
          <w:i w:val="false"/>
          <w:color w:val="000000"/>
          <w:sz w:val="28"/>
        </w:rPr>
        <w:t>(объекта) контроля и надзора 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проверяемого субъекта (объекта) контроля и надзора 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(Индивидуальный идентификационный номер), бизнес идентификационный номер субъекта</w:t>
      </w:r>
      <w:r>
        <w:br/>
      </w:r>
      <w:r>
        <w:rPr>
          <w:rFonts w:ascii="Times New Roman"/>
          <w:b w:val="false"/>
          <w:i w:val="false"/>
          <w:color w:val="000000"/>
          <w:sz w:val="28"/>
        </w:rPr>
        <w:t>(объекта) контроля и надзора 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w:t>
      </w:r>
      <w:r>
        <w:br/>
      </w:r>
      <w:r>
        <w:rPr>
          <w:rFonts w:ascii="Times New Roman"/>
          <w:b w:val="false"/>
          <w:i w:val="false"/>
          <w:color w:val="000000"/>
          <w:sz w:val="28"/>
        </w:rPr>
        <w:t>________________________________________________________________________</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9429"/>
        <w:gridCol w:w="517"/>
        <w:gridCol w:w="517"/>
        <w:gridCol w:w="517"/>
        <w:gridCol w:w="518"/>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на базе-стоянке по установлению режима по контролю за выходом в плавание и возвращением на базу маломерных судов, их исправностью, наличия у судоводителей обязательных судовых и судоводительских документов, за соблюдением норм пассажировместимости и грузоподъемности, а также оповещения судоводителей о прогнозе погоды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оборудованию территории базы-стоянки удобными подъездными путями;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оборудованию территории базы-стоянки специально оборудованными причалами для посадки и высадки пассажиров;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контейнеров и специальных емкостей для приема с маломерных судов подсланевых вод, отработанных нефтепродуктов, сухого мусора, пищевых отходов на территории базы-стоянки;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осветительных устройств для освещения территории и водной акватории, пирсов, боксов, швартовых устройств, спасательных и противопожарных средств. Осветительные устройства оснащаются колпаками направленного действия. С наступлением темноты на стержневых кормах причалов зажигаются белые огни кругового освещения через каждые 50 метров, но не менее двух огней, расположенных на высоте двух метров от настила причала.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базе-стоянке журнала учета выхода маломерных судов и их возвращения в произвольной форме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требовании по оформлению стенда на базе-стоянке, на котором размещаются схема движения маломерных судов по водной акватории базы-стоянки и в прилегающем районе;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требовании по оформлению стенда на базе-стоянке, на котором размещаются мероприятия по поиску и оказанию помощи маломерным судам, не возвратившимся в установленные сроки на базу-стоянку;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требовании по оформлению стенда на базе-стоянке, на котором размещаются внутренний распорядок работ на базе-стоянке;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требовании по оформлению стенда на базе-стоянке, на котором размещаются правила пользования маломерными судами;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требовании по оформлению стенда на базе-стоянке, на котором размещаются сведения о прогнозе погоды на текущие сутки;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требовании по оформлению стенда на базе-стоянке, на котором размещаются плакаты по мерам предупреждения несчастных случаев с людьми на воде;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требовании по оформлению стенда на базе-стоянке, на котором размещаются телефоны и адреса ближайших отделений правоохранительных органов и спасательной станции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2" w:id="397"/>
    <w:p>
      <w:pPr>
        <w:spacing w:after="0"/>
        <w:ind w:left="0"/>
        <w:jc w:val="both"/>
      </w:pPr>
      <w:r>
        <w:rPr>
          <w:rFonts w:ascii="Times New Roman"/>
          <w:b w:val="false"/>
          <w:i w:val="false"/>
          <w:color w:val="000000"/>
          <w:sz w:val="28"/>
        </w:rPr>
        <w:t>
      Должностное (ые) лицо (а) ___________ __________ 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Руководитель субъекта контроля и надзора)</w:t>
      </w:r>
      <w:r>
        <w:br/>
      </w:r>
      <w:r>
        <w:rPr>
          <w:rFonts w:ascii="Times New Roman"/>
          <w:b w:val="false"/>
          <w:i w:val="false"/>
          <w:color w:val="000000"/>
          <w:sz w:val="28"/>
        </w:rPr>
        <w:t>___________ __________ __________________________________________________________</w:t>
      </w:r>
      <w:r>
        <w:br/>
      </w:r>
      <w:r>
        <w:rPr>
          <w:rFonts w:ascii="Times New Roman"/>
          <w:b w:val="false"/>
          <w:i w:val="false"/>
          <w:color w:val="000000"/>
          <w:sz w:val="28"/>
        </w:rPr>
        <w:t xml:space="preserve"> (должность)       (подпись)                         (Ф. И. О (при его наличии))</w:t>
      </w:r>
    </w:p>
    <w:bookmarkEnd w:id="3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