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b6c58" w14:textId="bbb6c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приказы Министра по делам религий и гражданского общества Республики Казахстан от 23 февраля 2017 года № 18 "Об утверждении Правил выдачи служебного удостоверения Министерства по делам религий и гражданского общества Республики Казахстан и его описания" и от 12 марта 2018 года № 22 "Об утверждении Методики оценки деятельности административных государственных служащих корпуса "Б" Министерства по делам религий и гражданского общества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общественного развития Республики Казахстан от 29 ноября 2018 года № 01-01/79. Зарегистрирован в Министерстве юстиции Республики Казахстан 5 декабря 2018 года № 17859. Утратил силу приказом Министра информации и общественного развития Республики Казахстан от 12 ноября 2019 года № 433.</w:t>
      </w:r>
    </w:p>
    <w:p>
      <w:pPr>
        <w:spacing w:after="0"/>
        <w:ind w:left="0"/>
        <w:jc w:val="both"/>
      </w:pPr>
      <w:r>
        <w:rPr>
          <w:rFonts w:ascii="Times New Roman"/>
          <w:b w:val="false"/>
          <w:i w:val="false"/>
          <w:color w:val="ff0000"/>
          <w:sz w:val="28"/>
        </w:rPr>
        <w:t xml:space="preserve">
      Сноска. Утратил силу приказом Министра информации и общественного развития РК от 12.11.2019 </w:t>
      </w:r>
      <w:r>
        <w:rPr>
          <w:rFonts w:ascii="Times New Roman"/>
          <w:b w:val="false"/>
          <w:i w:val="false"/>
          <w:color w:val="ff0000"/>
          <w:sz w:val="28"/>
        </w:rPr>
        <w:t>№ 433</w:t>
      </w:r>
      <w:r>
        <w:rPr>
          <w:rFonts w:ascii="Times New Roman"/>
          <w:b w:val="false"/>
          <w:i w:val="false"/>
          <w:color w:val="ff0000"/>
          <w:sz w:val="28"/>
        </w:rPr>
        <w:t xml:space="preserve"> (вводится в действие со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целях приведения в соответствие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28 июня 2018 года № 707 "О мерах по дальнейшему совершенствованию системы государственного управления Республики Казахстан",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по делам религий и гражданского общества Республики Казахстан от 23 февраля 2017 года № 18 "Об утверждении Правил выдачи служебного удостоверения Министерства по делам религий и гражданского общества Республики Казахстан и его описания" (зарегистрированный в Реестре государственной регистрации нормативных правовых актов за № 14913, опубликованный 30 марта 2017 года в Эталонном контрольном банке нормативных правовых актов Республики Казахстан) следующие изменения:</w:t>
      </w:r>
    </w:p>
    <w:bookmarkEnd w:id="1"/>
    <w:bookmarkStart w:name="z6" w:id="2"/>
    <w:p>
      <w:pPr>
        <w:spacing w:after="0"/>
        <w:ind w:left="0"/>
        <w:jc w:val="both"/>
      </w:pPr>
      <w:r>
        <w:rPr>
          <w:rFonts w:ascii="Times New Roman"/>
          <w:b w:val="false"/>
          <w:i w:val="false"/>
          <w:color w:val="000000"/>
          <w:sz w:val="28"/>
        </w:rPr>
        <w:t xml:space="preserve">
      заголовок изложить в следующей редакции: </w:t>
      </w:r>
    </w:p>
    <w:bookmarkEnd w:id="2"/>
    <w:bookmarkStart w:name="z7" w:id="3"/>
    <w:p>
      <w:pPr>
        <w:spacing w:after="0"/>
        <w:ind w:left="0"/>
        <w:jc w:val="both"/>
      </w:pPr>
      <w:r>
        <w:rPr>
          <w:rFonts w:ascii="Times New Roman"/>
          <w:b w:val="false"/>
          <w:i w:val="false"/>
          <w:color w:val="000000"/>
          <w:sz w:val="28"/>
        </w:rPr>
        <w:t>
      "Об утверждении Правил выдачи служебного удостоверения Министерства общественного развития Республики Казахстан и его описания";</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9" w:id="4"/>
    <w:p>
      <w:pPr>
        <w:spacing w:after="0"/>
        <w:ind w:left="0"/>
        <w:jc w:val="both"/>
      </w:pPr>
      <w:r>
        <w:rPr>
          <w:rFonts w:ascii="Times New Roman"/>
          <w:b w:val="false"/>
          <w:i w:val="false"/>
          <w:color w:val="000000"/>
          <w:sz w:val="28"/>
        </w:rPr>
        <w:t>
      "1. Утвердить:</w:t>
      </w:r>
    </w:p>
    <w:bookmarkEnd w:id="4"/>
    <w:bookmarkStart w:name="z10" w:id="5"/>
    <w:p>
      <w:pPr>
        <w:spacing w:after="0"/>
        <w:ind w:left="0"/>
        <w:jc w:val="both"/>
      </w:pPr>
      <w:r>
        <w:rPr>
          <w:rFonts w:ascii="Times New Roman"/>
          <w:b w:val="false"/>
          <w:i w:val="false"/>
          <w:color w:val="000000"/>
          <w:sz w:val="28"/>
        </w:rPr>
        <w:t xml:space="preserve">
      1) Правила выдачи служебного удостоверения Министерства общественного развития Республики Казахстан,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5"/>
    <w:bookmarkStart w:name="z11" w:id="6"/>
    <w:p>
      <w:pPr>
        <w:spacing w:after="0"/>
        <w:ind w:left="0"/>
        <w:jc w:val="both"/>
      </w:pPr>
      <w:r>
        <w:rPr>
          <w:rFonts w:ascii="Times New Roman"/>
          <w:b w:val="false"/>
          <w:i w:val="false"/>
          <w:color w:val="000000"/>
          <w:sz w:val="28"/>
        </w:rPr>
        <w:t xml:space="preserve">
      2) описание служебного удостоверения Министерства общественного развития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6"/>
    <w:bookmarkStart w:name="z12" w:id="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выдачи служебного удостоверения Министерства по делам религий и гражданского общества Республики Казахстан (далее - Правила), утвержденных указанным приказом:</w:t>
      </w:r>
    </w:p>
    <w:bookmarkEnd w:id="7"/>
    <w:bookmarkStart w:name="z13" w:id="8"/>
    <w:p>
      <w:pPr>
        <w:spacing w:after="0"/>
        <w:ind w:left="0"/>
        <w:jc w:val="both"/>
      </w:pPr>
      <w:r>
        <w:rPr>
          <w:rFonts w:ascii="Times New Roman"/>
          <w:b w:val="false"/>
          <w:i w:val="false"/>
          <w:color w:val="000000"/>
          <w:sz w:val="28"/>
        </w:rPr>
        <w:t>
      заголовок изложить в следующей редакции:</w:t>
      </w:r>
    </w:p>
    <w:bookmarkEnd w:id="8"/>
    <w:bookmarkStart w:name="z14" w:id="9"/>
    <w:p>
      <w:pPr>
        <w:spacing w:after="0"/>
        <w:ind w:left="0"/>
        <w:jc w:val="both"/>
      </w:pPr>
      <w:r>
        <w:rPr>
          <w:rFonts w:ascii="Times New Roman"/>
          <w:b w:val="false"/>
          <w:i w:val="false"/>
          <w:color w:val="000000"/>
          <w:sz w:val="28"/>
        </w:rPr>
        <w:t>
      "Правила выдачи служебного удостоверения Министерства общественного развития Республики Казахстан";</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6" w:id="10"/>
    <w:p>
      <w:pPr>
        <w:spacing w:after="0"/>
        <w:ind w:left="0"/>
        <w:jc w:val="both"/>
      </w:pPr>
      <w:r>
        <w:rPr>
          <w:rFonts w:ascii="Times New Roman"/>
          <w:b w:val="false"/>
          <w:i w:val="false"/>
          <w:color w:val="000000"/>
          <w:sz w:val="28"/>
        </w:rPr>
        <w:t>
      "1. Настоящие Правила выдачи служебного удостоверения Министерства общественного развития Республики Казахстан (далее – Правила) определяют порядок выдачи служебного удостоверения Министерства общественного развития Республики Казахстан (далее – Министерство).";</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указанным Правилам, форму Журнал учета выдачи служебного удостоверения государственных служащих Министерства по делам религий и гражданского общества Республики Казахстан изложить в редакции согласно приложению к настоящему приказу; </w:t>
      </w:r>
    </w:p>
    <w:bookmarkStart w:name="z18" w:id="1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Описании</w:t>
      </w:r>
      <w:r>
        <w:rPr>
          <w:rFonts w:ascii="Times New Roman"/>
          <w:b w:val="false"/>
          <w:i w:val="false"/>
          <w:color w:val="000000"/>
          <w:sz w:val="28"/>
        </w:rPr>
        <w:t xml:space="preserve"> служебного удостоверения Министерства по делам религий и гражданского общества Республики Казахстан, утвержденного указанным приказом:</w:t>
      </w:r>
    </w:p>
    <w:bookmarkEnd w:id="11"/>
    <w:bookmarkStart w:name="z19" w:id="12"/>
    <w:p>
      <w:pPr>
        <w:spacing w:after="0"/>
        <w:ind w:left="0"/>
        <w:jc w:val="both"/>
      </w:pPr>
      <w:r>
        <w:rPr>
          <w:rFonts w:ascii="Times New Roman"/>
          <w:b w:val="false"/>
          <w:i w:val="false"/>
          <w:color w:val="000000"/>
          <w:sz w:val="28"/>
        </w:rPr>
        <w:t>
      заголовок изложить в следующей редакции:</w:t>
      </w:r>
    </w:p>
    <w:bookmarkEnd w:id="12"/>
    <w:bookmarkStart w:name="z20" w:id="13"/>
    <w:p>
      <w:pPr>
        <w:spacing w:after="0"/>
        <w:ind w:left="0"/>
        <w:jc w:val="both"/>
      </w:pPr>
      <w:r>
        <w:rPr>
          <w:rFonts w:ascii="Times New Roman"/>
          <w:b w:val="false"/>
          <w:i w:val="false"/>
          <w:color w:val="000000"/>
          <w:sz w:val="28"/>
        </w:rPr>
        <w:t xml:space="preserve">
      "Описание служебного удостоверения Министерства общественного развития Республики Казахстан"; </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22" w:id="14"/>
    <w:p>
      <w:pPr>
        <w:spacing w:after="0"/>
        <w:ind w:left="0"/>
        <w:jc w:val="both"/>
      </w:pPr>
      <w:r>
        <w:rPr>
          <w:rFonts w:ascii="Times New Roman"/>
          <w:b w:val="false"/>
          <w:i w:val="false"/>
          <w:color w:val="000000"/>
          <w:sz w:val="28"/>
        </w:rPr>
        <w:t>
      "3. На внутренней стороне служебного удостоверения на белом фоне изображен защитный тангир голубого цвета с использованием скрытой формы солнца и парящего орла в круге.</w:t>
      </w:r>
    </w:p>
    <w:bookmarkEnd w:id="14"/>
    <w:bookmarkStart w:name="z23" w:id="15"/>
    <w:p>
      <w:pPr>
        <w:spacing w:after="0"/>
        <w:ind w:left="0"/>
        <w:jc w:val="both"/>
      </w:pPr>
      <w:r>
        <w:rPr>
          <w:rFonts w:ascii="Times New Roman"/>
          <w:b w:val="false"/>
          <w:i w:val="false"/>
          <w:color w:val="000000"/>
          <w:sz w:val="28"/>
        </w:rPr>
        <w:t>
      В служебном удостоверении Министерства общественного развития Республики Казахстан (далее – Министерство) в верхней части размещены надписи "ҚАЗАҚСТАН РЕСПУБЛИКАСЫ ҚОҒАМДЫҚ ДАМУ МИНИСТРЛІГІ", "МИНИСТЕРСТВО ОБЩЕСТВЕННОГО РАЗВИТИЯ РЕСПУБЛИКИ КАЗАХСТАН".</w:t>
      </w:r>
    </w:p>
    <w:bookmarkEnd w:id="15"/>
    <w:bookmarkStart w:name="z24" w:id="16"/>
    <w:p>
      <w:pPr>
        <w:spacing w:after="0"/>
        <w:ind w:left="0"/>
        <w:jc w:val="both"/>
      </w:pPr>
      <w:r>
        <w:rPr>
          <w:rFonts w:ascii="Times New Roman"/>
          <w:b w:val="false"/>
          <w:i w:val="false"/>
          <w:color w:val="000000"/>
          <w:sz w:val="28"/>
        </w:rPr>
        <w:t>
      В служебном удостоверении комитетов Министерства дополнительной строкой размещены надписи "ҚОҒАМДЫҚ КЕЛІСІМ КОМИТЕТІ", "КОМИТЕТ ОБЩЕСТВЕННОГО СОГЛАСИЯ", "АЗАМАТТЫҚ ҚОҒАМ ІСТЕРІ КОМИТЕТІ", "КОМИТЕТ ПО ДЕЛАМ ГРАЖДАНСКОГО ОБЩЕСТВА", "ЖАСТАР ЖӘНЕ ОТБАСЫ ІСТЕРІ КОМИТЕТІ", "КОМИТЕТ ПО ДЕЛАМ МОЛОДЕЖИ И СЕМЬИ.".</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Утратил силу приказом Министра информации и общественного развития РК от 26.08.2019 </w:t>
      </w:r>
      <w:r>
        <w:rPr>
          <w:rFonts w:ascii="Times New Roman"/>
          <w:b w:val="false"/>
          <w:i w:val="false"/>
          <w:color w:val="000000"/>
          <w:sz w:val="28"/>
        </w:rPr>
        <w:t>№ 299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 w:id="17"/>
    <w:p>
      <w:pPr>
        <w:spacing w:after="0"/>
        <w:ind w:left="0"/>
        <w:jc w:val="both"/>
      </w:pPr>
      <w:r>
        <w:rPr>
          <w:rFonts w:ascii="Times New Roman"/>
          <w:b w:val="false"/>
          <w:i w:val="false"/>
          <w:color w:val="000000"/>
          <w:sz w:val="28"/>
        </w:rPr>
        <w:t>
      3. Службе управления персоналом Министерства общественного развития Республики Казахстан в установленном законодательством Республики Казахстан порядке обеспечить:</w:t>
      </w:r>
    </w:p>
    <w:bookmarkEnd w:id="17"/>
    <w:bookmarkStart w:name="z36" w:id="18"/>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8"/>
    <w:bookmarkStart w:name="z37" w:id="19"/>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19"/>
    <w:bookmarkStart w:name="z38" w:id="20"/>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bookmarkEnd w:id="20"/>
    <w:bookmarkStart w:name="z39" w:id="21"/>
    <w:p>
      <w:pPr>
        <w:spacing w:after="0"/>
        <w:ind w:left="0"/>
        <w:jc w:val="both"/>
      </w:pPr>
      <w:r>
        <w:rPr>
          <w:rFonts w:ascii="Times New Roman"/>
          <w:b w:val="false"/>
          <w:i w:val="false"/>
          <w:color w:val="000000"/>
          <w:sz w:val="28"/>
        </w:rPr>
        <w:t>
      4) размещение настоящего приказа на интернет-ресурсе Министерства общественного развития Республики Казахстан после его официального опубликования;</w:t>
      </w:r>
    </w:p>
    <w:bookmarkEnd w:id="21"/>
    <w:bookmarkStart w:name="z40" w:id="22"/>
    <w:p>
      <w:pPr>
        <w:spacing w:after="0"/>
        <w:ind w:left="0"/>
        <w:jc w:val="both"/>
      </w:pPr>
      <w:r>
        <w:rPr>
          <w:rFonts w:ascii="Times New Roman"/>
          <w:b w:val="false"/>
          <w:i w:val="false"/>
          <w:color w:val="000000"/>
          <w:sz w:val="28"/>
        </w:rPr>
        <w:t>
      5) в течение десяти рабочих дней после государственной регистрации настоящего приказа представление в Юридический департамент Министерства общественного развития Республики Казахстан сведений об исполнении мероприятий, предусмотренных подпунктами 1), 2), 3) и 4) настоящего пункта.</w:t>
      </w:r>
    </w:p>
    <w:bookmarkEnd w:id="22"/>
    <w:bookmarkStart w:name="z41" w:id="23"/>
    <w:p>
      <w:pPr>
        <w:spacing w:after="0"/>
        <w:ind w:left="0"/>
        <w:jc w:val="both"/>
      </w:pPr>
      <w:r>
        <w:rPr>
          <w:rFonts w:ascii="Times New Roman"/>
          <w:b w:val="false"/>
          <w:i w:val="false"/>
          <w:color w:val="000000"/>
          <w:sz w:val="28"/>
        </w:rPr>
        <w:t>
      4. Контроль за исполнением настоящего приказа возложить на ответственного секретаря Министерства общественного развития Республики Казахстан Азильханова М.А.</w:t>
      </w:r>
    </w:p>
    <w:bookmarkEnd w:id="23"/>
    <w:bookmarkStart w:name="z42" w:id="24"/>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2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общественного развития</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Калетаев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w:t>
            </w:r>
            <w:r>
              <w:br/>
            </w:r>
            <w:r>
              <w:rPr>
                <w:rFonts w:ascii="Times New Roman"/>
                <w:b w:val="false"/>
                <w:i w:val="false"/>
                <w:color w:val="000000"/>
                <w:sz w:val="20"/>
              </w:rPr>
              <w:t>общественного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ноября 2018 года</w:t>
            </w:r>
            <w:r>
              <w:br/>
            </w:r>
            <w:r>
              <w:rPr>
                <w:rFonts w:ascii="Times New Roman"/>
                <w:b w:val="false"/>
                <w:i w:val="false"/>
                <w:color w:val="000000"/>
                <w:sz w:val="20"/>
              </w:rPr>
              <w:t>№ 01-01/79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выдачи</w:t>
            </w:r>
            <w:r>
              <w:br/>
            </w:r>
            <w:r>
              <w:rPr>
                <w:rFonts w:ascii="Times New Roman"/>
                <w:b w:val="false"/>
                <w:i w:val="false"/>
                <w:color w:val="000000"/>
                <w:sz w:val="20"/>
              </w:rPr>
              <w:t>служебного удостоверения</w:t>
            </w:r>
            <w:r>
              <w:br/>
            </w:r>
            <w:r>
              <w:rPr>
                <w:rFonts w:ascii="Times New Roman"/>
                <w:b w:val="false"/>
                <w:i w:val="false"/>
                <w:color w:val="000000"/>
                <w:sz w:val="20"/>
              </w:rPr>
              <w:t>Министерства общественного</w:t>
            </w:r>
            <w:r>
              <w:br/>
            </w:r>
            <w:r>
              <w:rPr>
                <w:rFonts w:ascii="Times New Roman"/>
                <w:b w:val="false"/>
                <w:i w:val="false"/>
                <w:color w:val="000000"/>
                <w:sz w:val="20"/>
              </w:rPr>
              <w:t>развития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6" w:id="25"/>
    <w:p>
      <w:pPr>
        <w:spacing w:after="0"/>
        <w:ind w:left="0"/>
        <w:jc w:val="left"/>
      </w:pPr>
      <w:r>
        <w:rPr>
          <w:rFonts w:ascii="Times New Roman"/>
          <w:b/>
          <w:i w:val="false"/>
          <w:color w:val="000000"/>
        </w:rPr>
        <w:t xml:space="preserve"> Журнал учета выдачи служебного удостоверения государственных служащих Министерства общественного развития Республики Казахстан</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
        <w:gridCol w:w="489"/>
        <w:gridCol w:w="2057"/>
        <w:gridCol w:w="795"/>
        <w:gridCol w:w="4061"/>
        <w:gridCol w:w="489"/>
        <w:gridCol w:w="1715"/>
        <w:gridCol w:w="1102"/>
        <w:gridCol w:w="1103"/>
      </w:tblGrid>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Фотография</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 номер служебного удостоверения</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Кому выдано Ф.И.О. (при его наличии) служащего</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служащего в получении удостоверения</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возврате</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об уничтожении</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7" w:id="26"/>
    <w:p>
      <w:pPr>
        <w:spacing w:after="0"/>
        <w:ind w:left="0"/>
        <w:jc w:val="both"/>
      </w:pPr>
      <w:r>
        <w:rPr>
          <w:rFonts w:ascii="Times New Roman"/>
          <w:b w:val="false"/>
          <w:i w:val="false"/>
          <w:color w:val="000000"/>
          <w:sz w:val="28"/>
        </w:rPr>
        <w:t>
      Примечание: Журнал учета выдачи служебного удостоверения государственных служащих Министерства общественного развития Республики Казахстан прошнуровывается, пронумеровывается и заверяется подписью руководителя и печатью соответствующей кадровой службы.</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