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5f7a" w14:textId="5a95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информации и коммуникаций Республики Казахстан от 20 июля 2017 года № 264 "Об утверждении Правил регистрации абонентских устройств подвижной сети"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12 ноября 2018 года № 476. Зарегистрирован в Министерстве юстиции Республики Казахстан 5 декабря 2018 года № 17861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20 июля 2017 года № 264 "Об утверждении Правил регистрации абонентских устройств подвижной сети" (зарегистрирован в Реестре государственной регистрации нормативных правовых актов за № 15409, опубликован 4 августа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телекоммуникаций Министерства информации и коммуникаций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Служба внешней разведки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"Сырбар"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