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d4135" w14:textId="b2d41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совместный приказ Председателя Комитета национальной безопасности Республики Казахстан от 25 октября 2016 года № 72 и Министра национальной экономики Республики Казахстан от 9 ноября 2016 года № 471 "Об утверждении критериев оценки степени риска и проверочных листов в сферах обеспечения информационной безопасности и специальных технических средств, предназначенных для проведения оперативно-розыскных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Комитета национальной безопасности Республики Казахстан от 30 ноября 2018 года № 97/қе и Министра национальной экономики Республики Казахстан от 4 декабря 2018 года № 94. Зарегистрирован в Министерстве юстиции Республики Казахстан 5 декабря 2018 года № 17865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25 октября 2016 года № 72 и Министра национальной экономики Республики Казахстан от 9 ноября 2016 года № 471 "Об утверждении критериев оценки степени риска и проверочных листов в сферах обеспечения информационной безопасности и специальных технических средств, предназначенных для проведения оперативно-розыскных мероприятий" (зарегистрирован в Реестре государственной регистрации нормативных правовых актов за № 14509, опубликован 29 декабря 2016 года в информационно-правовой системе "Әділет") следующие изменения и дополнение: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в сферах обеспечения информационной безопасности и специальных технических средств, предназначенных для проведения оперативно-розыскных мероприятий, согласно приложению 1 к настоящему совместному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отношении субъектов (объектов) контроля, осуществляющих деятельность по разработке средств криптографической защиты информации, согласно приложению 2 к настоящему совместному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проверочный лист в отношении субъектов (объектов) контроля, осуществляющих деятельность по оказанию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мероприятий, согласно приложению 3 к настоящему совместному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проверочный лист в отношении субъектов (объектов) контроля, осуществляющих деятельность по разработке и производству специальных технических средств, предназначенных для проведения оперативно-розыскных мероприятий, согласно приложению 4 к настоящему совместному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проверочный лист в отношении субъектов (объектов) контроля, осуществляющих деятельность по ремонту и реализации специальных технических средств, предназначенных для проведения оперативно-розыскных мероприятий, согласно приложению 5 к настоящему совместному приказу.";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в сферах обеспечения информационной безопасности и специальных технических средств, предназначенных для проведения оперативно-розыскных мероприятий, утвержденные указанным совместным приказом,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к настоящему совместному приказу;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3, 4 и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Службе информации и кибер безопасности Комитета национальной безопасности Республики Казахстан в установленном законодательством Республики Казахстан порядке обеспечить: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его копии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официальном интернет-ресурсе Комитета национальной безопасности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совместного приказа возложить на заместителя Председателя Комитета национальной безопасности Республики Казахстан Ергожина Д.Е.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97/қе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2016 года № 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2016 года № 471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в сферах обеспечения информационной безопасности и специальных технических средств, предназначенных для проведения оперативно-розыскных мероприятий</w:t>
      </w:r>
    </w:p>
    <w:bookmarkEnd w:id="16"/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для отбора субъектов (объектов) контроля осуществляющих деятельность в сферах обеспечения информационной безопасности и специальных технических средств (далее –СТС), предназначенных для проведения оперативно-розыскных мероприятий,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Казахстан, а также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формирования государственными органами системы оценки рисков, утвержденных приказом исполняющего обязанности Министра национальной экономики Республики Казахстан от 31 июля 2018 года № 3(зарегистрирован в Реестре государственной регистрации нормативных правовых актов № 17371),с целью проведения профилактического контроля с посещением субъекта (объекта) контроля.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(объекты) контроля– лицензиаты, осуществляющие деятельность в сферах обеспечения информационной безопасности и СТС, предназначенных для проведения оперативно-розыскных мероприятий;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значительное нарушение – нарушение требований, установленных законодательством Республики Казахстан в сферах информационной безопасности и СТС, предназначенных для проведения оперативно-розыскных мероприятий, в части несоответствия квалификационным требованиям: отсутствие либо несоответствие журналов, непредставление либо представление отчетности не по форме, отсутствие разработанных и утвержденных методик, нарушение порядка передачи поисковых технических средств, а также разработанных, реализуемых или ремонтируемых СТС и документации к ним третьим лицам;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незначительное нарушение – нарушения требований, установленных нормативными правовыми актами в сферах обеспечения информационной безопасности и СТС, предназначенных для проведения оперативно-розыскных мероприятий, в части предоставления недостоверных данных в электронном формате, передачи в постоянное или временное пользование разработанной методики третьим лицам без согласования с лицензиаром, нарушение условий осуществления разработки, производства, приобретения, реализации и ремонта СТС;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грубое нарушение – нарушение требований, установленных законодательством Республики Казахстан в сферах информационной безопасности и СТС, предназначенных для проведения оперативно-розыскных мероприятий, влекущих административную ответственность,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в части несоответствия квалификационным требованиям: отсутствие специалиста, отсутствие специально выделенного производственного помещения, отсутствие разрешения на работу со сведениями, составляющими государственные секреты, отсутствие минимально необходимого оборудования, нарушение порядка уведомления лицензиара;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риск – вероятность причинения вреда в результате деятельности субъекта контроля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система оценки рисков – комплекс мероприятий, проводимых органом контроля с целью назначения профилактического контроля с посещением субъекта (объекта) контроля;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в зависимости от степени риска в определенной сфере деятельности и не зависящие непосредственно от отдельного субъекта (объекта) контроля;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контроля; 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проверочный лист – перечень требований, включающий в себя требования к деятельности субъектов контроля, несоблюдение которых влечет за собой угрозу жизни и здоровью человека, окружающей среде, законным интересам физических и юридических лиц, государства.</w:t>
      </w:r>
    </w:p>
    <w:bookmarkEnd w:id="28"/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Способы проведения профилактического контроля с посещением субъекта (объекта) контроля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Критерии оценки степени риска для профилактического контроля с посещением субъекта (объекта) контроля формируются посредством объективных и субъективных критериев.</w:t>
      </w:r>
    </w:p>
    <w:bookmarkEnd w:id="30"/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Объективные критерии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объективным критериям субъекты (объекты) контроля распределяются к высокой и не отнесенной к высокой степени риска в зависимости от срока осуществления лицензируемого вида деятельности: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относятся субъекты(объекты) контроля, осуществляющие деятельность в сферах обеспечения информационной безопасности и СТС, предназначенных для проведения оперативно-розыскных мероприятий и обладающие соответствующей лицензией менее трех лет;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не высокой степени риска относятся субъекты(объекты) контроля, осуществляющие деятельность в сферах обеспечения информационной безопасности и СТС, предназначенных для проведения оперативно-розыскных мероприятий и обладающие соответствующей лицензией более трех лет.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контроля, отнесенных к высокой степени риска по объективным критериям применяются субъективные критерии с целью проведения профилактического контроля с посещением субъекта (объекта) контроля.</w:t>
      </w:r>
    </w:p>
    <w:bookmarkEnd w:id="35"/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Субъективные критерии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Определение субъективных критериев осуществляется с применением следующих этапов: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формирование базы данных и сбор информации;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 анализ информации и оценка рисков.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Формирование базы данных и сбор информации необходимых для выявления субъектов (объектов) контроля, нарушающих законодательство Республики Казахстан в сферах обеспечения информационной безопасности и СТС, предназначенных для проведения оперативно-розыскных мероприятий.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оценки степени риска используются следующие источники информации: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и количество подтвержденных жалоб и обращений;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предыдущих проверок и профилактического контроля с посещением субъектов (объектов) контроля;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мониторинга отчетности и сведений, представляемых субъектом (объектом) контроля.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Кратность проведения профилактического контроля с посещением субъекта (объекта) контроля определяется по результатам проводимого анализа и оценки получаемых сведений по субъективным критериям и не может быть чаще одного раза в год.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Профилактический контроль с посещением субъекта (объекта) контроля проводятся на основании полугодовых списков профилактического контроля с посещением субъекта (объекта) контроля, формируемых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Кодекса.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Списки профилактического контроля с посещением субъекта (объекта) контроля составляются с учетом приоритетности субъекта контроля с наибольшим показателем степени риска по субъективным критериям.</w:t>
      </w:r>
    </w:p>
    <w:bookmarkEnd w:id="47"/>
    <w:bookmarkStart w:name="z5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расчета общего показателя степени риска по субъективным критериям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зависимости от возможного риска и значимости проблемы, единичности или системности нарушения, анализа принятых ранее решений по каждому источнику информации определяются субъективные критерии, которые в соответствии с критериями оценки степени риска регулирующего государственного органа соответствуют степени нарушения – грубое, значительное и не значительное.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субъективных критериев степень нарушения (грубое, значительное, незначительное) присваивается в соответствии с установленными определениями грубых, значительных, незначительных нарушений.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выявлении одного грубого нарушения, субъекту контроля приравнивается показатель степени риска 100 и в отношении него профилактический контроль с посещением субъекта (объекта) контроля.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грубых нарушений не выявлено, для определения показателя степени риска рассчитывается суммарный показатель по нарушениям значительной и незначительной степени. 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 и данный показатель рассчитывается по следующей формуле: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Рз = (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Р2 х 100/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Р1) х 0,7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Рз – показатель значительных нарушений;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Р1 – требуемых количество значительных нарушений;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Р2 – количество выявленных значительных нарушений;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 и данный показатель рассчитывается по следующей формуле: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Рн = (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Р2 х 100/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Р1) х 0,3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Рн – показатель незначительных нарушений;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Р1 – требуемых количество незначительных нарушений;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Р2 – количество выявленных незначительных нарушений;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показатель степени риска (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Р) рассчитывается по шкале от 0 до 100 и определяется путем суммирования показателей значительных и незначительных нарушенийпо следующей формуле: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 xml:space="preserve">Р =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 xml:space="preserve">Рз +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Рн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 – общий показатель степени риска;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Рз – показатель значительных нарушений;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Рн – показатель незначительных нарушений.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сферах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технических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оперативно-розыскных мероприятий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10694"/>
        <w:gridCol w:w="661"/>
      </w:tblGrid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Субъективные критерии оценки степени рисков для субъектов (объектов) контроля, осуществляющих деятельность по разработке средств криптографической защиты информации (далее – СКЗИ)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Наличие и количество подтвержденных жалоб и обращений 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жалоб и обращений на субъекты (объекты) контроля, осуществляющих деятельность по разработке СКЗИ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Результаты предыдущих проверок и профилактического контроля с посещением субъектов (объектов) контроля (степень тяжести устанавливается при несоблюдении нижеперечисленных требований)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специалиста, имеющего высшее образование по технической или физико-математической специальности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 выделенного помещения для осуществления заявленного вида деятельности (на праве собственности или ином законном основании)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помещения: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металлическими решетками на окнах (в случае, если помещение находится на первом или последнем этажах);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автоматическими системами охранной и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металлическими опечатываемыми дверями с запирающим устройством;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одним опечатываемым металлическим шкафом</w:t>
            </w:r>
          </w:p>
          <w:bookmarkEnd w:id="71"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и соответствие журнала учета разработанных СКЗИ 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Результаты мониторинга отчетности и сведений, представляемых субъектом (объектом) контроля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предоставление ежегодной отчетности о разработанных СКЗИ 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своевременное уведомление лицензиара 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заключенных контрактах (договорах) на разработку СКЗИ не менее чем за пять рабочих дней до начала выполнения обязательств;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самостоятельно (за счет собственных средств) разработанных СКЗИ не более чем за пять дней после разработки </w:t>
            </w:r>
          </w:p>
          <w:bookmarkEnd w:id="72"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Субъективные критерии оценки степени рисков для субъектов (объектов) контроля, осуществляющих деятельность по оказанию услуг по выявлению технических каналов утечки информации и СТС, предназначенных для проведения оперативно-розыскных мероприятий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жалоб и обращений на субъекты (объекты) контроля, осуществляющих деятельность по выявлению технических каналов утечки информации и СТС, предназначенных для проведения оперативно-розыскных мероприятий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Результаты предыдущих проверок и профилактического контроля с посещением субъектов (объектов) контроля (степень тяжести устанавливается при несоблюдении нижеперечисленных требований)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специалиста, имеющего высшее или среднее профессиональное техническое образование 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минимально необходимых поисковых технических средств: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нелинейный локатор (детектор нелинейных переходов);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многофункциональный поисковый прибор;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мобильный/стационарный комплекс радиомониторинга или сканирующее радиоприемное устройство;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радиопеленгатор носимый;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обнаружитель скрытых видеокамер;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стетоскоп;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досмотровый комплект зеркал или эндоскоп;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анализатор проводных линий;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тепловизор</w:t>
            </w:r>
          </w:p>
          <w:bookmarkEnd w:id="73"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 выделенного помещения для осуществления заявленного вида деятельности (на праве собственности или ином законном основании)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помещения: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металлическими решетками на окнах (в случае, если помещение находится на первом или последнем этажах);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автоматическими системами охранной и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металлическими опечатываемыми дверями с запирающим устройством;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одним опечатываемым металлическим шкафом</w:t>
            </w:r>
          </w:p>
          <w:bookmarkEnd w:id="74"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требования к лицензиату: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разработанной и утвержденной лицензиатом по согласованию с лицензиаром методики проведения работ по выявлению технических каналов утечки информации и СТС, предназначенных для проведения оперативно-розыскных мероприятий в помещениях и технических средствах;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 оценки эффективности защищенности помещений и технических средств от утечки информации по техническим каналам</w:t>
            </w:r>
          </w:p>
          <w:bookmarkEnd w:id="75"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соответствие журнала учета заключенных договоров (контрактов) по оказанию услуг, журнала учета поисковых технических средств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в постоянное или временное пользование поисковых технических средств третьим лицам только по согласованию с лицензиаром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в постоянное или временное пользование разработанной методики третьим лицам только по согласованию с лицензиаром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Результаты мониторинга отчетности и сведений, представляемых субъектом (объектом) контроля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своевременное уведомление лицензиара: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заключенном контракте (договоре) по оказанию услуг по выявлению технических каналов утечки информации и СТС (в том числе в целях обеспечения собственных нужд лицензиата) не менее чем за пять рабочих дней до начала выполнения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выявленных в ходе оказания услуг СТС в течение трех рабочих дней после факта выявления</w:t>
            </w:r>
          </w:p>
          <w:bookmarkEnd w:id="76"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предоставление ежегодного отчета по оказанным услугам по выявлению технических каналов утечки информации и СТС 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Субъективные критерии оценки рисков для субъектов (объектов) контроля, осуществляющих деятельность по разработке, производству, ремонту и реализации СТС, предназначенных для проведения оперативно-розыскных мероприятий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 деятельности по разработке и производству СТС, предназначенных для проведения оперативно-розыскных мероприятий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жалоб и обращений на субъекты (объекты) контроля, осуществляющих деятельность по разработке и производству, СТС, предназначенных для проведения оперативно-розыскных мероприятий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Результаты предыдущих проверок и профилактического контроля с посещением субъектов (объектов) контроля (степень тяжести устанавливается при несоблюдении нижеперечисленных требований)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специалиста, имеющего высшее техническое образование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минимально необходимых технических средств и контрольно-измерительного оборудования: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осциллограф;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вольтметр;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амперметр;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частотомер;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генератор сигналов высокочастотный;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генератор сигналов низкочастотный;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постоянного тока с регулировкой силы тока и напряжения;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переменного регулируемого напряжения (автотрансформатор);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 поля;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паяльная станция;</w:t>
            </w:r>
          </w:p>
          <w:bookmarkEnd w:id="77"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 выделенного помещения для осуществления заявленного вида деятельности (на праве собственности или ином законном основании)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помещения: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металлическими решетками на окнах (в случае, если помещение находится на первом или последнем этажах);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автоматическими системами охранной и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металлическими опечатываемыми дверями с запирающим устройством;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одним опечатываемым металлическим шкафом</w:t>
            </w:r>
          </w:p>
          <w:bookmarkEnd w:id="78"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и соответствие журнала учета разработанных и произведенных СТС 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разработки СТС на условиях: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лицензиара о заключаемых контрактах (договорах) на разработку СТС;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наличия технического задания на разработку СТС, утвержденного органом, осуществляющим оперативно-розыскную деятельность и согласованного с лицензиаром;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лицензиару опытного образца разработанного СТС для проведения его научно-технической экспертизы</w:t>
            </w:r>
          </w:p>
          <w:bookmarkEnd w:id="79"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производства СТС на условиях: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лицензиара о заключаемых контрактах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(договорах) на производство СТС;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наличия конструкторской документации на производимое СТС, утвержденной органом, осуществляющим оперативно-розыскную деятельность, и согласованной с лицензиаром;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положительного заключения лицензиара по итогам проведения научно-технической экспертизы опытного образца СТС</w:t>
            </w:r>
          </w:p>
          <w:bookmarkEnd w:id="80"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в постоянное или временное пользование разработанных СТС, а также документации к ним третьим лицам, вне зависимости от форм собственности только по согласованию с лицензиаром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Результаты мониторинга отчетности и сведений, представляемых субъектом (объектом) контроля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Отсутствие разрешения органов национальной безопасности Республики Казахстан на работу со сведениями, составляющими государственные секреты Республики Казахстан, по заявленному виду деятельности 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предоставление одного раза в полугодие отчета о разработанных и произведенных СТС 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 деятельности по ремонту и реализации СТС, предназначенных для проведения оперативно-розыскных мероприятий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жалоб и обращений на субъекты (объекты) контроля, осуществляющих деятельность по ремонту и реализации СТС, предназначенных для проведения оперативно-розыскных мероприятий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Результаты предыдущих проверок и профилактического контроля с посещением субъектов (объектов) контроля (степень тяжести устанавливается при несоблюдении нижеперечисленных требований)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специалиста, имеющего высшее техническое образование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минимально необходимых технических средств и контрольно-измерительного оборудования для осуществления заявленного вида деятельности: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осциллограф;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вольтметр;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амперметр;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частотомер;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генератор сигналов высокочастотный;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генератор сигналов низкочастотный;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постоянного тока с регулировкой силы тока и напряжения;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переменного регулируемого напряжения (автотрансформатор);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 поля;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паяльная станция</w:t>
            </w:r>
          </w:p>
          <w:bookmarkEnd w:id="81"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 выделенного помещения для осуществления заявленного вида деятельности (на праве собственности или ином законном основании)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помещения: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металлическими решетками на окнах (в случае, если помещение находится на первом или последнем этажах);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автоматическими системами охранной и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металлическими опечатываемыми дверями с запирающим устройством;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одним опечатываемым металлическим шкафом</w:t>
            </w:r>
          </w:p>
          <w:bookmarkEnd w:id="82"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и соответствие журнала учета отремонтированных и реализованных СТС 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Уведомления лицензиара: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заключаемых контрактах (договорах) на приобретение и реализацию СТС;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заключаемых контрактах (договорах) на ремонт СТС</w:t>
            </w:r>
          </w:p>
          <w:bookmarkEnd w:id="83"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в постоянное или временное пользование реализуемых или ремонтируемых СТС, а также документации к ним третьим лицам, вне зависимости от форм собственности только по согласованию с лицензиаром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Результаты мониторинга отчетности и сведений, представляемых субъектом (объектом) контроля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Отсутствие разрешения органов национальной безопасности Республики Казахстан на работу со сведениями, составляющими государственные секреты Республики Казахстан, по заявленному виду деятельности 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предоставление ежеквартального отчета о реализованных СТС и ежегодного отчета об отремонтированных СТС 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97/қе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2016 года № 72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2016 года № 471</w:t>
            </w:r>
          </w:p>
        </w:tc>
      </w:tr>
    </w:tbl>
    <w:bookmarkStart w:name="z15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Проверочный лист в отношении субъектов (объектов) контроля,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осуществляющих деятельность по разработке средств криптографической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защиты информации (в соответствии со статьей 138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Предпринимательского кодекса Республики Казахстан)</w:t>
      </w:r>
    </w:p>
    <w:bookmarkEnd w:id="84"/>
    <w:bookmarkStart w:name="z15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контроля, осуществляющих деятельность  по разработке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средств криптографической защиты информации (далее –СКЗИ) (наименование однородной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группы субъектов (объектов) контроля) Государственный орган, назначивший проверку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о назначении проверки/профилактического контроля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посещением субъекта (объекта)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4"/>
        <w:gridCol w:w="6212"/>
        <w:gridCol w:w="1153"/>
        <w:gridCol w:w="1153"/>
        <w:gridCol w:w="1154"/>
        <w:gridCol w:w="1154"/>
      </w:tblGrid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специалиста, имеющего высшее образование по технической или физико-математической специальности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 выделенного помещения для осуществления заявленного вида деятельности (на праве собственности или ином законном основании)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помещения: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металлическими решетками на окнах (в случае, если помещение находится на первом или последнем этажах);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автоматическими системами охранной и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металлическими опечатываемыми дверями с запирающим устройством;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одним опечатываемым металлическим шкафом</w:t>
            </w:r>
          </w:p>
          <w:bookmarkEnd w:id="8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соответствие журнала учета разработанных СКЗИ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Должностное(ые) лицо (а) _____________________________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(подпись)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97/қе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2018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2016 года № 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2016 года № 471</w:t>
            </w:r>
          </w:p>
        </w:tc>
      </w:tr>
    </w:tbl>
    <w:bookmarkStart w:name="z161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Проверочный лист в отношении субъектов (объектов) контроля,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осуществляющих деятельность по оказанию услуг по выявлению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технических каналов утечки информации и специальных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технических средств, предназначенных для проведения оперативно-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розыскных мероприятий (в соответствии со статьей 138 Предпринимательского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кодекса Республики Казахстан)</w:t>
      </w:r>
    </w:p>
    <w:bookmarkEnd w:id="88"/>
    <w:bookmarkStart w:name="z16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контроля, осуществляющих деятельность по оказанию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 по выявлению технических каналов утечки информации и специальных технических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средств (далее – СТС), предназначенных для проведения оперативно-розыскных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мероприятий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однородной группы субъектов (объектов) контроля)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о назначении проверки/профилактического контроля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посещением субъекта (объекта) контроля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7896"/>
        <w:gridCol w:w="834"/>
        <w:gridCol w:w="834"/>
        <w:gridCol w:w="835"/>
        <w:gridCol w:w="835"/>
      </w:tblGrid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специалиста, имеющего высшее или среднее профессиональное техническое образование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минимально необходимых поисковых технических средств: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нелинейный локатор (детектор нелинейных переходов);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многофункциональный поисковый прибор;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мобильный/стационарный комплекс радиомониторинга или сканирующее радиоприемное устройство;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радиопеленгатор носимый;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обнаружитель скрытых видеокамер;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стетоскоп;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досмотровый комплект зеркал или эндоскоп;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анализатор проводных линий;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тепловизор</w:t>
            </w:r>
          </w:p>
          <w:bookmarkEnd w:id="90"/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 выделенного помещения для осуществления заявленного вида деятельности (на праве собственности или ином законном основании)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помещения: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металлическими решетками на окнах (в случае, если помещение находится на первом или последнем этажах);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автоматическими системами охранной и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металлическими опечатываемыми дверями с запирающим устройством;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одним опечатываемым металлическим шкафом</w:t>
            </w:r>
          </w:p>
          <w:bookmarkEnd w:id="91"/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требования к лицензиату: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разработанной и утвержденной лицензиатом по согласованию с лицензиаром методики проведения работ по выявлению технических каналов утечки информации и СТС, предназначенных для проведения оперативно-розыскных мероприятий в помещениях и технических средствах;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 оценки эффективности защищенности помещений и технических средств от утечки информации по техническим каналам</w:t>
            </w:r>
          </w:p>
          <w:bookmarkEnd w:id="92"/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соответствие журнала учета заключенных договоров (контрактов) по оказанию услуг, журнала учета поисковых технических средств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в постоянное или временное пользование поисковых технических средств третьим лицам только по согласованию с лицензиаром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в постоянное или временное пользование разработанной методики третьим лицам только по согласованию с лицензиаром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Должностное(ые) лицо (а) 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(должность)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(подпись)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97/қе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2016 года № 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2016 года № 471</w:t>
            </w:r>
          </w:p>
        </w:tc>
      </w:tr>
    </w:tbl>
    <w:bookmarkStart w:name="z182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Проверочный лист в отношении субъектов (объектов) контроля,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осуществляющих деятельность по разработке и производству специальных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технических средств, предназначенных для проведения оперативно-розыскных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мероприятий (в соответствии со статьей 138 Предпринимательского кодекса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Республики Казахстан)</w:t>
      </w:r>
    </w:p>
    <w:bookmarkEnd w:id="94"/>
    <w:bookmarkStart w:name="z18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контроля, осуществляющих деятельность по разработке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производству специальных технических средств (далее – СТС), предназначенных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проведения оперативно-розыскных мероприятий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однородной группы субъектов (объектов) контроля)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о назначении проверки/профилактического контроля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посещением субъекта (объекта) контроля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7287"/>
        <w:gridCol w:w="950"/>
        <w:gridCol w:w="950"/>
        <w:gridCol w:w="950"/>
        <w:gridCol w:w="950"/>
      </w:tblGrid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специалиста, имеющего высшее техническое образование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минимально необходимых технических средств и контрольно-измерительного оборудования: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осциллограф;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вольтметр;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амперметр;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частотомер;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генератор сигналов высокочастотный;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генератор сигналов низкочастотный;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постоянного тока с регулировкой силы тока и напряжения;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переменного регулируемого напряжения (автотрансформатор) 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 поля;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паяльная станция</w:t>
            </w:r>
          </w:p>
          <w:bookmarkEnd w:id="96"/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 выделенного помещения для осуществления заявленного вида деятельности (на праве собственности или ином законном основании)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помещения: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металлическими решетками на окнах (в случае, если помещение находится на первом или последнем этажах);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автоматическими системами охранной и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металлическими опечатываемыми дверями с запирающим устройством;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одним опечатываемым металлическим шкафом</w:t>
            </w:r>
          </w:p>
          <w:bookmarkEnd w:id="97"/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соответствие журнала учета разработанных и произведенных СТС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разработки СТС на условиях: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лицензиара о заключаемых контрактах (договорах) на разработку СТС;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наличия технического задания на разработку СТС, утвержденного органом, осуществляющим оперативно-розыскную деятельность, и согласованного с лицензиаром;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лицензиару опытного образца разработанного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СТС для проведения его научно-технической экспертизы</w:t>
            </w:r>
          </w:p>
          <w:bookmarkEnd w:id="98"/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производства СТС на условиях: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лицензиара о заключаемых контрактах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(договорах) на производство СТС;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наличия конструкторской документации на производимое СТС, утвержденной органом, осуществляющим оперативно-розыскную деятельность, и согласованной с лицензиаром;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положительного заключения лицензиара по итогам проведения научно-технической экспертизы опытного образца СТС</w:t>
            </w:r>
          </w:p>
          <w:bookmarkEnd w:id="99"/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в постоянное или временное пользование разработанных СТС, а также документации к ним третьим лицам, вне зависимости от форм собственности только по согласованию с лицензиаром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Должностное(ые) лицо (а) 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(должность)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(подпись)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97/қе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 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2016 года № 72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2016 года № 471</w:t>
            </w:r>
          </w:p>
        </w:tc>
      </w:tr>
    </w:tbl>
    <w:bookmarkStart w:name="z211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Проверочный лист в отношении субъектов (объектов) контроля,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осуществляющих деятельность по ремонту и реализации специальных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технических средств, предназначенных для проведения оперативно-розыскных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мероприятий (в соответствии со статьей 138 Предпринимательского кодекса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Республики Казахстан)</w:t>
      </w:r>
    </w:p>
    <w:bookmarkEnd w:id="101"/>
    <w:bookmarkStart w:name="z2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субъектов (объектов) контроля, осуществляющих деятельность по ремонту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реализации специальных технических средств (далее –СТС), предназначенных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проведения оперативно-розыскных мероприятий (подвид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однородной группы субъектов (объектов) контроля)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о назначении проверки/профилактического контроля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посещением субъекта (объекта) контроля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7493"/>
        <w:gridCol w:w="911"/>
        <w:gridCol w:w="911"/>
        <w:gridCol w:w="911"/>
        <w:gridCol w:w="911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специалиста, имеющего высшее техническое образование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минимально необходимых технических средств и контрольно-измерительного оборудования: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осциллограф;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вольтметр;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амперметр;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частотомер;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генератор сигналов высокочастотный;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генератор сигналов низкочастотный;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постоянного тока с регулировкой силы тока и напряжения;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переменного регулируемого напряжения (автотрансформатор);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 поля;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паяльная станция</w:t>
            </w:r>
          </w:p>
          <w:bookmarkEnd w:id="103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специально выделенного помещения для осуществления заявленного вида деятельности (на праве собственности или ином законном основании)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помещения: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металлическими решетками на окнах (в случае, если помещение находится на первом или последнем этажах);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автоматическими системами охранной и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металлическими опечатываемыми дверями с запирающим устройством;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одним опечатываемым металлическим шкафом</w:t>
            </w:r>
          </w:p>
          <w:bookmarkEnd w:id="104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соответствие журнала учета отремонтированных и реализованных СТС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лицензиара 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заключаемых контрактах (договорах) на приобретение и реализацию СТС;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заключаемых контрактах (договорах) на ремонт СТС</w:t>
            </w:r>
          </w:p>
          <w:bookmarkEnd w:id="105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в постоянное или временное пользование реализуемых или ремонтируемых СТС, а также документации к ним третьим лицам, вне зависимости от форм собственности только по согласованию с лицензиаром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Должностное(ые) лицо (а) ______________________________________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(должность)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      (подпись)</w:t>
      </w:r>
    </w:p>
    <w:bookmarkEnd w:id="10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