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5f82" w14:textId="aa05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Генерального Прокурора Республики Казахстан по вопросам образовательной деятельности Академии правоохранительных органов при Генеральной прокуратуре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декабря 2018 года № 134. Зарегистрирован в Министерстве юстиции Республики Казахстан 5 декабря 2018 года № 17866.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Генерального Прокурора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134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Генерального Прокурора Республики Казахстан, в которые вносятся изменения и дополнения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55 "Об утверждении Правил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13671, опубликован 13 мая 2016 года в информационно-правовой системе "Әділет") следующие изменения и дополнение:</w:t>
      </w:r>
    </w:p>
    <w:bookmarkEnd w:id="10"/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учебного процесса, учебно-методической и научно-методической деятельности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11"/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самостоятельная работа обучающегося под руководством преподавателя (далее – СРОП) – аудиторная работа обучающегося под руководством преподавателя, проводимая по утвержденному графику, которая входит в общее расписание учебных занятий и подразделяется на: самостоятельную работу магистранта под руководством преподавателя (СРМП) или самостоятельную работу докторанта под руководством преподавателя (СРДП).";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6), 8), 11) исключить;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Учебный год в Академии начинается с 1-го сентября соответствующего года и заканчивается согласно академическому календарю.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Освобождение от учебных занятий обучающихся производится с письменного разрешения директора Института послевузовского образования Академии (далее – ИПВО).";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Академия самостоятельно разрабатывает образовательные программы послевузовского образования в соответствии с требованиями Государственного общеобязательного стандарта послевузовского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№ 17669) (далее – ГОСО), отражающие результаты обучения, на основании которых разрабатываются рабочие учебные планы и рабочие учебные программы (далее – РУПр) по дисциплинам.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Образовательные программы послевузовского образования разрабатываются по принципу модульного обучения.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учебных дисциплин определяется РУПр.</w:t>
      </w:r>
    </w:p>
    <w:bookmarkEnd w:id="23"/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РУПр разрабатываются по всем дисциплинам образовательной программы, рассматриваются на заседании УМС и утверждаются проректором, курирующим вопросы учебно-методической работы.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РУПр разрабатываются до начала учебного года на электронном и бумажных носителях.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РУПр содержат: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лист;</w:t>
      </w:r>
    </w:p>
    <w:bookmarkEnd w:id="27"/>
    <w:bookmarkStart w:name="z1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преподавателе;</w:t>
      </w:r>
    </w:p>
    <w:bookmarkEnd w:id="28"/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характеристику дисциплины (цель, задачи изучения дисциплины, требования к знаниям, умениям, навыкам и компетенциям обучающихся, пререквизиты и постреквизиты);</w:t>
      </w:r>
    </w:p>
    <w:bookmarkEnd w:id="29"/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тематический план изучения дисциплины (лекции, семинарские (практические) занятия – в виде таблицы);</w:t>
      </w:r>
    </w:p>
    <w:bookmarkEnd w:id="30"/>
    <w:bookmarkStart w:name="z1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дисциплины (вопросы лекций, семинарских (практических) занятий, задания для СРМП, СРДП, их объем в часах);</w:t>
      </w:r>
    </w:p>
    <w:bookmarkEnd w:id="31"/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преподавателя, политика и процедуры;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критерии оценки знаний обучающихся;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литературы: основной и дополнительный.</w:t>
      </w:r>
    </w:p>
    <w:bookmarkEnd w:id="34"/>
    <w:bookmarkStart w:name="z1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Лекционный комплекс (тезисы лекции), материалы по контролю и оценке учебных достижений обучающихся (письменные контрольные задания, тестовые задания, перечень вопросов для самоподготовки и другие), программное и мультимедийное сопровождение учебных занятий (в зависимости от содержания дисциплины), перечень специализированных аудиторий, кабинетов хранятся на бумажном носителе у преподавателя на кафедрах ИПВО.</w:t>
      </w:r>
    </w:p>
    <w:bookmarkEnd w:id="35"/>
    <w:bookmarkStart w:name="z1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Электронные варианты документов,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вносятся до начала учебного года преподавателями соответствующих дисциплин в информационную систему, обеспечивающую автоматизацию учебного процесса.";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Академия осуществляет подготовку магистрантов и докторантов в соответствии с:</w:t>
      </w:r>
    </w:p>
    <w:bookmarkEnd w:id="37"/>
    <w:bookmarkStart w:name="z1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типовым учебным планом (далее – ТУПл);</w:t>
      </w:r>
    </w:p>
    <w:bookmarkEnd w:id="38"/>
    <w:bookmarkStart w:name="z1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рабочим учебным планом;</w:t>
      </w:r>
    </w:p>
    <w:bookmarkEnd w:id="39"/>
    <w:bookmarkStart w:name="z1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индивидуальным планом работы магистранта и докторанта (далее – ИПРМ/ИПРД).";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Рабочие учебные планы (далее – РУПл) разрабатываются на весь период обучения на основе ТУПл и утверждаются Ректором Академии.</w:t>
      </w:r>
    </w:p>
    <w:bookmarkEnd w:id="41"/>
    <w:bookmarkStart w:name="z1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РУПл определяются:</w:t>
      </w:r>
    </w:p>
    <w:bookmarkEnd w:id="42"/>
    <w:bookmarkStart w:name="z1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дисциплин и их трудоемкость в кредитах,</w:t>
      </w:r>
    </w:p>
    <w:bookmarkEnd w:id="43"/>
    <w:bookmarkStart w:name="z1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изучения, виды учебных занятий и формы контроля,</w:t>
      </w:r>
    </w:p>
    <w:bookmarkEnd w:id="44"/>
    <w:bookmarkStart w:name="z1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виды учебной деятельности (практика, научно-исследовательская работа магистранта, экспериментально-исследовательская работа магистранта, стажировка, комплексный экзамен, оформление и защита магистерской диссертации и др.).</w:t>
      </w:r>
    </w:p>
    <w:bookmarkEnd w:id="45"/>
    <w:bookmarkStart w:name="z1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РУПл служат основой для составления расписания занятий и расчета трудоемкости учебной работы преподавателя.";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1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Форма, структура и порядок разработки РУПл определяются Академией самостоятельно.</w:t>
      </w:r>
    </w:p>
    <w:bookmarkEnd w:id="48"/>
    <w:bookmarkStart w:name="z1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Магистрант и докторант обучается на основе ИПРМ/ИПРД, которые составляются под руководством научного руководителя (консультанта).</w:t>
      </w:r>
    </w:p>
    <w:bookmarkEnd w:id="49"/>
    <w:bookmarkStart w:name="z1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ИПРМ/ИПРД составляется на весь период обучения и включает следующие разделы:</w:t>
      </w:r>
    </w:p>
    <w:bookmarkEnd w:id="50"/>
    <w:bookmarkStart w:name="z1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научно-исследовательскую, экспериментально-исследовательскую работу (тема, направление исследования, сроки и форма отчетности);</w:t>
      </w:r>
    </w:p>
    <w:bookmarkEnd w:id="51"/>
    <w:bookmarkStart w:name="z1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практика, стажировка (программа, база, сроки и форма отчетности);</w:t>
      </w:r>
    </w:p>
    <w:bookmarkEnd w:id="52"/>
    <w:bookmarkStart w:name="z1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 диссертации (проекта) с обоснованием и структурой;</w:t>
      </w:r>
    </w:p>
    <w:bookmarkEnd w:id="53"/>
    <w:bookmarkStart w:name="z1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выполнения диссертации (проекта);</w:t>
      </w:r>
    </w:p>
    <w:bookmarkEnd w:id="54"/>
    <w:bookmarkStart w:name="z1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научных публикаций, участие в научно-практических (научно-теоретических конференциях) и другое.</w:t>
      </w:r>
    </w:p>
    <w:bookmarkEnd w:id="55"/>
    <w:bookmarkStart w:name="z14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отметка о выполнении ИПРМ/ИПРД в установленные сроки;</w:t>
      </w:r>
    </w:p>
    <w:bookmarkEnd w:id="56"/>
    <w:bookmarkStart w:name="z14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диссертации (проекта);</w:t>
      </w:r>
    </w:p>
    <w:bookmarkEnd w:id="57"/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результатов диссертации (проекта) в практическую, педагогическую и научную деятельность;</w:t>
      </w:r>
    </w:p>
    <w:bookmarkEnd w:id="58"/>
    <w:bookmarkStart w:name="z1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прохождение промежуточной и итоговой аттестации: сдачу комплексного экзамена, защита диссертации (проекта) и другое.</w:t>
      </w:r>
    </w:p>
    <w:bookmarkEnd w:id="59"/>
    <w:bookmarkStart w:name="z1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ИПРМ/ИПРД утверждается директором ИПВО в трех экземплярах: один – хранится в учебном деле обучающегося, второй – передается на кафедры (центры) и служит основанием для осуществления контроля за своевременным и качественным выполнением ИПРМ/ИПРД; третий – вручается магистранту и докторант.</w:t>
      </w:r>
    </w:p>
    <w:bookmarkEnd w:id="60"/>
    <w:bookmarkStart w:name="z1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Порядок определения темы магистерской и докторской диссертации (проекта), назначения научного руководителя (консультанта) определяется в соответствии требованиями ГОСО.</w:t>
      </w:r>
    </w:p>
    <w:bookmarkEnd w:id="61"/>
    <w:bookmarkStart w:name="z14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содержанию и оформлению магистерской диссертации (проекта), их подготовке и защите определяются Академией самостоятельно.";</w:t>
      </w:r>
    </w:p>
    <w:bookmarkEnd w:id="62"/>
    <w:bookmarkStart w:name="z14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63"/>
    <w:bookmarkStart w:name="z1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Ежегодно по завершении учебного года, магистрант и докторант проходит академическую аттестацию на предмет выполнения индивидуального плана работы. Процедура проведения академической аттестации магистранта и докторанта определяется Академией самостоятельно.</w:t>
      </w:r>
    </w:p>
    <w:bookmarkEnd w:id="64"/>
    <w:bookmarkStart w:name="z1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выполнения магистрантом и докторантом мероприятий, предусмотренных индивидуальным планом работы в установленные сроки, к нему применяются меры в порядке, установленном Правилами внутреннего распорядка Академии.";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Учебно-методическая документация разрабатывается соответствующими структурными подразделениями Академии, проходит обсуждение на заседаниях кафедр, УМС и после получения их положительного заключения утверждается директором ИПВО.";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57 "Об утверждении Правил организации учебного процесса с применением образовательных технологий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13672, опубликован 13 мая 2016 года в информационно-правовой системе "Әділет") следующие изменения и дополнения:</w:t>
      </w:r>
    </w:p>
    <w:bookmarkEnd w:id="67"/>
    <w:bookmarkStart w:name="z1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с применением образовательных технологий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68"/>
    <w:bookmarkStart w:name="z1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В Академии ДОТ применяются в отношении обучающихся, слушателей по програмам послевузовского образования и дополнительного образования.";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Обязательный комплект состоит из:</w:t>
      </w:r>
    </w:p>
    <w:bookmarkEnd w:id="71"/>
    <w:bookmarkStart w:name="z1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рабочих учебных планов;</w:t>
      </w:r>
    </w:p>
    <w:bookmarkEnd w:id="72"/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рабочих учебных программ;</w:t>
      </w:r>
    </w:p>
    <w:bookmarkEnd w:id="73"/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электронного конспекта лекции, видеолекций;</w:t>
      </w:r>
    </w:p>
    <w:bookmarkEnd w:id="74"/>
    <w:bookmarkStart w:name="z1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материалов практических и семинарских занятий;</w:t>
      </w:r>
    </w:p>
    <w:bookmarkEnd w:id="75"/>
    <w:bookmarkStart w:name="z1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заданий для самостоятельной работы обучающегося и самостоятельной работы обучающегося под руководством преподавателя;</w:t>
      </w:r>
    </w:p>
    <w:bookmarkEnd w:id="76"/>
    <w:bookmarkStart w:name="z1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материалов по организации рубежного контроля (контрольных работ, тестовых заданий, индивидуальных заданий);</w:t>
      </w:r>
    </w:p>
    <w:bookmarkEnd w:id="77"/>
    <w:bookmarkStart w:name="z1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материалов по организации итогового контроля (тестовых экзаменационных заданий, вопросов к экзамену, билетов, экзаменационных контрольных работ);</w:t>
      </w:r>
    </w:p>
    <w:bookmarkEnd w:id="78"/>
    <w:bookmarkStart w:name="z1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графика проведения дистанционных консультаций.";</w:t>
      </w:r>
    </w:p>
    <w:bookmarkEnd w:id="79"/>
    <w:bookmarkStart w:name="z1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1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прямого общения обучающегося и преподавателя, в том числе в режиме on-line с использованием телекоммуникационных средств;".</w:t>
      </w:r>
    </w:p>
    <w:bookmarkEnd w:id="81"/>
    <w:bookmarkStart w:name="z1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59 "Об утверждении Правил перевода и восстановления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13656, опубликован 13 мая 2016 года в информационно-правовой системе "Әділет) следующие изменения:</w:t>
      </w:r>
    </w:p>
    <w:bookmarkEnd w:id="82"/>
    <w:bookmarkStart w:name="z1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переводе или восстановлении обучающегося из зарубежной организации образования представляются следующие документы:</w:t>
      </w:r>
    </w:p>
    <w:bookmarkEnd w:id="84"/>
    <w:bookmarkStart w:name="z17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об освоенных учебных программах (академическая справка или транскрипт);</w:t>
      </w:r>
    </w:p>
    <w:bookmarkEnd w:id="85"/>
    <w:bookmarkStart w:name="z1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 о завершении предыдущего уровня образования, который проходит процедуру нострификации в Республике Казахстан в порядке, установленном Правилами признания и нострификации документов об образовании,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</w:r>
    </w:p>
    <w:bookmarkEnd w:id="86"/>
    <w:bookmarkStart w:name="z17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вступительных испытаний при поступлении в зарубежные организации образования.";</w:t>
      </w:r>
    </w:p>
    <w:bookmarkEnd w:id="87"/>
    <w:bookmarkStart w:name="z1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7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Ликвидация академической разницы в дисциплинах рабочих учебных планов осуществляется обучающимся по индивидуальному графику, разрабатываемому подразделением учебно-методической работы Института послевузовского образования Академии (далее – ИПВО) и утвержденному курирующим проректором Академии.";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Зачисление на учебу в Академию в порядке перевода оформляется приказом ректора Академии, предварительно согласованным с курирующим проректором, директором ИПВО и руководителем подразделения учебно-методической работы ИПВО.";</w:t>
      </w:r>
    </w:p>
    <w:bookmarkEnd w:id="90"/>
    <w:bookmarkStart w:name="z1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1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Подразделение учебно-методической работы ИПВО в течение трех календарных дней на основании предоставленной копии справки (транскрипта) определяет академическую разницу дисциплин в рабочих учебных планах, проводит перезачет освоенных кредитов при условии их соответствия содержанию и объему дисциплины и устанавливает курс обучения в соответствии с освоенными пререквизитами.</w:t>
      </w:r>
    </w:p>
    <w:bookmarkEnd w:id="92"/>
    <w:bookmarkStart w:name="z1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Зачисление на учебу в Академию в порядке восстановления оформляется приказом ректора Академии, предварительно согласованным с курирующим проректором, директором ИПВО и руководителем учебно-методического подразделения ИПВО.".</w:t>
      </w:r>
    </w:p>
    <w:bookmarkEnd w:id="93"/>
    <w:bookmarkStart w:name="z18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60 "Об утверждении Правил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13657, опубликован 13 мая 2016 года в информационно-правовой системе "Әділет") следующие изменения и дополнения:</w:t>
      </w:r>
    </w:p>
    <w:bookmarkEnd w:id="94"/>
    <w:bookmarkStart w:name="z18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обучающимися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Профессиональная практика является обязательным компонентом образовательной программы и определяется согласно академическому календарю в соответствии с требованиями Государственного общеобязательного стандарта послевузовского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№ 17669) (далее – ГОСО).</w:t>
      </w:r>
    </w:p>
    <w:bookmarkEnd w:id="96"/>
    <w:bookmarkStart w:name="z18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практика подразделяется на следующие виды: педагогическую, исследовательскую, производственную.";</w:t>
      </w:r>
    </w:p>
    <w:bookmarkEnd w:id="97"/>
    <w:bookmarkStart w:name="z18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98"/>
    <w:bookmarkStart w:name="z19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При организации учебного процесса допускается введение профессиональной практики как раздельно от академического периода, так и параллельно с академическим периодом.";</w:t>
      </w:r>
    </w:p>
    <w:bookmarkEnd w:id="99"/>
    <w:bookmarkStart w:name="z1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"Приказом ректора Академии профессиональная практика закрепляется за соответствующей кафедрой ИПВО (далее – ответственная кафедра).";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Профессиональная практика проводится на основании договоров (меморандумов, соглашений), заключенных между Академией и базами практики не позднее, чем за один месяц до начала практики.";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проведения профессиональной практики директором ИПВО утверждается программа и календарные графики, согласованные с базами практики не позднее, чем за один месяц до начала практики.";</w:t>
      </w:r>
    </w:p>
    <w:bookmarkEnd w:id="103"/>
    <w:bookmarkStart w:name="z1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Педагогическая практика для обучающихся организуется в объеме не менее 3 кредитов.</w:t>
      </w:r>
    </w:p>
    <w:bookmarkEnd w:id="105"/>
    <w:bookmarkStart w:name="z1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Педагогическая практика проводится в ВУЗах, с которыми заключены договоры (меморандумы, соглашения). Для докторантов допускается прохождение педагогической практики на базе ИПВО.";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Исследовательская практика для обучающихся организуется в объеме не менее 3 кредитов.";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Базами исследовательской практики являются:</w:t>
      </w:r>
    </w:p>
    <w:bookmarkEnd w:id="108"/>
    <w:bookmarkStart w:name="z20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кафедры ИПВО, осуществляющие научные исследования по темам, зарегистрированным в Национальном центре научно-технической информации либо закрепленным решением Ученого совета Академии;</w:t>
      </w:r>
    </w:p>
    <w:bookmarkEnd w:id="109"/>
    <w:bookmarkStart w:name="z20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межведомственный научно-исследовательский институт Академии;</w:t>
      </w:r>
    </w:p>
    <w:bookmarkEnd w:id="110"/>
    <w:bookmarkStart w:name="z20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научно-исследовательские центры, институты ВУЗов;</w:t>
      </w:r>
    </w:p>
    <w:bookmarkEnd w:id="111"/>
    <w:bookmarkStart w:name="z20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научно-исследовательские институты ведомственных ВУЗов.";</w:t>
      </w:r>
    </w:p>
    <w:bookmarkEnd w:id="112"/>
    <w:bookmarkStart w:name="z20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45-1 следующего содержания:</w:t>
      </w:r>
    </w:p>
    <w:bookmarkEnd w:id="113"/>
    <w:bookmarkStart w:name="z20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"45-1. Допускается прохождение стажировки в период теоретического обучения без отрыва от учебного процесса.";</w:t>
      </w:r>
    </w:p>
    <w:bookmarkEnd w:id="114"/>
    <w:bookmarkStart w:name="z21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5"/>
    <w:bookmarkStart w:name="z21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Стажировка проводится в государственных и правоохранительных органах, образовательных и (или) научных организациях и (или) зарубежных государств (далее – база стажировки) с учетом тем диссертационных исследований либо персональных приглашений обучающихся.</w:t>
      </w:r>
    </w:p>
    <w:bookmarkEnd w:id="116"/>
    <w:bookmarkStart w:name="z21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деятельности, в том числе за рубежом.</w:t>
      </w:r>
    </w:p>
    <w:bookmarkEnd w:id="117"/>
    <w:bookmarkStart w:name="z21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баз стажировок в зарубежных государствах составляется подразделением международного сотрудничества Академии (далее – подразделение) с учетом персональных приглашений обучающихся.</w:t>
      </w:r>
    </w:p>
    <w:bookmarkEnd w:id="118"/>
    <w:bookmarkStart w:name="z21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баз стажировок в государственных и правоохранительных органах, образовательных и (или) научных организациях составляется ответственной кафедрой и утверждается на Учебно-методическом совете.</w:t>
      </w:r>
    </w:p>
    <w:bookmarkEnd w:id="119"/>
    <w:bookmarkStart w:name="z21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Базы стажировок определяются в соответствии с научным направлением образовательных программ, темой диссертационного исследования, материально-технической базой, а также с учетом квалифицированного профессорско-преподавательского состава, научных сотрудников и практических работников.</w:t>
      </w:r>
    </w:p>
    <w:bookmarkEnd w:id="120"/>
    <w:bookmarkStart w:name="z21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прохождения стажировки обучающимся при участии научного руководителя (научного консультанта) составляется план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План согласовывается с базой стажировки и рассматривается на заседании ответственной кафедры.</w:t>
      </w:r>
    </w:p>
    <w:bookmarkEnd w:id="121"/>
    <w:bookmarkStart w:name="z21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зарубежной стажировки обучающийся направляет план прохождения стажировки в подразделение для согласования периода, срока, места и тематики стажировки с зарубежной базой стажировки.</w:t>
      </w:r>
    </w:p>
    <w:bookmarkEnd w:id="122"/>
    <w:bookmarkStart w:name="z21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подтверждении базой стажировки приема обучающихся на стажировку, План утверждается директором ИПВО.</w:t>
      </w:r>
    </w:p>
    <w:bookmarkEnd w:id="123"/>
    <w:bookmarkStart w:name="z21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зарубежной стажировки утвержденный План направляется в подразделение не менее чем за 4 недели (ближнее зарубежье) и 6 недель (дальнее зарубежье) до предполагаемого периода стажировки.</w:t>
      </w:r>
    </w:p>
    <w:bookmarkEnd w:id="124"/>
    <w:bookmarkStart w:name="z22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Обучающиеся представляют в подразделение учебно-методической работы ИПВО следующие документы:</w:t>
      </w:r>
    </w:p>
    <w:bookmarkEnd w:id="125"/>
    <w:bookmarkStart w:name="z22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на имя ректора Академии с визами научного руководителя/консультанта, заведующего кафедрой, директора ИПВО и курирующего проректора Академии;</w:t>
      </w:r>
    </w:p>
    <w:bookmarkEnd w:id="126"/>
    <w:bookmarkStart w:name="z2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письма-приглашения от базы стажировки для прохождения стажировки, с переводом на государственный или русский языки (при необходимости);</w:t>
      </w:r>
    </w:p>
    <w:bookmarkEnd w:id="127"/>
    <w:bookmarkStart w:name="z2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прохождения стажировки.</w:t>
      </w:r>
    </w:p>
    <w:bookmarkEnd w:id="128"/>
    <w:bookmarkStart w:name="z2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принятия положительного решения ректором Академии, в течение трех рабочих дней подразделение учебно-методической работы вносит на подписание ректору Академии приказ о командировании обучающегося на стажировку.";</w:t>
      </w:r>
    </w:p>
    <w:bookmarkEnd w:id="129"/>
    <w:bookmarkStart w:name="z2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0"/>
    <w:bookmarkStart w:name="z2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После завершения стажировки, обучающийся представляет в подразделение учебно-методической работы ИПВО документ, подтверждающий прохождение стажировки (сертификат, свидетельство, справка и т.д.).</w:t>
      </w:r>
    </w:p>
    <w:bookmarkEnd w:id="131"/>
    <w:bookmarkStart w:name="z2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 истечении пяти рабочих дней после окончания стажировки, обучающимся составляется отчет о прохождении стажировки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2"/>
    <w:bookmarkStart w:name="z2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заверяется научным руководителем (консультантом), заведующим ответственной кафедры и передается в подразделение учебно-методической работы ИПВО.</w:t>
      </w:r>
    </w:p>
    <w:bookmarkEnd w:id="133"/>
    <w:bookmarkStart w:name="z22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обучающегося о результатах стажировки рассматривается комиссией, создаваемой директором ИПВО из числа заведующего ответственной кафедрой и ее преподавателей.</w:t>
      </w:r>
    </w:p>
    <w:bookmarkEnd w:id="134"/>
    <w:bookmarkStart w:name="z2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защиты отчета обучающийся приглашается на заседание комиссии. Результаты защиты отчета оцениваются в соответствии с балльно-рейтинговой буквенной системой оценок.</w:t>
      </w:r>
    </w:p>
    <w:bookmarkEnd w:id="135"/>
    <w:bookmarkStart w:name="z2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протоколом.".</w:t>
      </w:r>
    </w:p>
    <w:bookmarkEnd w:id="136"/>
    <w:bookmarkStart w:name="z2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61 "Об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13658, опубликован 13 мая 2016 года в информационно-правовой системе "Әділет") следующие изменения и дополнения:</w:t>
      </w:r>
    </w:p>
    <w:bookmarkEnd w:id="137"/>
    <w:bookmarkStart w:name="z2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 в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3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экспертиза учебных изданий, учебно-методических комплексов – оценка соответствия содержания требованиям Государственного общеобязательного стандарта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№ 17669) (далее – ГОСО), типовым учебным планам и типовым учебным программам, целям обучения, воспитания и развития обучающихся, современным научным представлениям и требованиям психолого-педагогической науки;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Подготовленные учебные издания и УМК рассматриваются на заседаниях соответствующей кафедры Институтов послевузовского образования (далее – ИПВО), повышения профессионального уровня (далее – ИППУ), центра Межведомственного научно-исследовательского института (далее – МНИИ) Академии.</w:t>
      </w:r>
    </w:p>
    <w:bookmarkEnd w:id="140"/>
    <w:bookmarkStart w:name="z23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рассмотрения учебные издания и УМК проверяются на предмет наличия в них заимствований в порядке, установленном приказом ректора Академии.";</w:t>
      </w:r>
    </w:p>
    <w:bookmarkEnd w:id="141"/>
    <w:bookmarkStart w:name="z2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42"/>
    <w:bookmarkStart w:name="z24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По результатам рассмотрения учебных изданий, УМК кафедрами ИПВО, ИППУ, центром МНИИ Академии принимается одной из следующих решений:</w:t>
      </w:r>
    </w:p>
    <w:bookmarkEnd w:id="143"/>
    <w:bookmarkStart w:name="z24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учебного издания, УМК на научную и педагогическую экспертизу;</w:t>
      </w:r>
    </w:p>
    <w:bookmarkEnd w:id="144"/>
    <w:bookmarkStart w:name="z24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доработке учебного издания, УМК.</w:t>
      </w:r>
    </w:p>
    <w:bookmarkEnd w:id="145"/>
    <w:bookmarkStart w:name="z24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доработке учебного издания, УМК принимается в случаях, если результат проверки на предмет наличия в них заимствований менее допустимого уровня, установленного приказом ректора Академии.</w:t>
      </w:r>
    </w:p>
    <w:bookmarkEnd w:id="146"/>
    <w:bookmarkStart w:name="z24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заседания кафедры, центра направляется автору (авторскому коллективу) в течение трех рабочих дней после вынесения решения.";</w:t>
      </w:r>
    </w:p>
    <w:bookmarkEnd w:id="147"/>
    <w:bookmarkStart w:name="z24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8"/>
    <w:bookmarkStart w:name="z24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Экспертиза организуется структурным подразделением Академии, курирующим вопросы редакционно-издательской деятельности (далее – подразделение).";</w:t>
      </w:r>
    </w:p>
    <w:bookmarkEnd w:id="149"/>
    <w:bookmarkStart w:name="z24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Автор (авторский коллектив) для проведения экспертизы учебного издания или УМК представляет в Подразделение следующие материалы:</w:t>
      </w:r>
    </w:p>
    <w:bookmarkEnd w:id="150"/>
    <w:bookmarkStart w:name="z24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 (заявление) в произвольной форме о проведении экспертизы учебного издания, УМК, где указываются автор (авторский коллектив) в соответствии с его титульным листом, название, язык издания;</w:t>
      </w:r>
    </w:p>
    <w:bookmarkEnd w:id="151"/>
    <w:bookmarkStart w:name="z24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протокола заседания кафедры ИПВО, ИППУ, центра МНИИ;</w:t>
      </w:r>
    </w:p>
    <w:bookmarkEnd w:id="152"/>
    <w:bookmarkStart w:name="z25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два экземпляра учебных изданий, УМК или CD/DVD-диск для электронного учебного издания;</w:t>
      </w:r>
    </w:p>
    <w:bookmarkEnd w:id="153"/>
    <w:bookmarkStart w:name="z25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пояснительную записку к учебному изданию, УМК, которая содержит основные концептуальные идеи издания, актуальность разработки, реализацию требований ГОСО, типовой учебной программы;</w:t>
      </w:r>
    </w:p>
    <w:bookmarkEnd w:id="154"/>
    <w:bookmarkStart w:name="z25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две рецензии – внутренняя и внешняя;</w:t>
      </w:r>
    </w:p>
    <w:bookmarkEnd w:id="155"/>
    <w:bookmarkStart w:name="z25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по установке и руководство для пользователя в свободной форме – для электронных учебных изданий, УМК;</w:t>
      </w:r>
    </w:p>
    <w:bookmarkEnd w:id="156"/>
    <w:bookmarkStart w:name="z2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справку, отчет Академии о результатах проверки учебного издания, УМК на предмет наличия в них заимствований.</w:t>
      </w:r>
    </w:p>
    <w:bookmarkEnd w:id="157"/>
    <w:bookmarkStart w:name="z25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проведения экспертизы учебных изданий, УМК подразделением привлекаются эксперты не более трех человек из числа профессорско-преподавательского состава, сотрудников Академии, имеющих ученую степень (кандидата наук, доктора наук) или степень доктора философии (PhD), практических работников, являющихся специалистами в той сфере, в которой подготовлено учебное издание, УМК.";</w:t>
      </w:r>
    </w:p>
    <w:bookmarkEnd w:id="158"/>
    <w:bookmarkStart w:name="z25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9"/>
    <w:bookmarkStart w:name="z25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Экспертиза одного учебного издания, УМК организуется в течение шестидесяти рабочих дней после принятия соответствующего решения на заседании кафедры ИПВО, ИППУ, центра МНИИ Академии.</w:t>
      </w:r>
    </w:p>
    <w:bookmarkEnd w:id="160"/>
    <w:bookmarkStart w:name="z2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экспертном заключении указывается одно из следующих решений:</w:t>
      </w:r>
    </w:p>
    <w:bookmarkEnd w:id="161"/>
    <w:bookmarkStart w:name="z25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рекомендуется к изданию и (или) использованию в учебном процессе;</w:t>
      </w:r>
    </w:p>
    <w:bookmarkEnd w:id="162"/>
    <w:bookmarkStart w:name="z2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доработки;</w:t>
      </w:r>
    </w:p>
    <w:bookmarkEnd w:id="163"/>
    <w:bookmarkStart w:name="z2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рекомендуется к изданию и/или использованию в учебном процессе.";</w:t>
      </w:r>
    </w:p>
    <w:bookmarkEnd w:id="164"/>
    <w:bookmarkStart w:name="z2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5"/>
    <w:bookmarkStart w:name="z2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На основании положительного заключения экспертов УМС, Ученым советом Академии рекомендуется учебное издание, УМК к изданию и (или) использованию в учебном процессе.</w:t>
      </w:r>
    </w:p>
    <w:bookmarkEnd w:id="166"/>
    <w:bookmarkStart w:name="z2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несогласия автора (авторского коллектива) с результатами экспертизы, по решению кафедры ИПВО, ИППУ, центра МНИИ Академии проводится дополнительная экспертиза учебных изданий, УМК, производство которой поручается иным экспертам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7"/>
    <w:bookmarkStart w:name="z2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экспертиза организуется подразделением.".</w:t>
      </w:r>
    </w:p>
    <w:bookmarkEnd w:id="168"/>
    <w:bookmarkStart w:name="z2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64 "Об утверждении Правил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13660, опубликован 13 мая 2016 года в информационно-правовой системе "Әділет") следующие изменения и дополнения:</w:t>
      </w:r>
    </w:p>
    <w:bookmarkEnd w:id="169"/>
    <w:bookmarkStart w:name="z2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Текущий контроль успеваемости, промежуточная и итоговая аттестация проводятся с целью определения степени освоения обучающимися образовательных программ и Государственного общеобязательного стандарта послевузовского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№ 17669)(далее – ГОСО).";</w:t>
      </w:r>
    </w:p>
    <w:bookmarkEnd w:id="171"/>
    <w:bookmarkStart w:name="z2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2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"Присутствие на текущем контроле лиц, не принимавших участие в проведении учебных занятий, без письменного разрешения директора Института послевузовского образования Академии (далее – ИПВО), не допускается.";</w:t>
      </w:r>
    </w:p>
    <w:bookmarkEnd w:id="173"/>
    <w:bookmarkStart w:name="z2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174"/>
    <w:bookmarkStart w:name="z2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Каждая учебная дисциплина изучается в одном академическом периоде и завершается итоговым контролем (экзаменом).";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Экзамены сдаются согласно расписанию, составляемому подразделением учебно-методической работы ИПВО. Расписание экзаменов утверждается директором ИПВО и доводится до сведения обучающихся и преподавателей не позднее, чем за 14 рабочих дней до начала экзаменационной сессии.";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Во время проведения рубежного контроля и экзаменов присутствие посторонних лиц без письменного разрешения директора ИПВО не допускается, за исключением руководства Академии и сотрудников подразделения мониторинга и оценки качества научно-образовательной деятельности."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Экзамены проводятся в письменной, устной, тестовой или комбинированной формах.</w:t>
      </w:r>
    </w:p>
    <w:bookmarkEnd w:id="178"/>
    <w:bookmarkStart w:name="z2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тестовой форме допускается установление комплексного экзамена по двум и более дисциплинам с соблюдением принципа их профильности и родственности.</w:t>
      </w:r>
    </w:p>
    <w:bookmarkEnd w:id="179"/>
    <w:bookmarkStart w:name="z2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порядок проведения экзамена по каждой учебной дисциплине устанавливается преподавателем самостоятельно на основании решения заседания кафедры и Учебно-методического совета Академии не позднее месячного срока до проведения экзамена.";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Успеваемость обучающегося на экзамене оцениваются в баллах по 100-бальной шкале, соответствующей принятой в международной практике буквенной системе с цифровым эквивалентом (положительные оценки, по мере убывания, от "А" до "D", и "неудовлетворительно" – "FХ", "F",) и оценкам по традиционной системе. Результаты экзамена записываются в экзаменационную ведомость.";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период промежуточной аттестации обучающегося допускается пересдача экзамена по учебной дисциплине (модулю) не более двух раз.</w:t>
      </w:r>
    </w:p>
    <w:bookmarkEnd w:id="182"/>
    <w:bookmarkStart w:name="z2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пересдачи экзамена с оценки "неудовлетворительно" на положительную, обучающийся по окончании академического периода самостоятельно изучает дисциплину, получает допуск и сдает итоговый контроль.</w:t>
      </w:r>
    </w:p>
    <w:bookmarkEnd w:id="183"/>
    <w:bookmarkStart w:name="z2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в третий раз оценки FX или F, соответствующей эквиваленту оценки "неудовлетворительно", обучающийся отчисляется из Академии за академическую неуспеваемость независимо от количества полученных оценок "неудовлетворительно.";</w:t>
      </w:r>
    </w:p>
    <w:bookmarkEnd w:id="184"/>
    <w:bookmarkStart w:name="z2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5"/>
    <w:bookmarkStart w:name="z2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"Результаты экзаменов по дисциплинам дополнительных видов обучения, вносятся в экзаменационную ведомость и транскрипт.";</w:t>
      </w:r>
    </w:p>
    <w:bookmarkEnd w:id="186"/>
    <w:bookmarkStart w:name="z2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7"/>
    <w:bookmarkStart w:name="z2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болезни и наличии других уважительных причин устанавливается индивидуальный график сдачи экзамена, утверждаемый директором ИПВО. При отсутствии уважительной причины неявка на экзамен приравнивается к оценке "неудовлетворительно". Порядок пересдачи с оценки "неудовлетворительно" на положительную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Обучающийся, не набравший переводной балл, отчисляется из Академии за академическую неуспеваемость.</w:t>
      </w:r>
    </w:p>
    <w:bookmarkEnd w:id="189"/>
    <w:bookmarkStart w:name="z2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отчисленному из Академии, выписывается справка,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Реестре государственной регистрации нормативных правовых актов № 5717).</w:t>
      </w:r>
    </w:p>
    <w:bookmarkEnd w:id="190"/>
    <w:bookmarkStart w:name="z2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Обучающемуся, отчисленному из Академии, выписывается транскрипт подписанный ректором Академии и скрепленный печатью.</w:t>
      </w:r>
    </w:p>
    <w:bookmarkEnd w:id="191"/>
    <w:bookmarkStart w:name="z2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транскрипт обязательно записываются все учебные дисциплины и (или) модули, которые изучал обучающийся с указанием всех полученных оценок по итоговому контролю (экзамену), включая оценки FX и F, соответствующие эквиваленту "неудовлетворительно".";</w:t>
      </w:r>
    </w:p>
    <w:bookmarkEnd w:id="192"/>
    <w:bookmarkStart w:name="z2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3"/>
    <w:bookmarkStart w:name="z2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Итоговая аттестация магистранта в Академии проводится в сроки, предусмотренные академическим календарем, образовательными программами и рабочими учебными планами специальностей в форме сдачи комплексного государственного экзамена (далее – комплексный экзамен) и защиты магистерской диссертации (проекта).</w:t>
      </w:r>
    </w:p>
    <w:bookmarkEnd w:id="194"/>
    <w:bookmarkStart w:name="z3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итоговой аттестации магистранта является оценка результатов обучения и ключевых компетенций, достигнутых по завершению изучения образовательной программы магистратуры.</w:t>
      </w:r>
    </w:p>
    <w:bookmarkEnd w:id="195"/>
    <w:bookmarkStart w:name="z3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аттестация докторанта проводится в форме написания и защиты докторской диссертации.</w:t>
      </w:r>
    </w:p>
    <w:bookmarkEnd w:id="196"/>
    <w:bookmarkStart w:name="z3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итоговой аттестации докторанта является оценка научно-теоретического и исследовательско-аналитического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образовательной программы докторантуры.</w:t>
      </w:r>
    </w:p>
    <w:bookmarkEnd w:id="197"/>
    <w:bookmarkStart w:name="z3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итоговой аттестации допускаются обучающиеся, завершившие образовательный процесс в соответствии с требованиями образовательной программы, рабочего учебного плана и рабочих учебных программ, а также прошедшие предварительную защиту (расширенное заседание) по результатам диссертационного исследования.</w:t>
      </w:r>
    </w:p>
    <w:bookmarkEnd w:id="198"/>
    <w:bookmarkStart w:name="z3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Обучающиеся выпускного курса, не выполнившие требования образовательной программы, рабочего учебного плана и рабочих учебных программ, индивидуального плана работы обучающегося, отчисляются из Академии за академическую неуспеваемость.</w:t>
      </w:r>
    </w:p>
    <w:bookmarkEnd w:id="199"/>
    <w:bookmarkStart w:name="z3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приема комплексного экзамена в магистратуре Академии формируется Государственная аттестационная комиссия (далее – ГАК) по образовательным программам в составе не менее 5-ти человек.</w:t>
      </w:r>
    </w:p>
    <w:bookmarkEnd w:id="200"/>
    <w:bookmarkStart w:name="z3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Председателями ГАК по каждой образовательной программе являются внешние представители, не работающие в Академии и имеющие ученую степень или ученое звание.</w:t>
      </w:r>
    </w:p>
    <w:bookmarkEnd w:id="201"/>
    <w:bookmarkStart w:name="z3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состав ГАК включаются лица с ученой степенью или ученым званием или академической степенью, а также высококвалифицированные специалисты правоохранительных органов.</w:t>
      </w:r>
    </w:p>
    <w:bookmarkEnd w:id="202"/>
    <w:bookmarkStart w:name="z3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Председатель и состав ГАК утверждаются приказом ректора Академии на основании решения Ученого совета Академии не позднее десятого января и действуют в течение календарного года.";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Программа комплексного государственного экзамена, форма его проведения и содержание заданий разрабатываются кафедрами ИПВО на основе учебных программ дисциплин, включенных в данный комплексный экзамен.</w:t>
      </w:r>
    </w:p>
    <w:bookmarkEnd w:id="204"/>
    <w:bookmarkStart w:name="z3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комплексного экзамена утверждается решением Учебно-методического совета Академии.";</w:t>
      </w:r>
    </w:p>
    <w:bookmarkEnd w:id="205"/>
    <w:bookmarkStart w:name="z3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3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Комплексный экзамен принимается не позднее, чем за 1 месяц до защиты магистерской диссертации (проекта).</w:t>
      </w:r>
    </w:p>
    <w:bookmarkEnd w:id="207"/>
    <w:bookmarkStart w:name="z3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Результаты комплексного экзамена оформляются протоколом заседания ГАК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заполняется индивидуально на каждого магистранта.";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Повторная сдача комплексного экзамена или защита магистерской диссертации (проекта) с целью повышения положительной оценки не допускается.</w:t>
      </w:r>
    </w:p>
    <w:bookmarkEnd w:id="209"/>
    <w:bookmarkStart w:name="z3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Пересдача комплексного экзамена, а также повторная защита магистерской диссертации (проекта) лицам, получившим оценку "неудовлетворительно", в данный период итоговой аттестации не разрешается.";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Проверка диссертационных работ (магистрантов и докторантов) на предмет плагиата осуществляется в соответствии с требованиями ГОСО в порядке, определяемом приказом ректора Академии.</w:t>
      </w:r>
    </w:p>
    <w:bookmarkEnd w:id="211"/>
    <w:bookmarkStart w:name="z3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Докторская диссертация проходит проверку на предмет заимствования без ссылки на автора и источник заимствования (проверка диссертации на предмет плагиата), которая осуществляется Национальным центром государственной научно-технической экспертизы.";</w:t>
      </w:r>
    </w:p>
    <w:bookmarkEnd w:id="212"/>
    <w:bookmarkStart w:name="z3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3"/>
    <w:bookmarkStart w:name="z3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Защита магистерской диссертации осуществляется при наличии:</w:t>
      </w:r>
    </w:p>
    <w:bookmarkEnd w:id="214"/>
    <w:bookmarkStart w:name="z3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отзыва научного руководителя;</w:t>
      </w:r>
    </w:p>
    <w:bookmarkEnd w:id="215"/>
    <w:bookmarkStart w:name="z3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публикаций;</w:t>
      </w:r>
    </w:p>
    <w:bookmarkEnd w:id="216"/>
    <w:bookmarkStart w:name="z3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выпускающей кафедры (центра) о рекомендации к защите (выписка из протокола заседания кафедры);</w:t>
      </w:r>
    </w:p>
    <w:bookmarkEnd w:id="217"/>
    <w:bookmarkStart w:name="z3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одной рецензии рецензента, квалификация (ученая или академическая степень) которого соответствует профилю защищаемой работы, где дается всесторонняя характеристика диссертации и аргументированное заключение о возможности присуждения академической степени магистра по соответствующей образовательной программе или направлениям подготовки;</w:t>
      </w:r>
    </w:p>
    <w:bookmarkEnd w:id="218"/>
    <w:bookmarkStart w:name="z3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и отчета Академии о результатах проверки магистерской диссертации (проекта) на предмет наличия в ней заимствования.</w:t>
      </w:r>
    </w:p>
    <w:bookmarkEnd w:id="219"/>
    <w:bookmarkStart w:name="z3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научным руководителем и (или) выпускающей кафедрой выдается отрицательное заключение "не допускается к защите" или "не рекомендуется к защите", магистрант не допускается к защите магистерской диссертации (проекта).</w:t>
      </w:r>
    </w:p>
    <w:bookmarkEnd w:id="220"/>
    <w:bookmarkStart w:name="z3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Результаты защиты магистерской диссертации (проекта) оформляются протоколом заседания ГАК по рассмотрению магистерской диссертации (проекта)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индивидуально на каждого магистранта.</w:t>
      </w:r>
    </w:p>
    <w:bookmarkEnd w:id="221"/>
    <w:bookmarkStart w:name="z3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Магистранту, прошедшему итоговую аттестацию и подтвердившему освоение образовательной программы послевузовского образования и публично защитившему магистерскую диссертацию (проект), решением ГАК присуждается степень "магистр" по соответствующей образовательной программе и выдается на бесплатной основе диплом с приложением в течение пяти рабочих дней со дня издания приказа о выпуске.</w:t>
      </w:r>
    </w:p>
    <w:bookmarkEnd w:id="222"/>
    <w:bookmarkStart w:name="z3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ГАК оформляется протоколом заседания ГАК по защите магистерской диссертации (проекта) на каждого магистранта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3"/>
    <w:bookmarkStart w:name="z3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приложении к диплому (транскрипте) указываются последние оценки по балльно-рейтинговой буквенной системе оценок по всем учебным дисциплинам, научно-исследовательским или экспериментально-исследовательским работам, видам профессиональных практик, итоговой аттестации с указанием их объема в академических кредитах и часах.";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Академия в течение трех рабочих дней после выпуска магистрантов и докторантов представляет в Генеральную прокуратуру Республики Казахстан отчет о результатах их обучения с приложением персонального списка выпускников и указанием в нем образовательных программ, номера выданного диплома и места их службы.";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марта 2016 года № 65 "Об утверждении Правил деятельности Академии правоохранительных органов при Генеральной прокуратуре Республики Казахстан" (зарегистрирован в Реестре государственной регистрации нормативных правовых актов под № 13653, опубликован 13 мая 2016 года в информационно-правовой системе "Әділет") следующие изменения и дополнения:</w:t>
      </w:r>
    </w:p>
    <w:bookmarkEnd w:id="226"/>
    <w:bookmarkStart w:name="z3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Академии правоохранительных органов при Генеральной прокуратуре Республики Казахстан, утвержденных указанным приказом:</w:t>
      </w:r>
    </w:p>
    <w:bookmarkEnd w:id="227"/>
    <w:bookmarkStart w:name="z3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8"/>
    <w:bookmarkStart w:name="z3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реализация образовательных программ послевузовского образования.";</w:t>
      </w:r>
    </w:p>
    <w:bookmarkEnd w:id="229"/>
    <w:bookmarkStart w:name="z3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30"/>
    <w:bookmarkStart w:name="z3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1"/>
    <w:bookmarkStart w:name="z3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"Кафедру возглавляет заведующий, кандидатура которого должна соответствовать Квалификационным требованиям к категориям должностей сотрудников системы органов прокуратуры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28 августа 2013 года № 90 (зарегистрирован в Реестре государственной регистрации нормативных правовых актов № 8780).</w:t>
      </w:r>
    </w:p>
    <w:bookmarkEnd w:id="232"/>
    <w:bookmarkStart w:name="z3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3"/>
    <w:bookmarkStart w:name="z3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Академические потоки и группы формируются по принципу достаточного количества обучающихся.</w:t>
      </w:r>
    </w:p>
    <w:bookmarkEnd w:id="234"/>
    <w:bookmarkStart w:name="z3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Наполняемость академического потока и группы определяется Академией самостоятельно.</w:t>
      </w:r>
    </w:p>
    <w:bookmarkEnd w:id="235"/>
    <w:bookmarkStart w:name="z3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Права и обязанности обучающихся определяются Правилами внутреннего распорядка, Уставом Академии и Контрактом на оказание образовательных услуг.";</w:t>
      </w:r>
    </w:p>
    <w:bookmarkEnd w:id="236"/>
    <w:bookmarkStart w:name="z3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24-1, 24-2 следующего содержания:</w:t>
      </w:r>
    </w:p>
    <w:bookmarkEnd w:id="237"/>
    <w:bookmarkStart w:name="z3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Основным принципом процесса обучения является академическая честность, реализация которой обеспечивается Академией самостоятельно.</w:t>
      </w:r>
    </w:p>
    <w:bookmarkEnd w:id="238"/>
    <w:bookmarkStart w:name="z3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академической честности являются:</w:t>
      </w:r>
    </w:p>
    <w:bookmarkEnd w:id="239"/>
    <w:bookmarkStart w:name="z3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добросовестность – это честное, порядочное выполнение обучающимися оцениваемых и неоцениваемых видов учебных работ;</w:t>
      </w:r>
    </w:p>
    <w:bookmarkEnd w:id="240"/>
    <w:bookmarkStart w:name="z3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bookmarkEnd w:id="241"/>
    <w:bookmarkStart w:name="z3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открытость – прозрачность, взаимное доверие, открытый обмен информациями и идеями между обучающимися и преподавателями;</w:t>
      </w:r>
    </w:p>
    <w:bookmarkEnd w:id="242"/>
    <w:bookmarkStart w:name="z3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уважение прав и свобод обучающихся – право свободного выражения мнений и идей;</w:t>
      </w:r>
    </w:p>
    <w:bookmarkEnd w:id="243"/>
    <w:bookmarkStart w:name="z3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равенство – обязанность каждого обучающегося по соблюдению правил академической честности и равная ответственность за их нарушение.</w:t>
      </w:r>
    </w:p>
    <w:bookmarkEnd w:id="244"/>
    <w:bookmarkStart w:name="z3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24-2. В целях повышения качества образовательной деятельности в Академии создается система внутреннего обеспечения качества, основанная на международных стандартах и руководствах для обеспечения качества послевузовского образования в европейском пространстве высшего образования (ESG), которая включает:</w:t>
      </w:r>
    </w:p>
    <w:bookmarkEnd w:id="245"/>
    <w:bookmarkStart w:name="z3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политику в области обеспечения качества;</w:t>
      </w:r>
    </w:p>
    <w:bookmarkEnd w:id="246"/>
    <w:bookmarkStart w:name="z3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и утверждение программ;</w:t>
      </w:r>
    </w:p>
    <w:bookmarkEnd w:id="247"/>
    <w:bookmarkStart w:name="z3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студентоориентированное обучение, преподавание и оценку;</w:t>
      </w:r>
    </w:p>
    <w:bookmarkEnd w:id="248"/>
    <w:bookmarkStart w:name="z3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 обучающихся, успеваемость, признание и сертификацию;</w:t>
      </w:r>
    </w:p>
    <w:bookmarkEnd w:id="249"/>
    <w:bookmarkStart w:name="z3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преподавательский состав;</w:t>
      </w:r>
    </w:p>
    <w:bookmarkEnd w:id="250"/>
    <w:bookmarkStart w:name="z3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ресурсы и систему поддержки обучающихся;</w:t>
      </w:r>
    </w:p>
    <w:bookmarkEnd w:id="251"/>
    <w:bookmarkStart w:name="z3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управление информацией;</w:t>
      </w:r>
    </w:p>
    <w:bookmarkEnd w:id="252"/>
    <w:bookmarkStart w:name="z3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информирование общественности;</w:t>
      </w:r>
    </w:p>
    <w:bookmarkEnd w:id="253"/>
    <w:bookmarkStart w:name="z3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постоянный мониторинг и периодическую оценку программ;</w:t>
      </w:r>
    </w:p>
    <w:bookmarkEnd w:id="254"/>
    <w:bookmarkStart w:name="z3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периодическое внешнее обеспечение качества.";</w:t>
      </w:r>
    </w:p>
    <w:bookmarkEnd w:id="255"/>
    <w:bookmarkStart w:name="z3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6"/>
    <w:bookmarkStart w:name="z3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Подготовка кадров по образовательным программам послевузовского образования осуществляется в соответствующем Институте, по очной форме обучения, а также с использованием дистанционной образовательной технологии.</w:t>
      </w:r>
    </w:p>
    <w:bookmarkEnd w:id="257"/>
    <w:bookmarkStart w:name="z3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Прием на обучение в Академию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 (зарегистрирован в Реестре государственной регистрации нормативных правовых актов № 12000).";</w:t>
      </w:r>
    </w:p>
    <w:bookmarkEnd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259"/>
    <w:bookmarkStart w:name="z3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этом, соответствие базового образования или ученых степеней или академических степеней профилю преподаваемых дисциплин не является обязательным и регулируется самостоятельно Академией.";</w:t>
      </w:r>
    </w:p>
    <w:bookmarkEnd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</w:p>
    <w:bookmarkEnd w:id="261"/>
    <w:bookmarkStart w:name="z3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"Академией самостоятельно определяются нормы времени по видам учебной работы при планировании и организации учебного процесса, соотношение объема часов между видами учебной работы, технологии обучения, в том числе с использованием дистанционной образовательной технологии.";</w:t>
      </w:r>
    </w:p>
    <w:bookmarkEnd w:id="262"/>
    <w:bookmarkStart w:name="z3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3"/>
    <w:bookmarkStart w:name="z3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Преподавателем Академии самостоятельно выбираются методы обучения, способы и формы организации и проведения учебных занятий на основе образовательной программы и рабочих учебных программ.</w:t>
      </w:r>
    </w:p>
    <w:bookmarkEnd w:id="264"/>
    <w:bookmarkStart w:name="z3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структуру образовательной программы магистратуры включаются различные виды учебной и научной работы, определяющие содержание образования.</w:t>
      </w:r>
    </w:p>
    <w:bookmarkEnd w:id="265"/>
    <w:bookmarkStart w:name="z3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образовательной программы магистратуры составляют:</w:t>
      </w:r>
    </w:p>
    <w:bookmarkEnd w:id="266"/>
    <w:bookmarkStart w:name="z3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обучение, включающее изучение циклов базовых и профилирующих дисциплин;</w:t>
      </w:r>
    </w:p>
    <w:bookmarkEnd w:id="267"/>
    <w:bookmarkStart w:name="z3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практическая подготовка: различные виды практик, научных или профессиональных стажировок;</w:t>
      </w:r>
    </w:p>
    <w:bookmarkEnd w:id="268"/>
    <w:bookmarkStart w:name="z3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научно-исследовательская работа, включающая выполнение магистерской диссертации, – для научно-педагогической магистратуры, или экспериментально-исследовательской работы, включающая выполнение магистерской проекта, – для профильной магистратуры;</w:t>
      </w:r>
    </w:p>
    <w:bookmarkEnd w:id="269"/>
    <w:bookmarkStart w:name="z3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итоговая аттестация.</w:t>
      </w:r>
    </w:p>
    <w:bookmarkEnd w:id="270"/>
    <w:bookmarkStart w:name="z3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структуру образовательной программы докторантуры включаются два компонента: образовательная и научная, определяющие содержание образования.</w:t>
      </w:r>
    </w:p>
    <w:bookmarkEnd w:id="271"/>
    <w:bookmarkStart w:name="z3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образовательной программы докторантуры составляют:</w:t>
      </w:r>
    </w:p>
    <w:bookmarkEnd w:id="272"/>
    <w:bookmarkStart w:name="z3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теоретическое обучение, включающее изучение цикла базовых и профилирующих дисциплин;</w:t>
      </w:r>
    </w:p>
    <w:bookmarkEnd w:id="273"/>
    <w:bookmarkStart w:name="z3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практическая подготовка докторантов: различные виды профессиональных практик, научных или профессиональных стажировок;</w:t>
      </w:r>
    </w:p>
    <w:bookmarkEnd w:id="274"/>
    <w:bookmarkStart w:name="z3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научно-исследовательская работа, включающая выполнение докторской диссертации;</w:t>
      </w:r>
    </w:p>
    <w:bookmarkEnd w:id="275"/>
    <w:bookmarkStart w:name="z3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итоговая аттестация.</w:t>
      </w:r>
    </w:p>
    <w:bookmarkEnd w:id="276"/>
    <w:bookmarkStart w:name="z3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дисциплина изучается в течение одного академического периода.";</w:t>
      </w:r>
    </w:p>
    <w:bookmarkEnd w:id="277"/>
    <w:bookmarkStart w:name="z3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8"/>
    <w:bookmarkStart w:name="z3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Подразделением, ответственным за организацию учебно-методической работы, формируются академические группы, ведется учет освоенных кредитов, организуются и проводятся промежуточные и итоговые аттестации, выписываются транскрипты обучающихся, ведутся все истории учебных достижений обучающихся в Академии.</w:t>
      </w:r>
    </w:p>
    <w:bookmarkEnd w:id="279"/>
    <w:bookmarkStart w:name="z3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целях обеспечения учебного процесса создаются учебные полигоны.";</w:t>
      </w:r>
    </w:p>
    <w:bookmarkEnd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Воспитательная деятельность Академии является составной частью образовательного процесса и направлена на формирование патриотизма, гражданственности, интернационализма, высокой морали и нравственности, правовой культуры, межконфессиональной толерантности, а также на развитие разносторонних интересов и способностей обучающихся.</w:t>
      </w:r>
    </w:p>
    <w:bookmarkEnd w:id="281"/>
    <w:bookmarkStart w:name="z3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Воспитательная работа в Академии является дополнительным видом работы и осуществляется на основе взаимного уважения человеческого достоинства обучающихся и профессорско-преподавательского состава.</w:t>
      </w:r>
    </w:p>
    <w:bookmarkEnd w:id="282"/>
    <w:bookmarkStart w:name="z3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Академией обеспечивается функционирование Совета магистрантов и докторантов, создаваемого обучающимися на добровольной основе.</w:t>
      </w:r>
    </w:p>
    <w:bookmarkEnd w:id="283"/>
    <w:bookmarkStart w:name="z3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Совета магистрантов и докторантов определяется Академией самостоятельно.".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дополнения,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134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дополнения,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134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дополнения, утвержденному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учебного процесса, учебно-методической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8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                   Балльно-рейтинговая буквенная система оценки учебных достижений,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                   обучающихся с переводом в традиционную шкалу оценок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(%-ное содержание)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традиционной системе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