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8a67" w14:textId="76f8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Комитета лесного хозяйства и животного мира от 31 мая 2017 года № 17-1/158 "Об утверждении размеров тарифов за услуги, предоставляемые природоохранными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хозяйства и животного мира Министерства сельского хозяйства Республики Казахстан от 6 декабря 2018 года № 17-5-6/328. Зарегистрирован в Министерстве юстиции Республики Казахстан 7 декабря 2018 года № 17891. Утратил силу приказом Председателя Комитета лесного хозяйства и животного мира Министерства экологии, геологии и природных ресурсов Республики Казахстан от 30 декабря 2020 года № 27-5-6/253.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лесного хозяйства и животного мира Министерства экологии, геологии и природных ресурсов РК от 30.12.2020 </w:t>
      </w:r>
      <w:r>
        <w:rPr>
          <w:rFonts w:ascii="Times New Roman"/>
          <w:b w:val="false"/>
          <w:i w:val="false"/>
          <w:color w:val="ff0000"/>
          <w:sz w:val="28"/>
        </w:rPr>
        <w:t>№ 27-5-6/253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 и подпунктом 37)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лесного хозяйства и животного мира Министерства сельского хозяйства Республики Казахстан, утвержденного приказом Заместителя Премьер-Министра Республики Казахстан-Министра сельского хозяйства Республики Казахстан от 29 сентября 2016 года № 408,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лесного хозяйства и животного мира Министерства сельского хозяйства Республики Казахстан от 31 мая 2017 года № 17-1/158 "Об утверждении размеров тарифов за услуги, предоставляемые природоохранными учреждениями" (зарегистрированный в Реестре государственной регистрации нормативных правовых актов за № 15282, опубликованный в Эталонном контрольном банке нормативных правовых актов Республики Казахстан от 19 июля 2017 года) следующее изменение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размерах 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услуги, предоставляемые республиканским государственным учреждением "Государственный национальный природный парк "Кокшетау" Комитета лесного хозяйства и животного мира Министерства сельского хозяйства Республики Казахстан", утвержденном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5792"/>
        <w:gridCol w:w="4730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на одно место в сутки: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летнем домике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рыбаков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домике люкс класса</w:t>
            </w:r>
          </w:p>
          <w:bookmarkEnd w:id="4"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5"/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4641"/>
        <w:gridCol w:w="5425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на особо охраняемой природной 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трубопроводов, из расчета на один квадратный метр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электропередачи и связи из расчета на один гектар в год</w:t>
            </w:r>
          </w:p>
          <w:bookmarkEnd w:id="7"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622100</w:t>
            </w:r>
          </w:p>
          <w:bookmarkEnd w:id="8"/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животного мира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