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ef25" w14:textId="f63e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15 мая 2018 года № 188 "Об утверждении предельных цен оптовой реализации товарного газа на внутреннем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декабря 2018 года № 490. Зарегистрирован в Министерстве юстиции Республики Казахстан 11 декабря 2018 года № 17910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Общенационального плана мероприятий по реализации Послания Главы государства народу Казахстана от 5 октября 2018 года "Рост благосостояния казахстанцев: повышение доходов и качества жизни",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2018 года № 772, а также во исполнение пункта 1 протокола оперативного совещания Совета Безопасности Республики Казахстан от 7 ноября 2018 года № 18-21-02.3 в целях снижения тарифов на тепловую энергию для населения и электрическую энергию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мая 2018 года № 188 "Об утверждении предельных цен оптовой реализации товарного газа на внутреннем рынке" (зарегистрирован в Реестре государственной регистрации нормативных правовых актов за № 17017, опубликован 12 июня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реализации товарного газа на внутреннем рынке Республики Казахстан на период с 1 июля 2018 года по 30 июня 2019 года,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3, 4,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124"/>
        <w:gridCol w:w="9187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 (двадцать три тысячи пятьсот двадцать два)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 (двадцать три тысячи пятьсот двадцать два)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(двадцать одна тысяча шестьсот сорок восемь) 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 (двадцать одна тысяча сто девяносто семь)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12,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2"/>
        <w:gridCol w:w="1050"/>
        <w:gridCol w:w="8588"/>
      </w:tblGrid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 (двадцать одна тысяча шестьсот сорок восемь)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реализации товарного газа на внутреннем рынке Республики Казахстан на период с 1 июля 2018 года по 30 июня 2019 года,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2019 года, за исключением абзацев второго,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 1 июля 2018 года и действуют до 1 января 2019 года,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188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оптовой реализации товарного газа на внутреннем рынке Республики Казахстан на период с 1 июля 2018 года по 30 июня 2019 года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571"/>
        <w:gridCol w:w="8095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 (девятнадцать тысяч четыреста пять)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 (девятнадцать тысяч четыреста пять)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20 819 (двадцать тысяч восемьсот девятнадцать)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20 819 (двадцать тысяч восемьсот девятнадцать)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18 775 (восемнадцать тысяч семьсот семьдесят пять)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 (семь тысяч двести шестьдесят восемь)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10 541 (десять тысяч пятьсот сорок один)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5 574 (пять тысяч пятьсот семьдесят четыре)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 (шесть тысяч триста сорок)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17 305 (семнадцать тысяч триста пять)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 (семь тысяч пятьсот шестьдесят три)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12 552 (двенадцать тысяч пятьсот пятьдесят два)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