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4670" w14:textId="aca4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платных видов деятельности по реализации товаров (работ, услуг) Академией правоохранительных органов при Генеральной прокуратуре Республики Казахстан и расходования ею денег от реализации товаров (работ,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10 декабря 2018 года № 135. Зарегистрирован в Министерстве юстиции Республики Казахстан 11 декабря 2018 года № 17918.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Закона Республики Казахстан от 27 июля 2007 года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платных видов деятельности по реализации товаров (работ, услуг) Академией правоохранительных органов при Генеральной прокуратуре Республики Казахстан и расходования ею денег от реализации товаров (работ, услуг).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Академии правоохранительных органов при Генеральной прокуратуре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Генеральной прокуратуры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Генерального Прокурора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Е. Сагадиев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 2018 года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 2018 года № 135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платных видов деятельности по реализации товаров (работ, услуг) Академией правоохранительных органов при Генеральной прокуратуре Республики Казахстан и расходования ею денег от реализации товаров (работ, услуг)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платных видов деятельности по реализации товаров (работ, услуг) Академией правоохранительных органов при Генеральной прокуратуре Республики Казахстан и расходования ею денег от реализации товаров (работ, услуг) определяют порядок оказания платных видов деятельности по реализации товаров (работ, услуг) Академией правоохранительных органов при Генеральной прокуратуре Республики Казахстан (далее – Академия) и расходования ею денег от реализации товаров (работ, услуг).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платных видов деятельности по реализации товаров (работ, услуг)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Академия реализует на платной основе с заключением договора об оказании платных услуг соответствующие товары (работы, услуги),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платным видам деятельности Академии по реализации товаров (работ, услуг) относятся:</w:t>
      </w:r>
    </w:p>
    <w:bookmarkEnd w:id="16"/>
    <w:bookmarkStart w:name="z5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разработка, реализация дополнительных образовательных программ (профессиональная подготовка, переподготовка и повышение квалификации, подготовка к вступительным экзаменам), в том числе для иностранцев;</w:t>
      </w:r>
    </w:p>
    <w:bookmarkEnd w:id="17"/>
    <w:bookmarkStart w:name="z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научных исследований и опытно-конструкторских работ;</w:t>
      </w:r>
    </w:p>
    <w:bookmarkEnd w:id="18"/>
    <w:bookmarkStart w:name="z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(или) реализация учебно-методической, издательской и полиграфической продукции;</w:t>
      </w:r>
    </w:p>
    <w:bookmarkEnd w:id="19"/>
    <w:bookmarkStart w:name="z5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программ послевузовского образования сверх требований государственных общеобразовательных стандартов, в том числе сдача пререквизитов и постреквизитов, защита диссертации докторантов других гражданских высших учебных заведений на платной основе, а также для иностранцев;</w:t>
      </w:r>
    </w:p>
    <w:bookmarkEnd w:id="20"/>
    <w:bookmarkStart w:name="z5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материалов выставок, семинаров, конференций, совещаний, форумов, симпозиумов, курсов, тренингов, круглых столов, а также организация, проведение указанных мероприятий (в том числе онлайн проведения) либо участие в таких мероприятиях в качестве лектора.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приказа Генерального Прокурора РК от 14.02.2023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Академия размещает информацию с указанием перечня реализуемых товаров (работ, услуг) и цен на них в средствах массовой информации, на ведомственном интернет-ресурсе и в специально отведенном месте на территории (помещении) Академии.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Академия реализует товары (работы, услуги) физическим и юридическим лицам на основании письменного заявления, регистрируемого в журнале учета регистрации заявлений физических и юридических лиц по оказанию платных услуг по форме, согласно приложению к настоящим Правилам.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Взаимоотношения, в том числе форма оплаты, по реализации товаров (работ, услуг) на платной основе между Академией и физическими или юридическими лицами регулируются договором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Оплата за реализацию товаров (работ, услуг) производится в безналичной форме путем перечисления денежных средств на контрольный счет наличности платных услуг Академии.</w:t>
      </w:r>
    </w:p>
    <w:bookmarkEnd w:id="25"/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расходования Академией денег от реализации товаров (работ, услуг)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Средства, поступающие от оказания платных видов деятельности по реализации товаров (работ, услуг) Академии расходуются в соответствии с планами поступлений и расходов денег от реализации товаров (работ, услуг) Академии, которые составляются в порядке,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под № 9934).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Денежные средства, поступающие от реализации товаров (работ, услуг), расходуются по следующим направлениям:</w:t>
      </w:r>
    </w:p>
    <w:bookmarkEnd w:id="28"/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расходных материалов, оборудования и программного обеспечения для проведения исследований;</w:t>
      </w:r>
    </w:p>
    <w:bookmarkEnd w:id="29"/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расходных материалов и оборудования в целях изготовления издательской и полиграфической продукции;</w:t>
      </w:r>
    </w:p>
    <w:bookmarkEnd w:id="30"/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приобретение учебных пособий, наглядных материалов, а также оборудования, технических средств обучения для организации учебного процесса;</w:t>
      </w:r>
    </w:p>
    <w:bookmarkEnd w:id="31"/>
    <w:bookmarkStart w:name="z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публикаций и опубликование результатов научных исследований, диссертационных исследований докторантов;</w:t>
      </w:r>
    </w:p>
    <w:bookmarkEnd w:id="32"/>
    <w:bookmarkStart w:name="z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оплата услуг научных лабораторий и организаций, необходимых для выполнения исследований, в том числе организационные взносы для участия в конференциях;</w:t>
      </w:r>
    </w:p>
    <w:bookmarkEnd w:id="33"/>
    <w:bookmarkStart w:name="z6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оплата услуг редактора, корректора, дизайнера, верстальщика переводчика (на государственный и иностранные языки) в рамках проведения научных исследований, разработки учебно-методических пособий (методических, практических рекомендаций), подготовки макетов ведомственных журналов;</w:t>
      </w:r>
    </w:p>
    <w:bookmarkEnd w:id="34"/>
    <w:bookmarkStart w:name="z6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аренда помещений, оборудования, техники для проведения исследований;</w:t>
      </w:r>
    </w:p>
    <w:bookmarkEnd w:id="35"/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содержание оборудования и техники, используемых в процессе исследований;</w:t>
      </w:r>
    </w:p>
    <w:bookmarkEnd w:id="36"/>
    <w:bookmarkStart w:name="z6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вознаграждение за труд руководителя и членов исследовательской группы, участвующих в проведении научного исследования, членов редакционных коллегий ведомственных журналов, включая начисление всех налогов и других обязательных платежей в бюджет;</w:t>
      </w:r>
    </w:p>
    <w:bookmarkEnd w:id="37"/>
    <w:bookmarkStart w:name="z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вознаграждение труда работников Академии, а также оплата услуг специалистов, привлекаемых для реализации услуг и работ на платной основе;</w:t>
      </w:r>
    </w:p>
    <w:bookmarkEnd w:id="38"/>
    <w:bookmarkStart w:name="z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научно-образовательных мероприятий (конференций, семинаров, круглых столов), включая организацию кофе-брейков, приобретение сувенирной, геральдической продукции, памятных подарков;</w:t>
      </w:r>
    </w:p>
    <w:bookmarkEnd w:id="39"/>
    <w:bookmarkStart w:name="z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оплата банковских услуг в рамках проведения научных исследований;</w:t>
      </w:r>
    </w:p>
    <w:bookmarkEnd w:id="40"/>
    <w:bookmarkStart w:name="z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укрепление учебно-материальной базы;</w:t>
      </w:r>
    </w:p>
    <w:bookmarkEnd w:id="41"/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учебного процесса по дополнительным учебным программам, проведение обучающих тренингов, семинаров;</w:t>
      </w:r>
    </w:p>
    <w:bookmarkEnd w:id="42"/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издание учебных, научных и методических материалов, ведомственных журналов Академии;</w:t>
      </w:r>
    </w:p>
    <w:bookmarkEnd w:id="43"/>
    <w:bookmarkStart w:name="z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повышение квалификации сотрудников Академии;</w:t>
      </w:r>
    </w:p>
    <w:bookmarkEnd w:id="44"/>
    <w:bookmarkStart w:name="z7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командировочные расходы, в том числе международные, в пределах норм возмещения командировочных расходов,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2018 года № 256 "Об утверждении Правил возмещения расходов на служебные командировки за счет бюджетных средств, в том числе в иностранные государства";</w:t>
      </w:r>
    </w:p>
    <w:bookmarkEnd w:id="45"/>
    <w:bookmarkStart w:name="z7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изготовление видеороликов, видеофильмов, аудиозаписей;</w:t>
      </w:r>
    </w:p>
    <w:bookmarkEnd w:id="46"/>
    <w:bookmarkStart w:name="z7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покрытие расходов на питание участников научно-образовательных мероприятий, соревнований, олимпиад, в том числе международных;</w:t>
      </w:r>
    </w:p>
    <w:bookmarkEnd w:id="47"/>
    <w:bookmarkStart w:name="z7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оплата транспортных услуг;</w:t>
      </w:r>
    </w:p>
    <w:bookmarkEnd w:id="48"/>
    <w:bookmarkStart w:name="z7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приобретение электронных коллекций и баз данных для пополнения библиотечных фондов;</w:t>
      </w:r>
    </w:p>
    <w:bookmarkEnd w:id="49"/>
    <w:bookmarkStart w:name="z7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рецензирование, корректировка, редакторская вычитка научных трудов, пособий, макетов ведомственных журналов, изданий.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приказа Генерального Прокурора РК от 14.02.2023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Учет поступления и расходования денег, получаемых Академией от реализации товаров (работ, услуг), осуществляется в порядке, утвержденном приказами Министра финансов Республики Казахстан от 3 августа 2010 года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ведения бухгалтерского учета в государственных учреждениях" (зарегистрирован в Реестре государственной регистрации нормативных правовых актов № 6443) и от 1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и правил составления и представления финансовой отчетности" (зарегистрирован в Реестре государственной регистрации нормативных правовых актов № 15594).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платных видов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реализации товаров (работ, услуг) Академией правоохранительных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при Генеральной прокуратуре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расходования ею денег от реализации товаров (работ, услуг)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регистрации заявлений физических и юридических лиц по оказанию платных услуг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Регистра-ционный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заявителя или фамилия, имя, отчество (при наличии) его уполномоченного представителя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по реализации товаров (работ, услуг), предоставляемых на платной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наименование прилагаемых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и подпись ответственного должностного лица, принявшего заявление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