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6c14" w14:textId="07e6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декабря 2018 года № 1072. Зарегистрирован в Министерстве юстиции Республики Казахстан 12 декабря 2018 года № 17925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1072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Функциональная классификация расходов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12"/>
        <w:gridCol w:w="869"/>
        <w:gridCol w:w="869"/>
        <w:gridCol w:w="869"/>
        <w:gridCol w:w="4243"/>
        <w:gridCol w:w="439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Главы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 обеспечение стратегических аспектов внутренней и внешней политики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Библиотеки Первого Президента Республики Казахстан – Елбасы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Библиотеки Первого Президента Республики Казахстан – Елбасы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Национального центра по правам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Национального центра по правам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Аппарата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верховенства Конституции Республики Казахстан на территории республики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Конституционного Cовета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Аппарата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организации проведения выборов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выборной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территориальных избирательных комиссий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зданий, сооружений Управления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Управления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организаций Управления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Главы государства, Премьер-Министра и других должностных лиц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 государства, Премьер-Министра и других должностных лиц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Национального превентивного механизма по предупреждению пыток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 инвестиционных проектов, финансируемых международными финансовыми организациями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 льготным жилищным кредитам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собственности и использование его результатов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 конфискованного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жилищные строительные сбережения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контроля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внешнеполитической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координации внешнеполитической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дипломатических представительств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центрального аппарата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дипломатических представительств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 инженерно-технической и физической защиты дипломатических представительств за рубежом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информационно-имиджевой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национализации гендерно-связанных Целей устойчивого развития в странах Центральной Азии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исследований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исследований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исследований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исследований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исследований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научные исследования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 субъектов научной и/или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Грантовое финансирование научных исследований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грантов на коммерциализацию результатов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Грантовое финансирование коммерциализации результатов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Соглашения о продолжении деятельности Международного научно-технического центра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Центрально-Азиатского регионального гляциологического центра под эгидой ЮНЕСКО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регионов и совершенствование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сбору, обработке и распространению статистических данных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кадровые вопросы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 кадров государственной службы республики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предупреждению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 интересов страны в области общественного порядка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 и банкротства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кинологического центра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учебно-методического центра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 комплекса "Байконур"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таможенной экспертизы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политических партий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сфере энергетики, атомной энергии, нефтегазовой и нефтехимической промышленности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организаций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стандартизации, метрологии, промышленности, привлечения инвестиций,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стандартизации, метрологии, промышленности, привлечения инвестиций,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административно-технологического комплекса "Transport tower"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торговых представительств за рубежом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бюджетного кредитования и государственно-частного партнерства, в том числе концессии, инвестиционных проектов для предоставления государственных гарантий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проведения Астанинского экономического Форума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экономическая экспертиза законопроектов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экстренного вызова при авариях и катастрофах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общественного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сфере общественного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укреплению межэтнического согласия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укреплению межконфессионального согласия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Некоммерческого Акционерного Oбщества "Центр Н. Назарбаева по развитию межконфессионального и межцивилизационного диалога"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деятельности, молодежной и внутренней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и реализации единой государственной политики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государственного социального заказа по проведению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Агентства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обеспечению деятельности специального представителя Президента Республики Казахстан на комплексе "Байконур"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боевой готовности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Тыловое обеспечение Вооруженных Сил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 военно-техническим специальностям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 обороны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военнослужащих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 и приобретение вооружения, военной и иной техники, оборудования военного назначения и систем связи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оборонно-промышленного комплекса 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 в рамках программно-целевого финансирования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и подведомственных учреждений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общественного порядка и обеспечению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процессуальных действий, а также обеспечение защиты прав и свобод лиц, участвующих в уголовном процессе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 возмездной сдачи зарегистрированного и незаконно хранящихся оружия, боеприпасов и взрывчатых веществ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Национальной гвардии Республики Казахстан по обеспечению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Национальной гвардии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увеличение размеров надбавки за классную квалификацию сотрудников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должностных окладов сотрудников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Туркестанской области на материально-техническое оснащение, содержание дополнительной штатной численности, на аренду административного здания и на выплату повышенной оплаты труда и материальной помощи на оздоровление работникам Департамента внутренних дел Туркестанской области за проживание в зоне экологического бедствия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Северо-Казахстанской области на материально-техническое оснащение подразделений органов внутренних дел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и досудебного расследования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Досудебное расследование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 лиц, участвующих в уголовном процессе по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 по противодействию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предупреждению, выявлению, пресечению, раскрытию и расследованию коррупционных правонарушений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Национального бюро по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правовая экспертиза проектов законодательных актов и международных договоров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правовой информацией и ведение Единой системы правовой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высшим судебным органом судебной защиты прав, свобод и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отправления правосудия местными органами судебной власти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судебной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 лиц, участвующих в судебном процессе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законности и правопорядка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высшего надзора и формирования государственной правовой статистики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 защита интересов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прокуратуры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 взаимодействие по ведению криминального и оперативного учетов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личности, общества и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 связью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внешней разведки Республики Казахстан "Сырбар"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внешней разведки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осужденных, подозреваемых и обвиняемых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и учреждений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деятельности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правового обеспечения деятельности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гарантированной юридической помощи частными судебными исполнителями по исполнению проблемных исполнительных документов по социально-значимым категориям дел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осуществлению национального превентивного механизма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юстиции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населения по принципу "одного окна"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Института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институционального укрепления сектора правосудия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равенства, защиты прав и законных интересов женщин, детей и молодежи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на дошкольное воспитание и обучение в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Северо-Казахстанской области на капитальный ремонт объектов дошкольного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капитальный ремонт объектов дошкольного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Нравственно-духовное образование детей и учащейся молодежи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оператору по подушевому финансированию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доплату учителям, прошедшим стажировку по языковым курсам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доплату учителям за замещение на период обучения основного сотрудника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Северо-Казахстанской области на капитальный ремонт объектов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увеличение размеров должностных окладов педагогов-психологов школ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доплату за квалификацию педагогического мастерства педагогам-психологам школ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и воспитания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и воспитания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в области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качества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развитию системы технического и профессионального образования на основе международного опыта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Северо-Казахстанской области на капитальный ремонт объектов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подготовки специалистов в организациях технического, профессионального, послесреднего образования и оказания социальной поддержки обучающимся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дошкольного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сфере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кадров в космической отрасли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внешней разведки Республики Казахстан "Сырбар"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организации послевузовского образования, переподготовки и повышение квалификации судейских кадров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 с привлечением иностранных преподавателей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 повышение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высших учебных заведениях за рубежом в рамках программы "Болашак"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 по возврату образовательных кредитов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граждан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образовательные накопления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оператора Государственной образовательной накопительной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области стимулирования учебной миграции в рамках проекта "Серпiн"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студентов, магистрантов и докторантов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оператора по размещению государственного заказа на обеспечение студентов, магистрантов и докторантов местами в общежитиях по принципу подушевого финансирования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обучения, повышения квалификации и переподготовки кадров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реализации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организаций образования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образовательного процесса в области хореографии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области защиты прав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и внешних связей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 резерва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материально-техническое оснащение организаций здравоохранения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Алматы и Алматинской области на проведение капитального ремонта сейсмоусиляемых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Казахстан, освобожденных от уплаты взносов в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учету и перечислению в Фонд социального медицинского страхования отчислений работодателей и взносов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Фонд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военнослужащим, сотрудникам специальных государственных и 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на оплату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финансирования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с применением инновационных медицинских технологий и лечение за рубежом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больным социально-значимыми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концепции создания Национального научного онкологического центра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в области трансплантологии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здравоохранения, осуществляющих деятельность в области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отдельным категориям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 обеспечение медицинских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реформирования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технической помощи по проектам государственного - частного партнерства и концессионным проектам в сфере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 компенсация реабилитированным гражданам - жертвам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родителям, опекунам, воспитывающим детей-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выплату государственной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внедрение консультантов по социальной работе и ассистентов в центрах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 (лицам), осуществляющим уход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выплаты пенсий и пособий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проектов, осуществляемых совместно с международными организациями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и центры поддержки детей, находящихся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 для несовершеннолетних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и центры поддержки детей, находящихся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и центры поддержки детей, находящихся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 для несовершеннолетних детей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и центры поддержки детей, находящихся в трудной жизненной ситуации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протезированию, обеспечению протезно-ортопедическими средствами и обучению пользования ими"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местных сообщений (кроме такси)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расходам на жилищно-коммунальные услуги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труда, занятости, социальной защиты и миграции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кадров социально-трудовой сферы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повышения квалификации кадров социально-трудовой сферы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информационно-аналитическому обеспечению социально-трудовой сферы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по оказанию инвалидам протезно-ортопедической помощи, в том числе предоставление протезно-ортопедической помощи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Слухоречевая адаптация детей с нарушением слуха после кохлеарной имплантации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введение стандартов оказания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социальной защиты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развитие рынка труда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в рамках реализации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ставки вознаграждения по кредитам застройщиков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ставки вознаграждения по ипотечным жилищным займам, выданным населению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оператору, оказываемых в рамках субсидирования по программе жилищного строительства "Нұрлы жер"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рынка жилья, оценка платежеспособного спроса населения, анализа строительной отрасли и ввода жилья по регионам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исполнению поручения в рамках модернизации строительства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оператору, оказываемых в рамках субсидирования строительства, реконструкции и модернизации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в сфере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строительства, реконструкции и модернизации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энергосбережению объектов социальной сферы и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 многолетних насаждений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 культурного наследия казахского народа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информации в публичных библиотеках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театрально-концертных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издание и распространение социально-важных видов литературы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деятелей в сфере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архива печати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в области культуры и архивного дела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информационно-коммуникационной услуги по аренде программного обеспечения "Хранилище электронных документов, сформированных в ЕСЭДО/СЭД ГО"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оцифровки кино-коллекции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контролю за качеством перевода и отбора произведений литературы и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поддержки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деятелей в сфере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спорта высших достижений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 научно-технической и научно-педагогической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информационного заказа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деятелей в сфере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распространения информации национальным оператором телерадиовещания в рамках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укрепления взаимоотношения институтов гражданского общества и государства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культуры, спорта 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молодежной и семейной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и внешних связей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информатизации и внешних связей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услуг в сфере информатизации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ядерной безопасности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 характера в сфере атомной энергетики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стендового комплекса Казахстанского материаловедческого токамака КТМ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исполнению поручения в рамках модернизации строительства систем теплоснабжения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 деятельности добывающих отраслей в Республике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Региональные, геолого-съемочные, поисково-оценочные и поисково-разведочные работы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минерально-сырьевой базы и недропользования, подземных вод и опасных геологических процессов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Актюбинской области на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энергосбережению 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 обсерватории "Боровое"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энергоэффективности отраслей экономики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заболеваний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Противоэпизоотические мероприятия, ликвидация очагов острых и хронических инфекционных заболеваний животных и птиц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Мониторинг, референция, лабораторная диагностика в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пищевой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 в сфере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 сфере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сортоиспытанию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страхования в растениеводстве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научно-методических услуг по определению агрохимического состава почв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агрометеорологическому мониторингу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в области растениеводства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субъектов агропромышленного комплекса на безвозмездной основе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 научных исследований и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"Национальный аграрный научно-образовательный центр" для модернизации научных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плодовых культур и винограда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10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мелиоративного состояния орошаемых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трансграничных и республиканских водохозяйственных объектов, не связанных с подачей воды и мониторинг за их техническим состоянием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сотрудничества с сопредельными государствами по вопросам регулирования водных отношений, рационального использования и охраны трансграничных вод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зон, полос и зон санитарной охраны источников питьевого снабжения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 местного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объектов природно-заповедного фонда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сохранения, воспроизводства и рационального использования лесных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сохранения, воспроизводства и рационального использования ресурсов животного мира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Акмолинской области на создание лесонасаждений вдоль автомобильной дороги Астана-Щучинск на участках Шортанды-Щучинск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 в области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өткізуге арналған мемлекеттік басқарудың басқа деңгейлеріне берілетін трансферттер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гидрометеорологической службы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мероприятий в рамках реализации международных соглашений, конвенций и протоколов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задач информационного обеспечения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природных и техногенных загрязнений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ведения государственного кадастра отходов 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 состоянием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 мониторинга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экологической экспертизы объектов II, III, IV категорий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экологической экспертизы объектов II, III, IV категорий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национального природного парка "Бурабай"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экологической экспертизы объектов II, III и IV категорий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Информационно-аналитическое, социологическое, нормативно-методическое обеспечение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налоговой и иной задолженности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и PR продвижение мероприятий в рамках Государственной программы развития агропромышленного комплекса Республики Казахстан на 2017 – 2021 годы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развитие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выполнению положений Рамочной Конвенции ООН об изменении климата и Киотского протокола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оптовых рынков по торговле продукцией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оптовых рынков по торговле продукцией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предпринимательства, промышленности и туризма района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нефтегазохимической промышленности и местного содержания в контрактах на недропользование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выполнения недропользователями обязательств по закупкам товаров, работ и услуг у казахстанских производителей, привлечению и обучению казахстанских кадров, а также приобретению недропользователями и их подрядчиками товаров, работ и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 характера в области промышленности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 и обеспечение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создания новых, модернизация и оздоровление действующих производств в рамках направления "Производительность-2020"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 индустриального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Телемостов с участием Главы государства по презентации проектов Карты индустриализации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местного содержания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 аналитические и консультационные услуги в области развития приоритетных секторов экономики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инновации в отраслях промышленности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"БРК-Лизинг" через АО "Банк Развития Казахстана" по реализации в лизинг автобусов, тракторов и комбайнов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совершенствованию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пригородной зоны города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комплексной схемы градостроительного планирования территории пригородной зоны города Астаны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архитектурно-строительного контроля и лицензирования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 дорожно-строительных и ремонтных работ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работ по строительству, реконструкции, ремонту и содержанию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договору доверительного управления государственным имуществом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содержание водного транспорта и водной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 судоходном состоянии и содержание шлюзов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 технической безопасности судов внутреннего водного плавания "река-море"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водного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гражданской авиации и воздушного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Семей Восточно-Казахстанской области на развитие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 пассажирских перевозок по социально значимым межобластным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городского рельсового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увеличение уставного капитала юридических лиц на строительство метрополитена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увеличение уставного капитала юридических лиц на приобретение электропоездов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сети постов транспортного контроля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пунктов пропуска через Государственную границу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связи, информации и информатизации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связи, информации и информатизации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Службы центральных коммуникаций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административные расходы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межведомственных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населения в рамках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Международно-правовая защита и координация орбитально-частотного ресурса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операторов сельской связи по предоставлению универсальных услуг связи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 мониторинга радиочастотного спектра и радиоэлектронных средств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технической поддержки лицензионного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инфокоммуникационный холдинг "Зерде" для внедрения и развития цифрового телерадиовещания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инновационной экосистемы на базе Международного технопарка IT-стартапов "Астана Хаб"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инфраструктуры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 аппаратами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утилизации, рекультивации и ремонта объектов комплекса "Байконур", не входящих в состав арендуемых Российской Федерацией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космических снимков государственным органам и организациям, получаемые от космической системы дистанционного зондирования Земли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объектов комплекса "Байконур", не вошедших в состав аренды Российской Федерации и исключенных из него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банкам-агентам по обслуживанию бюджетного кредита в рамках межправительственного соглашения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повышения отраслевой конкурентоспособности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повышения отраслевой конкурентоспособности Казахстана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и усиление предпринимательского потенциала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оператора и финансового агента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предпринимателей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финансирования субъектов предпринимательства моногородов, малых городов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деятельности бизнес-инкубаторов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ставки вознаграждения по кредитам субъектов частного предпринимательства, осуществляющих деятельность в обрабатывающей отрасли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краткосрочных курсов по подготовке кадров для сферы услуг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сел, поселков, сельских округов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районного значения, сел, поселков, сельских округов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перевода средств в Национальный фонд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покрытие дефицита наличности по бюджетам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"Администрация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институтов национальной инновационной системы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стимулирования инновационной активности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 грантов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автономному кластерному фонду "Парк инновационных технологий"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"Национальная компания "Астана ЭКСПО-2017"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Шымкента на выравнивание уровня бюджетной обеспеченности в связи с отнесением города Шымкента к категории города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сопровождение проектов правительственного займа и проектов по заимствованию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технической помощи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Туркестанской области на текущие расходы по передислокации государственных органов Туркестанской области в город Туркестан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 государственного материального резерва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районных (городов областного значения)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архивов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 для ликвидации чрезвычайных ситуаций природного и техногенного характера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внедрения системы раздельного сбора твердо-бытовых отходов в городе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КГП "ВСК "Медеу" для внедрения системы энергосберегающих технологий на высокогорном спортивном комплексе "Медеу" в городе Алматы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 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обеспечению деятельности специального представителя Президента Республики Казахстан на комплексе "Байконур"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 и внешних связей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по займам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комиссионных за размещение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районного (города областного значения)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средств, привлеченных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неиспользованных средств, привлеченных из Национального фонда Республики Казахстан в виде целевого трансферта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привлеченного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правительственного долга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