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5ec0" w14:textId="2d65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18 марта 2014 года № 112 "Об утверждении знаков различия и нагрудного знака Национального университета обороны"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10 декабря 2018 года № 717. Зарегистрирован в Министерстве юстиции Республики Казахстан 13 декабря 2018 года № 17928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марта 2014 года № 112 "Об утверждении знаков различия и нагрудного знака Национального университета обороны" (зарегистрирован в Реестре государственной регистрации нормативных правовых актов за № 9348, опубликован 24 апреля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знаков различия и знака об окончании Национального университета обороны имени Первого Президента Республики Казахстан – Елбасы";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знаки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различия Национального университета обороны имени Первого Президента Республики Казахстан – Елбасы, согласно приложению 1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знак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окончании Национального университета обороны имени Первого Президента Республики Казахстан – Елбасы, согласно приложению 2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университету обороны имени Первого Президента Республики Казахстан – Елбасы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112 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Знаки различия Национального университета обороны</w:t>
      </w:r>
      <w:r>
        <w:br/>
      </w:r>
      <w:r>
        <w:rPr>
          <w:rFonts w:ascii="Times New Roman"/>
          <w:b/>
          <w:i w:val="false"/>
          <w:color w:val="000000"/>
        </w:rPr>
        <w:t>имени Первого Президента Республики Казахстан – Елбасы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Эмблемы Национального университета обороны</w:t>
      </w:r>
      <w:r>
        <w:br/>
      </w:r>
      <w:r>
        <w:rPr>
          <w:rFonts w:ascii="Times New Roman"/>
          <w:b/>
          <w:i w:val="false"/>
          <w:color w:val="000000"/>
        </w:rPr>
        <w:t>имени Первого Президента Республики Казахстан – Елбасы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Малая эмблема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42291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Большая эмблема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изображение знаков различия Национального университета обороны</w:t>
      </w:r>
      <w:r>
        <w:br/>
      </w:r>
      <w:r>
        <w:rPr>
          <w:rFonts w:ascii="Times New Roman"/>
          <w:b/>
          <w:i w:val="false"/>
          <w:color w:val="000000"/>
        </w:rPr>
        <w:t>имени Первого Президента Республики Казахстан – Елбасы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3. Нарукавный знак руководителя Национального университета</w:t>
      </w:r>
      <w:r>
        <w:br/>
      </w:r>
      <w:r>
        <w:rPr>
          <w:rFonts w:ascii="Times New Roman"/>
          <w:b/>
          <w:i w:val="false"/>
          <w:color w:val="000000"/>
        </w:rPr>
        <w:t>обороны имени Первого Президента Республики Казахстан – Елбасы кант с филигранным плетением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43053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4. Нарукавный знак постоянного состава Национального университета</w:t>
      </w:r>
      <w:r>
        <w:br/>
      </w:r>
      <w:r>
        <w:rPr>
          <w:rFonts w:ascii="Times New Roman"/>
          <w:b/>
          <w:i w:val="false"/>
          <w:color w:val="000000"/>
        </w:rPr>
        <w:t>обороны имени Первого Президента Республики Казахстан – Елбасы кант тонкой линией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44450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Эмблемы Национального университета обороны имени Первого Президента Республики Казахстан – Елбасы (рисунки 1, 2) помещаются на форменной одежде военнослужащих постоянного и переменного состава.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Воспроизводимое изображение эмблемы Национального университета обороны имени Первого Президента Республики Казахстан – Елбасы независимо от его размеров должно в точности соответствовать цветному или черно-белому стандарту эмблемы.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различия является знаком, устанавливающим принадлежность военнослужащих к Национальному университету обороны имени Первого Президента Республики Казахстан – Елбасы (рисунки 3, 4).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различия отражают особенности функционального предназначения Национального университета обороны имени Первого Президента Республики Казахстан – Елбасы, как высшего военного учебного заведения страны по подготовке офицерских кадров для послевузовского образования.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составления знака различия Национального университета обороны имени Первого Президента Республики Казахстан – Елбасы применены составные части из знаков: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факел;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меч;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стилизованное тюркское солнце;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сакский золотой шлем.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различия поместили в щите в форме раскрытой книги. Раскрытая книга в системе военно-геральдических знаков раскрывает статус учебного заведения. В совокупности знаки составили большую эмблему Национального университета обороны имени Первого Президента Республики Казахстан – Елбасы, отражающую принадлежность учебного заведения к Вооруженным Силам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знака символизируют: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сакский золотой шлем (атрибут воина – вождя, имеющего высокий военный статус) – преемственность исторических традиций, верности воинскому долгу по защите своей Родины;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факел (символ знания, просвещения и прогресса) – профессиональный уровень образования в Национальном университете обороны имени Первого Президента Республики Казахстан – Елбасы (подготовка офицеров с высшим образованием и послевузовское военное образование);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меч (традиционный символ вооруженной борьбы) – готовность к защите своей Родины;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золотое солнце "Күн" – тюркское стилизованное орнаментированное изображение солнца (символ знания и интеллекта);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геральдического щита – (картушный щит в виде раскрытой книги) – элемент военной геральдической системы, показывающий принадлежность и статус Национального университета обороны имени Первого Президента Республики Казахстан – Елбасы, как учебного заведения страны;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голубой цвет поля геральдического щита – символизирует чистоту, разум, постоянство;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золотой национальный орнамент (является культурной летописью казахского народа) – отражает национальные традиции;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золото – символ величия, знатности, благородства и постоянства.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717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2014 года № 112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 об окончании Национального университета обороны</w:t>
      </w:r>
      <w:r>
        <w:br/>
      </w:r>
      <w:r>
        <w:rPr>
          <w:rFonts w:ascii="Times New Roman"/>
          <w:b/>
          <w:i w:val="false"/>
          <w:color w:val="000000"/>
        </w:rPr>
        <w:t>имени Первого Президента Республики Казахстан – Елбасы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60198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Семантика знаков, отражающих основной смысл знака об окончании Национального университета обороны имени Первого Президента Республики Казахстан – Елбасы.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Ромбик металл белого цвета мельхиор (серебро) символизирует чистоту помыслов, мудрость.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Эмаль на поле ромбика белого цвета символизирующий мир и чистоту.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– принадлежность к государству Республики Казахстан.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– символизирует всестороннюю активность.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 из мельхиора с геральдической надписью "ҰЛТТЫҚ ҚОРҒАНЫС УНИВЕРСИТЕТІ".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изображение и описание знака об окончании Национального университета обороны</w:t>
      </w:r>
      <w:r>
        <w:br/>
      </w:r>
      <w:r>
        <w:rPr>
          <w:rFonts w:ascii="Times New Roman"/>
          <w:b/>
          <w:i w:val="false"/>
          <w:color w:val="000000"/>
        </w:rPr>
        <w:t xml:space="preserve">имени Первого Президента Республики Казахстан – Елбасы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