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88bb" w14:textId="3ff8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7 декабря 2018 года № 483. Зарегистрирован в Министерстве юстиции Республики Казахстан 13 декабря 2018 года № 17931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304 "Об утверждении стандартов государственных услуг Министерства энергетики Республики Казахстан в сфере недропользования" (зарегистрирован в Реестре государственной регистрации нормативных правовых актов № 11306, опубликован 15 июля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июня 2015 года № 393 "Об утверждении регламентов государственных услуг в сфере недропользования" (зарегистрирован в Реестре государственной регистрации нормативных правовых актов № 11815, опубликован 17 августа 2015 года в информационно-правовой системе "Әділет").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