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17f3" w14:textId="35a1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национальной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10 декабря 2018 года № 99. Зарегистрирован в Министерстве юстиции Республики Казахстан 13 декабря 2018 года № 17934. Утратил силу приказом Министра национальной экономики Республики Казахстан от 23 сентября 2020 года № 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23.09.2020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Министерства национальной экономики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29 июля 2015 года № 573 "Об утверждении стандартов оказания услуг потребителям субъектов естественных монополий" (зарегистрирован в Реестре государственной регистрации нормативных правовых актов за № 11951, опубликован 25 сентября 2015 года в информационно-правовой системе "Әділет"):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Закона Республики Казахстан от 9 июля 1998 года "О естественных монополиях"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стандарт оказания услуг потребителям субъектами естественной монополии в сфере передачи электрической энергии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потребителям субъектами естественной монополий в сфере передачи и (или) распределения электрической энергии, утвержденном указанным приказом: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 оказания услуг потребителям субъектами естественной монополий в сфере передачи электрической энергии";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Настоящий Стандарт оказания услуг потребителям субъектами естественной монополии в сфере передачи электрической энергии (далее – услуги) разработан в целях определения общих принципов обеспечения качественного и равного доступа потребителей к регулируемым услугам (товарам, работам) субъектов естественных монополий (далее – Субъект).";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регулируемых услуг потребителям субъектами естественных монополий";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Регулируемые услуги (товары, работы) предоставляются всем потребителям, заключившим договор с Субъектом, в соответствии с требованиями к их качеству, установленными законами Республики Казахстан от 9 июля 1998 года </w:t>
      </w:r>
      <w:r>
        <w:rPr>
          <w:rFonts w:ascii="Times New Roman"/>
          <w:b w:val="false"/>
          <w:i w:val="false"/>
          <w:color w:val="000000"/>
          <w:sz w:val="28"/>
        </w:rPr>
        <w:t>"О естественных монополиях"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от 9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"Об электроэнергетике"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Оплата потребителями за оказание услуг производится по тарифам, утвержденным Комитетом по регулированию естественных монополий, защите конкуренции и прав потребителей Министерства национальной экономики Республики Казахстан (далее – ведомство уполномоченного органа)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Закона.";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потребителям субъектами естественной монополий в сфере производства, передачи, распределения и (или) снабжения тепловой энергией, за исключением тепловой энергии, выработанной с использованием тепла грунта, грунтовых вод, рек, водоемов, сбросной воды промышленных предприятий и электростанций, канализационно-очистных сооружений, утвержденном указанным приказом: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Глава 2</w:t>
      </w:r>
      <w:r>
        <w:rPr>
          <w:rFonts w:ascii="Times New Roman"/>
          <w:b w:val="false"/>
          <w:i w:val="false"/>
          <w:color w:val="000000"/>
          <w:sz w:val="28"/>
        </w:rPr>
        <w:t>. Порядок оказания регулируемых услуг потребителям субъектами естественных монополий";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Регулируемые услуги (товары, работы) предоставляются всем потребителям, заключившим договор с Субъектом, в соответствии с требованиями к их качеству, установленными законами Республики Казахстан от 9 июля 1998 года </w:t>
      </w:r>
      <w:r>
        <w:rPr>
          <w:rFonts w:ascii="Times New Roman"/>
          <w:b w:val="false"/>
          <w:i w:val="false"/>
          <w:color w:val="000000"/>
          <w:sz w:val="28"/>
        </w:rPr>
        <w:t>"О естественных монополиях"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от 9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"Об электроэнергетике"</w:t>
      </w:r>
      <w:r>
        <w:rPr>
          <w:rFonts w:ascii="Times New Roman"/>
          <w:b w:val="false"/>
          <w:i w:val="false"/>
          <w:color w:val="000000"/>
          <w:sz w:val="28"/>
        </w:rPr>
        <w:t xml:space="preserve">.";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Оплата потребителями за оказание услуг производится по тарифам, утвержденным Комитетом по регулированию естественных монополий, защите конкуренции и прав потребителей Министерства национальной экономики Республики Казахстан (далее – ведомство уполномоченного органа)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Закона."; 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потребителям субъектами естественной монополий в сфере водоснабжения и (или) водоотведения, утвержденном указанным приказом: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регулируемых услуг потребителям субъектами естественных монополий";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Регулируемые услуги (товары, работы) предоставляются всем потребителям, заключившим договор с Субъектом, в соответствии с требованиями к их качеству, установленными Водным кодексом Республики Казахстан от 9 июля 2003 года и Законом Республики Казахстан от 9 июля 1998 года </w:t>
      </w:r>
      <w:r>
        <w:rPr>
          <w:rFonts w:ascii="Times New Roman"/>
          <w:b w:val="false"/>
          <w:i w:val="false"/>
          <w:color w:val="000000"/>
          <w:sz w:val="28"/>
        </w:rPr>
        <w:t>"О естественных монополиях"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>).";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Оплата потребителями за оказание услуг производится по тарифам, утвержденным Комитетом по регулированию естественных монополий, защите конкуренции и прав потребителей Министерства национальной экономики Республики Казахстан (далее – ведомство уполномоченного органа)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Закона.";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потребителям субъектами естественной монополий в сфере магистральной железнодорожной сети, утвержденном указанным приказом: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регулируемых услуг потребителям субъектами естественных монополий";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Оплата потребителями за оказание услуг производится по тарифам, утвержденным Комитетом по регулированию естественных монополий, защите конкуренции и прав потребителей Министерства национальной экономики Республики Казахстан (далее – ведомство уполномоченного органа)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9 июля 1998 года "О естественных монополиях"."; 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потребителям субъектами естественной монополий в сфере подъездных путей при отсутствии конкурентного подъездного пути, утвержденном указанным приказом: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регулируемых услуг потребителям субъектами естественных монополий";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Потребители пользуются услугами подъездных путей на основании типовых договоров на предоставляемые услуги (товары, работы), относящиеся к сфере естественной монополии,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9 июля 1998 года "О естественных монополиях", при условии обеспечения безопасности движения, технических средств и подвижного состава.";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 случае нарушения сроков оказания услуги и (или) отказа выдачи технических условий, потребитель обращается с жалобой в Комитет по регулированию естественных монополий, защите конкуренции и прав потребителей Министерства национальной экономики Республики Казахстан (далее – ведомство уполномоченного органа) по адресам и телефонам, указанным на интернет-ресурсе ведомства уполномоченного органа www.kremzk.gov.kz.";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потребителям субъектами естественной монополий в сфере предоставления в имущественный найм (аренду) или пользование кабельной канализации, утвержденном указанным приказом: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регулируемых услуг потребителям субъектами естественных монополий";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 случае нарушения сроков оказания услуги и (или) отказа выдачи технических условий, потребитель обращается с жалобой в Комитет по регулированию естественных монополий, защите конкуренции и прав потребителей Министерства национальной экономики Республики Казахстан (далее – ведомство уполномоченного органа) по адресам и телефонам, указанным на интернет-ресурсе ведомства уполномоченного органа www.kremzk.gov.kz.";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потребителям субъектами естественной монополий в сфере хранения, транспортировки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газопроводам, за исключением транспортировки товарного газа в целях транзита через территорию Республики Казахстан и экспорта за пределы Республики Казахстан, утвержденном указанным приказом: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регулируемых услуг потребителям субъектами естественных монополий";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Регулируемые услуги (товары, работы) предоставляются всем потребителям, заключившим договор с Субъектом, в соответствии с требованиями к их качеству, установленными законами Республики Казахстан от 9 июля 1998 года </w:t>
      </w:r>
      <w:r>
        <w:rPr>
          <w:rFonts w:ascii="Times New Roman"/>
          <w:b w:val="false"/>
          <w:i w:val="false"/>
          <w:color w:val="000000"/>
          <w:sz w:val="28"/>
        </w:rPr>
        <w:t>"О естественных монополиях"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от 9 января 2012 года </w:t>
      </w:r>
      <w:r>
        <w:rPr>
          <w:rFonts w:ascii="Times New Roman"/>
          <w:b w:val="false"/>
          <w:i w:val="false"/>
          <w:color w:val="000000"/>
          <w:sz w:val="28"/>
        </w:rPr>
        <w:t>"О газе и газоснабжении"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Оплата потребителями за оказание услуг производится по тарифам, утвержденным Комитетом по регулированию естественных монополий, защите конкуренции и прав потребителей Министерства национальной экономики Республики Казахстан (далее – ведомство уполномоченного органа)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Закона.";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потребителям субъектами естественной монополий в сфере морских портов, утвержденном указанным приказом: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регулируемых услуг потребителям субъектами естественных монополий";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Регулируемые услуги (товары, работы) предоставляются всем потребителям, заключившим договор с Субъектом, в соответствии с требованиями к их качеству, установленными законами Республики Казахстан от 9 июля 1998 года "О естественных монополиях"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от 17 января 2002 года </w:t>
      </w:r>
      <w:r>
        <w:rPr>
          <w:rFonts w:ascii="Times New Roman"/>
          <w:b w:val="false"/>
          <w:i w:val="false"/>
          <w:color w:val="000000"/>
          <w:sz w:val="28"/>
        </w:rPr>
        <w:t>"О торговом мореплавании"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Оплата потребителями за оказание услуг производится по тарифам, утвержденным Комитетом по регулированию естественных монополий, защите конкуренции и прав потребителей Министерства национальной экономики Республики Казахстан (далее – ведомство уполномоченного органа)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Закона.";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потребителям субъектами естественной монополий в сфере транспортировки нефти и (или) нефтепродуктов по магистральным трубопроводам, за исключением их транспортировки в целях транзита через территорию Республики Казахстан и экспорта за пределы Республики Казахстан, утвержденном указанным приказом: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регулируемых услуг потребителям субъектами естественных монополий";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Соблюдение потребителями условий, определенных Правилами предоставления равных условий доступа к регулируемым услугам (товарам, работам) в сфере естественных монополий,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2014 года № 175, зарегистрированным в Реестре государственной регистрации нормативных правовых актов за № 10705, является основанием для заключения между субъектами и потребителями договоров на оказание услуг, разработанных на основании типовых договоров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9 июля 1998 года "О естественных монополиях" (далее – Закон).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Оплата потребителями за оказание услуг производится по тарифам, утвержденным Комитетом по регулированию естественных монополий, защите конкуренции и прав потребителей Министерства национальной экономики Республики Казахстан (далее – ведомство уполномоченного органа)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Закона.";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монополий, защите конкуренции и прав потребителей Министерства национальной экономики Республики Казахстан в установленном законодательством порядке обеспечить: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согласно подпунктам 1), 2) и 3) настоящего пункта.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Министерство по инвестициям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развитию Республики Казахстан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</w:p>
        </w:tc>
      </w:tr>
    </w:tbl>
    <w:bookmarkStart w:name="z12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мероприятий инвестиционной программы (проекта)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