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b14a" w14:textId="e58b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информатизации и связи от 29 января 2009 года № 40 "Об утверждении Правил утверждения тарифов (цен) на универсальные услуги телекоммуникаций"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28 ноября 2018 года № 499. Зарегистрирован в Министерстве юстиции Республики Казахстан 13 декабря 2018 года № 17936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29 января 2009 года № 40 "Об утверждении Правил утверждения тарифов (цен) на универсальные услуги телекоммуникаций" (зарегистрирован в Реестре государственной регистрации нормативных правовых актов за № 5575, опубликован в Собрании актов центральных исполнительных и иных центральных государственных органов Республики Казахстан № 7, 2009 год).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информации и коммуникаций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2018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