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4f42" w14:textId="d564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27 февраля 2015 года № 137 "Об утверждении Правил присвоения персональных идентификационных номеров-кодов"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декабря 2018 года № 1066. Зарегистрирован в Министерстве юстиции Республики Казахстан 13 декабря 2018 года № 17939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137 "Об утверждении Правил присвоения персональных идентификационных номеров-кодов" (зарегистрирован в Реестре государственной регистрации нормативных правовых актов под № 10584, опубликован 13 мая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персональных идентификационных номеров-кодов, утвержденные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1066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137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персональных идентификационных номеров-кодов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персональных идентификационных номеров-кодов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июля 2011 года "О государственном регулировании производства и оборота отдельных видов нефтепродуктов" и определяют порядок присвоения персональных идентификационных номеров-кодов (далее – ПИН-код).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ПИН-коды присваиваются производителям нефтепродуктов, оптовым поставщикам нефтепродуктов, осуществляющим импорт нефтепродуктов (далее – заявители) и каждому наименованию нефтепродукта, производимого в Республике Казахстан или ввозимого на территорию Республики Казахстан.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ПИН-кодов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Заявители подают заявки через некоммерческое акционерное общество "Государственная корпорация "Правительства для граждан" (далее – Государственная корпорация), а также в электронном виде посредством информационной системы "Контроль за производством и оборотом подакцизной продукции и отдельных видов нефтепродуктов" (далее – информационная система) согласно приложению 1 к настоящим Правилам, в зависимости от вида деятельности в вышестоящий территориальный орган государственных доходов (далее – территориальное подразделение) соответствующего территориального органа государственных доходов, в котором заявитель состоит на регистрационном учете по месту нахождения (жительства) на присвоение ПИН-кодов: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нефтепродуктов – до начала осуществления производства нефтепродуктов;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импортер нефтепродуктов – до начала осуществления ввоза (в том числе импорта) нефтепродуктов.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заявки через Государственную корпорацию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 посредством портала.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Территориальное подразделение в течение одного рабочего дня с даты поступления электронной заявки: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присвоение ПИН-кода посредством информационной системы или отказывает в присвоении ПИН-кода в случаях, предусмотренных настоящими Правилами;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посредством информационной системы заявителя о присвоенном ПИН-коде или об отказе в присвоении ПИН-кода.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ПИН-кода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построении ПИН-кода в информационной системе используется структура фасетной системы кодирования согласно приложению 2 к настоящим Правилам.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Территориальное подразделение не присваивает ПИН-кода в следующих случаях: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регистрационного учета в качестве налогоплательщика, осуществляющего отдельные виды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присвоенного ПИН-кода на вид нефтепродукта.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получении отказа в присвоении ПИН-кода в случаях, предусмотренных пунктом 6 настоящих Правил, заявители повторно подают заявки на присвоение ПИН-кода в порядке, установленном настоящими Правилами.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несогласия с результатами рассмотрения заявки заявитель имеет право обратиться в суд в установленном законодательством порядке Республики Казахстан.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номеров-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присвоение персональных идентификационных номеров-кодов производителям нефтепродуктов, лицам, осуществляющим импорт нефтепродуктов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(области/городу)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"             года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 Бизнес-идентификационный номер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субъекта (производитель/импортер):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производитель нефтепродукта: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Административно-территориальная единица субъекта: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8321"/>
        <w:gridCol w:w="731"/>
        <w:gridCol w:w="2493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нефтепродукта (бензин – 1, дизтопливо – 2, мазут – 3, авиатопливо – 4) (выпадающий список)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нефтепродукта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(ГОСТ, ТУ и т.д.)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 (при его наличии))             (подпись)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номеров-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фасетной системы кодирования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159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фасет – код страны производителя нефтепродукта согласно приложению к настоящей структуре персонального идентификационного номера-кода;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фасет – код административно-территориальной единицы согласно приложению к настоящей структуре персонального идентификационного номера-кода;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фасет – код субъекта рынка нефтепродуктов (порядковые номера от 0001 до 9999) присваивается производителям и (или) импортерам бензина, авиационного и дизельного топлива, мазута;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фасет – код продукции (1 – бензин, 2 – дизельное топливо, 3 – мазут, 4 – авиационное топливо) присваивается отдельному виду нефтепродуктов, производимых на территории Республики Казахстан и (или) ввозимых на территорию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фасет – код марки бензина, авиационного и дизельного топлива, мазута (порядковые номера от 001 до ∞) присваивается каждой марке бензина, дизельного топлива и мазута, зарегистрированных в органах стандартизации и разрешенных к серийному производству и реализации.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фасетной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кодирования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стран производителей нефтепродуктов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2"/>
        <w:gridCol w:w="7488"/>
      </w:tblGrid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производителя нефтепродукта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Кыргызстан</w:t>
            </w:r>
          </w:p>
        </w:tc>
      </w:tr>
      <w:tr>
        <w:trPr>
          <w:trHeight w:val="30" w:hRule="atLeast"/>
        </w:trPr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административно-территориальных единиц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7050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ПИН-код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административно-территориальных единиц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Енбекшилдерский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Бурабай*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Капчагай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Кзылкогинский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Жылойский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Турара Рыскулова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Букейординский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 – 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район г. Караганды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Казыбек би г. Караганды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Кызыл-орда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Карабылыкский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Морпорт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М. Жумабаева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Шал акына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Габита Мусрепова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"Астана - жаңа қала"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область*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 Онтустик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Казгуртский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Тереңкөл 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Аққулы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Байқоныр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информационных технологий</w:t>
            </w:r>
          </w:p>
        </w:tc>
      </w:tr>
    </w:tbl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используются в рамках проведения налогового контроля.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