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a72a5" w14:textId="87a72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30 ноября 2018 года № 839. Зарегистрирован в Министерстве юстиции Республики Казахстан 13 декабря 2018 года № 17940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июня 2017 года № 420 "Об утверждении Правил обеспечения аэронавигационной информацией в гражданской авиации" (зарегистрирован в Реестре государственной регистрации нормативных правовых актов за № 15427, опубликован 15 августа 2017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аэронавигационной информацией в гражданской авиации,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"80) рулежная дорожка – определенный путь на сухопутном аэродроме, установленный для руления воздушных судов и предназначенный для соединения одной части аэродрома с другой,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полоса руления воздушного судна на стоянке - часть перрона, обозначенная как рулежная дорожка и предназначенная для обеспечения подхода только к местам стоянки воздушных судов;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перронная рулежная дорожка. Часть системы рулежных дорожек, расположенная на перроне и предназначенная для обеспечения маршрута руления через перрон;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скоростная рулежная дорожка - рулежная дорожка, соединенная с взлетно-посадочной полосой под острым углом и позволяющая выполнившим посадку самолетам сходить с взлетно-посадочной полосы на более высоких скоростях, чем те скорости, которые достигаются на других выводных рулежных дорожках, и тем самым сводить к минимуму время нахождения на взлетно-посадочной полосе;";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Для целей обеспечения аэронавигационной информацией в качестве системы отсчета в вертикальной плоскости используется средний уровень моря (MSL) и гравитационная модель Земли в соответствии с приложением 15 "Службы аэронавигационной информации" к Конвенции о международной гражданской авиации.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дополнение к значениям превышения относительно MSL конкретных съемочных наземных позиций для этих же позиций публикуется информация о волне геоида (относительно поверхности эллипсоида WGS-84).";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САИ публикует все элементы объединенного пакета аэронавигационной информации в соответствии с требованиями приложения 15 "Службы аэронавигационной информации" к 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гражданской авиации, и Руководства по службам аэронавигационной информации (Doc 8126, документ ИКАО), а также в соответствии с документом ИКАО PANS-AIM "Правила аэронавигационного обслуживания. Управление аэронавигационной информацией" (Doc 10066).";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26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Поставщики исходной аэронавигационной информации заключают соглашение с САИ, в котором определяются сроки, объем и требования к качеству аэронавигационной информации (аэронавигационных данных) и методам их получения.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Поставщики исходной аэронавигационной информации предоставляют: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заявку на изменение в AIP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если аэронавигационная информация предназначена для публикации в AIP;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заявку для издания NOTAM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если аэронавигационная информация предназначена для издания NOTAM.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обнаружении ошибок или несоответствий в публикации САИ может выступать в качестве поставщика исходной аэронавигационной информации и вносить исправления в объединенный пакет аэронавигационной информации.";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29-1 следующего содержания: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"29-1. Также, эксплуатанты аэродромов гражданской авиации, не открытых для общего пользования, представляют в САИ аэронавигационную информацию (данные) по ним для дальнейшей публикации на официальном ресурсе поставщика аэронавигационного обслуживания.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представления аэронавигационной информации (данных) соответствует требованиям настоящих Правил.";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"38. САИ, согласно одному из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видов распространения аэронавигационной информации, подготавливает аэронавигационную информацию для распространения в соответствии с требованиями приложения 15 к 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гражданской авиации "Службы аэронавигационной информации", Руководства по службам аэронавигационной информации (Doc 8126, документ ИКАО), а также в соответствии с документом ИКАО PANS-AIM "Правила аэронавигационного обслуживания. Управление аэронавигационной информацией" (Doc 10066).";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"43. AIP является самостоятельным документом и содержит оглавление.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AIP не дублирует содержащуюся в нем или в других источниках информацию.";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"53. На титульном листе поправки к AIP указывается дата опубликования.";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"64. Содержание и структура электронного AIP соответствуют требованиям настоящих Правил, Приложения 15 к 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гражданской авиации "Службы аэронавигационной информации", Руководства по службам аэронавигационной информации (Doc 8126) и PANS-AIM "Правила аэронавигационного обслуживания. Управление аэронавигационной информацией" (Doc 10066) и содержат файлы, обеспечивающие возможность распечатки на бумаге.";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88 изложить в следующей редакции:</w:t>
      </w:r>
    </w:p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наличие, устранение или значительное изменение опасных условий, связанных со снегом, слякотью или льдом, водой на рабочей площади маневрирования аэродрома (для издания SNOWTAM в соответствии с PANS-AIM "Правила аэронавигационного обслуживания. Управление аэронавигационной информацией" (Doc 10066).";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"110. При предоставлении аэронавигационной информации (аэронавигационных данных) в виде массивов цифровых данных заинтересованным пользователям воздушного пространства, основанием предоставления являются формализованные соглашения между САИ и заинтересованными пользователями воздушного пространства.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Такие цифровые данные могут предоставляться в виде следующих массивов цифровых данных: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массив данных AIP;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массивы данных о местности;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массивы данных о препятствиях;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массивы картографических данных аэродрома;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массивы данных о схемах полетов по приборам.";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110-1 следующего содержания: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"110-1. Массив данных AIP содержит цифровое представление аэронавигационной информации (аэронавигационных данных) длительного характера (постоянная информация и временные изменения длительного характера), важной для целей аэронавигации.";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122-1 и 122-2 следующего содержания: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"122-1. Массивы картографических данных аэродрома содержат цифровое представление элементов аэродрома.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122-2. Массивы данных о схемах полетов по приборам содержат цифровое представление схем полетов по приборам.";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19 июня 2017 года № 360 "Об утверждении Правил допуска воздушных трасс к эксплуатации" (зарегистрирован в Реестре государственной регистрации нормативных правовых актов за № 15353, опубликован 10 августа 2017 года в Эталонном контрольном банке нормативных правовых актов Республики Казахстан) следующие изменения и дополнения: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допуска воздушных трасс к эксплуатации, утвержденных указанным приказом: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Основные термины и определения, используемые в настоящих Правилах: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сфере гражданской авиации - центральный исполнительный орган, осуществляющий руководство в области использования воздушного пространства Республики Казахстан и деятельности гражданской и экспериментальной авиации;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зональная навигация - метод навигации, позволяющий воздушным судам выполнять полет по любой желаемой траектории в пределах зоны действия радиомаячных навигационных средств или в пределах, определяемых возможностями автономных средств, или их комбинации;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маршрут зональной навигации - маршрут обслуживания воздушного движения (далее - ОВД), установленный для воздушных судов, которые могут применять зональную навигацию;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поставщик аэронавигационного обслуживания (далее – поставщик АНО) – юридическое лицо, обеспечивающее организацию воздушного движения и (или) другое аэронавигационное обслуживание;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обслуживание воздушного движения - полетно-информационное обслуживание, аварийное оповещение, диспетчерское обслуживание воздушного движения (районное диспетчерское обслуживание, диспетчерское обслуживание подхода или аэродромное диспетчерское обслуживание);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воздушная трасса (далее – ВТ) – контролируемое воздушное пространство (или его часть) в виде коридора;</w:t>
      </w:r>
    </w:p>
    <w:bookmarkEnd w:id="44"/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навигация, основанная на характеристиках (PBN) - зональная навигация, основанная на требованиях к характеристикам воздушных судов, выполняющих полет по маршруту обслуживания воздушного движения, схему захода на посадку по приборам или полет в установленном воздушном пространстве;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NOTAM - извещение, рассылаемое средствами электросвязи и содержащее информацию о введении в действие, состоянии или изменении любого аэронавигационного оборудования, обслуживания и правил или информацию об опасности, своевременное предупреждение о которых имеет важное значение для персонала, связанного с выполнением полетов.";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 случае принятия решения о допуске ВТ к эксплуатации поставщик АНО устанавливает для ВТ следующие индексы:</w:t>
      </w:r>
    </w:p>
    <w:bookmarkEnd w:id="47"/>
    <w:bookmarkStart w:name="z6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А, В, G, R - для ВТ, являющихся частью региональной сети маршрутов ОВД и не являющихся маршрутами зональной навигации;</w:t>
      </w:r>
    </w:p>
    <w:bookmarkEnd w:id="48"/>
    <w:bookmarkStart w:name="z6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L, M, N, Р - для маршрутов зональной навигации, являющихся частью региональной сети маршрутов ОВД;</w:t>
      </w:r>
    </w:p>
    <w:bookmarkEnd w:id="49"/>
    <w:bookmarkStart w:name="z7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Н, J, V, W - для маршрутов, не являющихся частью региональной сети маршрутов ОВД и не являющихся маршрутами зональной навигации;</w:t>
      </w:r>
    </w:p>
    <w:bookmarkEnd w:id="50"/>
    <w:bookmarkStart w:name="z7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Q, T, Y, Z - для маршрутов зональной навигации, не являющихся частью региональной сети маршрутов ОВД;</w:t>
      </w:r>
    </w:p>
    <w:bookmarkEnd w:id="51"/>
    <w:bookmarkStart w:name="z7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применения навигации, основанной на характеристиках (PBN) по воздушным трассам, уполномоченным органом в сфере гражданской авиации устанавливаются навигационные спецификации в соответствии с Инструкцией;</w:t>
      </w:r>
    </w:p>
    <w:bookmarkEnd w:id="52"/>
    <w:bookmarkStart w:name="z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направление, обозначаемое в градусах магнитных путевых углов, отсчитываемых от северного направления магнитного меридиана;</w:t>
      </w:r>
    </w:p>
    <w:bookmarkEnd w:id="53"/>
    <w:bookmarkStart w:name="z7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вертикальные границы, публикуемые в номерах эшелонов полетов;</w:t>
      </w:r>
    </w:p>
    <w:bookmarkEnd w:id="54"/>
    <w:bookmarkStart w:name="z7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минимальные абсолютные высоты пролета препятствий, определяемые для каждого участка ВТ в соответствии с документом ИКАО Doc 8168 "Правила аэронавигационного обслуживания. Производство полетов воздушных судов, Том II. Построение схем визуальных полетов и полетов по приборам PANS-OPS".";</w:t>
      </w:r>
    </w:p>
    <w:bookmarkEnd w:id="55"/>
    <w:bookmarkStart w:name="z7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</w:p>
    <w:bookmarkEnd w:id="56"/>
    <w:bookmarkStart w:name="z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Там, где это применимо, к основному индексу в качестве префикса, добавляется еще одна из следующих букв, которая обозначает тип маршрута или виды обслуживания, предоставляемые на соответствующих маршрутах:</w:t>
      </w:r>
    </w:p>
    <w:bookmarkEnd w:id="57"/>
    <w:bookmarkStart w:name="z7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– для обозначения маршрута, проходящего на малой высоте и устанавливаемого главным образом для использования вертолетами;</w:t>
      </w:r>
    </w:p>
    <w:bookmarkEnd w:id="58"/>
    <w:bookmarkStart w:name="z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U – для обозначения того, что маршрут или его часть устанавливается в верхнем воздушном пространстве;</w:t>
      </w:r>
    </w:p>
    <w:bookmarkEnd w:id="59"/>
    <w:bookmarkStart w:name="z8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S – для обозначения маршрута, установленного исключительно для использования сверхзвуковыми воздушными судами во время разгона, торможения и при сверхзвуковом полете;</w:t>
      </w:r>
    </w:p>
    <w:bookmarkEnd w:id="60"/>
    <w:bookmarkStart w:name="z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буква F – для обозначения того, что на маршруте или его части обеспечивается только консультативное обслуживание;</w:t>
      </w:r>
    </w:p>
    <w:bookmarkEnd w:id="61"/>
    <w:bookmarkStart w:name="z8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буква G – для обозначения того, что на маршруте или его части обеспечивается только полетно-информационное обслуживание.".</w:t>
      </w:r>
    </w:p>
    <w:bookmarkEnd w:id="62"/>
    <w:bookmarkStart w:name="z8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гражданской авиации Министерства по инвестициям и развитию Республики Казахстан в установленном законодательством порядке обеспечить:</w:t>
      </w:r>
    </w:p>
    <w:bookmarkEnd w:id="63"/>
    <w:bookmarkStart w:name="z8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4"/>
    <w:bookmarkStart w:name="z8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5"/>
    <w:bookmarkStart w:name="z8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66"/>
    <w:bookmarkStart w:name="z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67"/>
    <w:bookmarkStart w:name="z8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68"/>
    <w:bookmarkStart w:name="z8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аэронавигационной информацией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гражданской авиации</w:t>
            </w:r>
          </w:p>
        </w:tc>
      </w:tr>
    </w:tbl>
    <w:bookmarkStart w:name="z9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изменение в AIP</w:t>
      </w:r>
    </w:p>
    <w:bookmarkEnd w:id="70"/>
    <w:bookmarkStart w:name="z9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Поставщик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Отчество:       ___________________       Телефон :______________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Должность:                   ___________________       e-mail: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Организация:             ___________________       Подпись: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            ___________________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3"/>
        <w:gridCol w:w="1783"/>
        <w:gridCol w:w="1783"/>
        <w:gridCol w:w="69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AIP</w:t>
            </w:r>
          </w:p>
        </w:tc>
        <w:tc>
          <w:tcPr>
            <w:tcW w:w="6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Изменения, подлежащие опубликованию в AIP</w:t>
            </w:r>
          </w:p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на ____ листах.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Приведенные выше данные и/или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прилагаемый проект получены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публикации в виде поправки в AIP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Отчество:    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Должность:                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Организация:          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         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Подпись:                   _______________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аэронавигационной информацией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гражданской авиации</w:t>
            </w:r>
          </w:p>
        </w:tc>
      </w:tr>
    </w:tbl>
    <w:bookmarkStart w:name="z96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для издания NOTAM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Аэродром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действия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 действия (расчетное, если применимо)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Расписание (если применимо)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 (описание события)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Нижняя граница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Верхняя граница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 (исполнитель)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